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76ed6" w14:textId="f176e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баланың құқықтары туралы</w:t>
      </w:r>
    </w:p>
    <w:p>
      <w:pPr>
        <w:spacing w:after="0"/>
        <w:ind w:left="0"/>
        <w:jc w:val="both"/>
      </w:pPr>
      <w:r>
        <w:rPr>
          <w:rFonts w:ascii="Times New Roman"/>
          <w:b w:val="false"/>
          <w:i w:val="false"/>
          <w:color w:val="000000"/>
          <w:sz w:val="28"/>
        </w:rPr>
        <w:t>Қазақстан Республикасының 2002 жылғы 8 тамыздағы N 345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bookmarkStart w:name="z3" w:id="1"/>
    <w:p>
      <w:pPr>
        <w:spacing w:after="0"/>
        <w:ind w:left="0"/>
        <w:jc w:val="left"/>
      </w:pPr>
      <w:r>
        <w:rPr>
          <w:rFonts w:ascii="Times New Roman"/>
          <w:b/>
          <w:i w:val="false"/>
          <w:color w:val="000000"/>
        </w:rPr>
        <w:t xml:space="preserve"> 1-бап. Осы Заңда пайдаланылатын негiзгi ұғымдар </w:t>
      </w:r>
    </w:p>
    <w:bookmarkEnd w:id="1"/>
    <w:p>
      <w:pPr>
        <w:spacing w:after="0"/>
        <w:ind w:left="0"/>
        <w:jc w:val="both"/>
      </w:pPr>
      <w:r>
        <w:rPr>
          <w:rFonts w:ascii="Times New Roman"/>
          <w:b w:val="false"/>
          <w:i w:val="false"/>
          <w:color w:val="000000"/>
          <w:sz w:val="28"/>
        </w:rPr>
        <w:t>
      Осы Заңда мынандай негізгі ұғымдар пайдаланылады:</w:t>
      </w:r>
    </w:p>
    <w:bookmarkStart w:name="z65" w:id="2"/>
    <w:p>
      <w:pPr>
        <w:spacing w:after="0"/>
        <w:ind w:left="0"/>
        <w:jc w:val="both"/>
      </w:pPr>
      <w:r>
        <w:rPr>
          <w:rFonts w:ascii="Times New Roman"/>
          <w:b w:val="false"/>
          <w:i w:val="false"/>
          <w:color w:val="000000"/>
          <w:sz w:val="28"/>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bookmarkEnd w:id="2"/>
    <w:bookmarkStart w:name="z66" w:id="3"/>
    <w:p>
      <w:pPr>
        <w:spacing w:after="0"/>
        <w:ind w:left="0"/>
        <w:jc w:val="both"/>
      </w:pPr>
      <w:r>
        <w:rPr>
          <w:rFonts w:ascii="Times New Roman"/>
          <w:b w:val="false"/>
          <w:i w:val="false"/>
          <w:color w:val="000000"/>
          <w:sz w:val="28"/>
        </w:rPr>
        <w:t>
      2) бала – он сегіз жасқа (кәмелетке) толмаған адам;</w:t>
      </w:r>
    </w:p>
    <w:bookmarkEnd w:id="3"/>
    <w:bookmarkStart w:name="z67" w:id="4"/>
    <w:p>
      <w:pPr>
        <w:spacing w:after="0"/>
        <w:ind w:left="0"/>
        <w:jc w:val="both"/>
      </w:pPr>
      <w:r>
        <w:rPr>
          <w:rFonts w:ascii="Times New Roman"/>
          <w:b w:val="false"/>
          <w:i w:val="false"/>
          <w:color w:val="000000"/>
          <w:sz w:val="28"/>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bookmarkEnd w:id="4"/>
    <w:bookmarkStart w:name="z68" w:id="5"/>
    <w:p>
      <w:pPr>
        <w:spacing w:after="0"/>
        <w:ind w:left="0"/>
        <w:jc w:val="both"/>
      </w:pPr>
      <w:r>
        <w:rPr>
          <w:rFonts w:ascii="Times New Roman"/>
          <w:b w:val="false"/>
          <w:i w:val="false"/>
          <w:color w:val="000000"/>
          <w:sz w:val="28"/>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bookmarkEnd w:id="5"/>
    <w:bookmarkStart w:name="z69" w:id="6"/>
    <w:p>
      <w:pPr>
        <w:spacing w:after="0"/>
        <w:ind w:left="0"/>
        <w:jc w:val="both"/>
      </w:pPr>
      <w:r>
        <w:rPr>
          <w:rFonts w:ascii="Times New Roman"/>
          <w:b w:val="false"/>
          <w:i w:val="false"/>
          <w:color w:val="000000"/>
          <w:sz w:val="28"/>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bookmarkEnd w:id="6"/>
    <w:bookmarkStart w:name="z70" w:id="7"/>
    <w:p>
      <w:pPr>
        <w:spacing w:after="0"/>
        <w:ind w:left="0"/>
        <w:jc w:val="both"/>
      </w:pPr>
      <w:r>
        <w:rPr>
          <w:rFonts w:ascii="Times New Roman"/>
          <w:b w:val="false"/>
          <w:i w:val="false"/>
          <w:color w:val="000000"/>
          <w:sz w:val="28"/>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bookmarkEnd w:id="7"/>
    <w:bookmarkStart w:name="z71" w:id="8"/>
    <w:p>
      <w:pPr>
        <w:spacing w:after="0"/>
        <w:ind w:left="0"/>
        <w:jc w:val="both"/>
      </w:pPr>
      <w:r>
        <w:rPr>
          <w:rFonts w:ascii="Times New Roman"/>
          <w:b w:val="false"/>
          <w:i w:val="false"/>
          <w:color w:val="000000"/>
          <w:sz w:val="28"/>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bookmarkEnd w:id="8"/>
    <w:bookmarkStart w:name="z72" w:id="9"/>
    <w:p>
      <w:pPr>
        <w:spacing w:after="0"/>
        <w:ind w:left="0"/>
        <w:jc w:val="both"/>
      </w:pPr>
      <w:r>
        <w:rPr>
          <w:rFonts w:ascii="Times New Roman"/>
          <w:b w:val="false"/>
          <w:i w:val="false"/>
          <w:color w:val="000000"/>
          <w:sz w:val="28"/>
        </w:rPr>
        <w:t>
      8) жетім бала – ата-анасының екеуі де немесе жалғыз басты ата-анасы қайтыс болған бала;</w:t>
      </w:r>
    </w:p>
    <w:bookmarkEnd w:id="9"/>
    <w:bookmarkStart w:name="z73" w:id="10"/>
    <w:p>
      <w:pPr>
        <w:spacing w:after="0"/>
        <w:ind w:left="0"/>
        <w:jc w:val="both"/>
      </w:pPr>
      <w:r>
        <w:rPr>
          <w:rFonts w:ascii="Times New Roman"/>
          <w:b w:val="false"/>
          <w:i w:val="false"/>
          <w:color w:val="000000"/>
          <w:sz w:val="28"/>
        </w:rPr>
        <w:t>
      9) қамқоршылық – он төрт жастан он сегіз жасқа дейінгі балалардың құқығы мен заңды мүдделерін қорғаудың құқықтық нысаны;</w:t>
      </w:r>
    </w:p>
    <w:bookmarkEnd w:id="10"/>
    <w:bookmarkStart w:name="z74" w:id="11"/>
    <w:p>
      <w:pPr>
        <w:spacing w:after="0"/>
        <w:ind w:left="0"/>
        <w:jc w:val="both"/>
      </w:pPr>
      <w:r>
        <w:rPr>
          <w:rFonts w:ascii="Times New Roman"/>
          <w:b w:val="false"/>
          <w:i w:val="false"/>
          <w:color w:val="000000"/>
          <w:sz w:val="28"/>
        </w:rPr>
        <w:t>
      10) қорғаншылық – он төрт жасқа толмаған балалардың құқығы мен заңды мүдделерін қорғаудың құқықтық нысаны;</w:t>
      </w:r>
    </w:p>
    <w:bookmarkEnd w:id="11"/>
    <w:bookmarkStart w:name="z75" w:id="12"/>
    <w:p>
      <w:pPr>
        <w:spacing w:after="0"/>
        <w:ind w:left="0"/>
        <w:jc w:val="both"/>
      </w:pPr>
      <w:r>
        <w:rPr>
          <w:rFonts w:ascii="Times New Roman"/>
          <w:b w:val="false"/>
          <w:i w:val="false"/>
          <w:color w:val="000000"/>
          <w:sz w:val="28"/>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bookmarkEnd w:id="12"/>
    <w:bookmarkStart w:name="z76" w:id="13"/>
    <w:p>
      <w:pPr>
        <w:spacing w:after="0"/>
        <w:ind w:left="0"/>
        <w:jc w:val="both"/>
      </w:pPr>
      <w:r>
        <w:rPr>
          <w:rFonts w:ascii="Times New Roman"/>
          <w:b w:val="false"/>
          <w:i w:val="false"/>
          <w:color w:val="000000"/>
          <w:sz w:val="28"/>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bookmarkEnd w:id="13"/>
    <w:bookmarkStart w:name="z345" w:id="14"/>
    <w:p>
      <w:pPr>
        <w:spacing w:after="0"/>
        <w:ind w:left="0"/>
        <w:jc w:val="both"/>
      </w:pPr>
      <w:r>
        <w:rPr>
          <w:rFonts w:ascii="Times New Roman"/>
          <w:b w:val="false"/>
          <w:i w:val="false"/>
          <w:color w:val="000000"/>
          <w:sz w:val="28"/>
        </w:rPr>
        <w:t>
      12-1) өмірлік қиын жағдайда жүрген бала (балалар) – "Арнаулы әлеуметтік қызметтер туралы" Қазақстан Республикасының Заңында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bookmarkEnd w:id="14"/>
    <w:bookmarkStart w:name="z192" w:id="15"/>
    <w:p>
      <w:pPr>
        <w:spacing w:after="0"/>
        <w:ind w:left="0"/>
        <w:jc w:val="both"/>
      </w:pPr>
      <w:r>
        <w:rPr>
          <w:rFonts w:ascii="Times New Roman"/>
          <w:b w:val="false"/>
          <w:i w:val="false"/>
          <w:color w:val="000000"/>
          <w:sz w:val="28"/>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4" w:id="16"/>
    <w:p>
      <w:pPr>
        <w:spacing w:after="0"/>
        <w:ind w:left="0"/>
        <w:jc w:val="both"/>
      </w:pPr>
      <w:r>
        <w:rPr>
          <w:rFonts w:ascii="Times New Roman"/>
          <w:b w:val="false"/>
          <w:i w:val="false"/>
          <w:color w:val="000000"/>
          <w:sz w:val="28"/>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05.07.2014</w:t>
      </w:r>
      <w:r>
        <w:rPr>
          <w:rFonts w:ascii="Times New Roman"/>
          <w:b w:val="false"/>
          <w:i w:val="false"/>
          <w:color w:val="000000"/>
          <w:sz w:val="28"/>
        </w:rPr>
        <w:t xml:space="preserve"> № 236-V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 w:id="17"/>
    <w:p>
      <w:pPr>
        <w:spacing w:after="0"/>
        <w:ind w:left="0"/>
        <w:jc w:val="left"/>
      </w:pPr>
      <w:r>
        <w:rPr>
          <w:rFonts w:ascii="Times New Roman"/>
          <w:b/>
          <w:i w:val="false"/>
          <w:color w:val="000000"/>
        </w:rPr>
        <w:t xml:space="preserve"> 2-бап. Осы Заңның қолданылуы </w:t>
      </w:r>
    </w:p>
    <w:bookmarkEnd w:id="17"/>
    <w:p>
      <w:pPr>
        <w:spacing w:after="0"/>
        <w:ind w:left="0"/>
        <w:jc w:val="both"/>
      </w:pPr>
      <w:r>
        <w:rPr>
          <w:rFonts w:ascii="Times New Roman"/>
          <w:b w:val="false"/>
          <w:i w:val="false"/>
          <w:color w:val="000000"/>
          <w:sz w:val="28"/>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bookmarkStart w:name="z77" w:id="18"/>
    <w:p>
      <w:pPr>
        <w:spacing w:after="0"/>
        <w:ind w:left="0"/>
        <w:jc w:val="both"/>
      </w:pPr>
      <w:r>
        <w:rPr>
          <w:rFonts w:ascii="Times New Roman"/>
          <w:b w:val="false"/>
          <w:i w:val="false"/>
          <w:color w:val="000000"/>
          <w:sz w:val="28"/>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 w:id="19"/>
    <w:p>
      <w:pPr>
        <w:spacing w:after="0"/>
        <w:ind w:left="0"/>
        <w:jc w:val="left"/>
      </w:pPr>
      <w:r>
        <w:rPr>
          <w:rFonts w:ascii="Times New Roman"/>
          <w:b/>
          <w:i w:val="false"/>
          <w:color w:val="000000"/>
        </w:rPr>
        <w:t xml:space="preserve"> 3-бап. Қазақстан Республикасының баланың құқықтары туралы заңдары </w:t>
      </w:r>
    </w:p>
    <w:bookmarkEnd w:id="19"/>
    <w:p>
      <w:pPr>
        <w:spacing w:after="0"/>
        <w:ind w:left="0"/>
        <w:jc w:val="both"/>
      </w:pPr>
      <w:r>
        <w:rPr>
          <w:rFonts w:ascii="Times New Roman"/>
          <w:b w:val="false"/>
          <w:i w:val="false"/>
          <w:color w:val="000000"/>
          <w:sz w:val="28"/>
        </w:rPr>
        <w:t xml:space="preserve">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 </w:t>
      </w:r>
    </w:p>
    <w:bookmarkStart w:name="z78" w:id="20"/>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 </w:t>
      </w:r>
    </w:p>
    <w:bookmarkEnd w:id="20"/>
    <w:bookmarkStart w:name="z6" w:id="21"/>
    <w:p>
      <w:pPr>
        <w:spacing w:after="0"/>
        <w:ind w:left="0"/>
        <w:jc w:val="left"/>
      </w:pPr>
      <w:r>
        <w:rPr>
          <w:rFonts w:ascii="Times New Roman"/>
          <w:b/>
          <w:i w:val="false"/>
          <w:color w:val="000000"/>
        </w:rPr>
        <w:t xml:space="preserve"> 4-бап. Балалардың тең құқықтылығы </w:t>
      </w:r>
    </w:p>
    <w:bookmarkEnd w:id="21"/>
    <w:p>
      <w:pPr>
        <w:spacing w:after="0"/>
        <w:ind w:left="0"/>
        <w:jc w:val="both"/>
      </w:pPr>
      <w:r>
        <w:rPr>
          <w:rFonts w:ascii="Times New Roman"/>
          <w:b w:val="false"/>
          <w:i w:val="false"/>
          <w:color w:val="000000"/>
          <w:sz w:val="28"/>
        </w:rPr>
        <w:t xml:space="preserve">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 </w:t>
      </w:r>
    </w:p>
    <w:bookmarkStart w:name="z79" w:id="22"/>
    <w:p>
      <w:pPr>
        <w:spacing w:after="0"/>
        <w:ind w:left="0"/>
        <w:jc w:val="both"/>
      </w:pPr>
      <w:r>
        <w:rPr>
          <w:rFonts w:ascii="Times New Roman"/>
          <w:b w:val="false"/>
          <w:i w:val="false"/>
          <w:color w:val="000000"/>
          <w:sz w:val="28"/>
        </w:rPr>
        <w:t>
      2. Некеден де және некесіз де туған балалар тең әрi жан-жақты қорғауды пайдаланады.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7" w:id="23"/>
    <w:p>
      <w:pPr>
        <w:spacing w:after="0"/>
        <w:ind w:left="0"/>
        <w:jc w:val="left"/>
      </w:pPr>
      <w:r>
        <w:rPr>
          <w:rFonts w:ascii="Times New Roman"/>
          <w:b/>
          <w:i w:val="false"/>
          <w:color w:val="000000"/>
        </w:rPr>
        <w:t xml:space="preserve"> 5-бап. Баланың құқықтарын шектеуге тыйым салу </w:t>
      </w:r>
    </w:p>
    <w:bookmarkEnd w:id="23"/>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баланың құқықтарын шектеуге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8" w:id="24"/>
    <w:p>
      <w:pPr>
        <w:spacing w:after="0"/>
        <w:ind w:left="0"/>
        <w:jc w:val="left"/>
      </w:pPr>
      <w:r>
        <w:rPr>
          <w:rFonts w:ascii="Times New Roman"/>
          <w:b/>
          <w:i w:val="false"/>
          <w:color w:val="000000"/>
        </w:rPr>
        <w:t xml:space="preserve"> 2-тарау. БАЛАЛАР МҮДДЕСIН КӨЗДЕЙТIН МЕМЛЕКЕТТIК САЯСАТ</w:t>
      </w:r>
    </w:p>
    <w:bookmarkEnd w:id="24"/>
    <w:bookmarkStart w:name="z9" w:id="25"/>
    <w:p>
      <w:pPr>
        <w:spacing w:after="0"/>
        <w:ind w:left="0"/>
        <w:jc w:val="left"/>
      </w:pPr>
      <w:r>
        <w:rPr>
          <w:rFonts w:ascii="Times New Roman"/>
          <w:b/>
          <w:i w:val="false"/>
          <w:color w:val="000000"/>
        </w:rPr>
        <w:t xml:space="preserve"> 6-бап. Балалар мүддесiн көздейтiн мемлекеттiк саясаттың мақсаттары </w:t>
      </w:r>
    </w:p>
    <w:bookmarkEnd w:id="25"/>
    <w:p>
      <w:pPr>
        <w:spacing w:after="0"/>
        <w:ind w:left="0"/>
        <w:jc w:val="both"/>
      </w:pPr>
      <w:r>
        <w:rPr>
          <w:rFonts w:ascii="Times New Roman"/>
          <w:b w:val="false"/>
          <w:i w:val="false"/>
          <w:color w:val="000000"/>
          <w:sz w:val="28"/>
        </w:rPr>
        <w:t xml:space="preserve">
      1. Қазақстан Республикасының балалар мүддесiн көздейтiн мемлекеттiк саясатының мақсаттары: </w:t>
      </w:r>
    </w:p>
    <w:bookmarkStart w:name="z81" w:id="26"/>
    <w:p>
      <w:pPr>
        <w:spacing w:after="0"/>
        <w:ind w:left="0"/>
        <w:jc w:val="both"/>
      </w:pPr>
      <w:r>
        <w:rPr>
          <w:rFonts w:ascii="Times New Roman"/>
          <w:b w:val="false"/>
          <w:i w:val="false"/>
          <w:color w:val="000000"/>
          <w:sz w:val="28"/>
        </w:rPr>
        <w:t xml:space="preserve">
      1) балалардың құқықтары мен заңды мүдделерiн қамтамасыз ету, оларды кемсiтушілікке жол бермеу; </w:t>
      </w:r>
    </w:p>
    <w:bookmarkEnd w:id="26"/>
    <w:bookmarkStart w:name="z82" w:id="27"/>
    <w:p>
      <w:pPr>
        <w:spacing w:after="0"/>
        <w:ind w:left="0"/>
        <w:jc w:val="both"/>
      </w:pPr>
      <w:r>
        <w:rPr>
          <w:rFonts w:ascii="Times New Roman"/>
          <w:b w:val="false"/>
          <w:i w:val="false"/>
          <w:color w:val="000000"/>
          <w:sz w:val="28"/>
        </w:rPr>
        <w:t xml:space="preserve">
      2) балалардың құқықтары мен заңды мүдделерiнің негiзгi кепiлдiктерiн нығайту, сондай-ақ құқықтары бұзылған жағдайларда оларды қалпына келтiру; </w:t>
      </w:r>
    </w:p>
    <w:bookmarkEnd w:id="27"/>
    <w:bookmarkStart w:name="z83" w:id="28"/>
    <w:p>
      <w:pPr>
        <w:spacing w:after="0"/>
        <w:ind w:left="0"/>
        <w:jc w:val="both"/>
      </w:pPr>
      <w:r>
        <w:rPr>
          <w:rFonts w:ascii="Times New Roman"/>
          <w:b w:val="false"/>
          <w:i w:val="false"/>
          <w:color w:val="000000"/>
          <w:sz w:val="28"/>
        </w:rPr>
        <w:t xml:space="preserve">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 </w:t>
      </w:r>
    </w:p>
    <w:bookmarkEnd w:id="28"/>
    <w:bookmarkStart w:name="z84" w:id="29"/>
    <w:p>
      <w:pPr>
        <w:spacing w:after="0"/>
        <w:ind w:left="0"/>
        <w:jc w:val="both"/>
      </w:pPr>
      <w:r>
        <w:rPr>
          <w:rFonts w:ascii="Times New Roman"/>
          <w:b w:val="false"/>
          <w:i w:val="false"/>
          <w:color w:val="000000"/>
          <w:sz w:val="28"/>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p>
    <w:bookmarkEnd w:id="29"/>
    <w:bookmarkStart w:name="z85" w:id="30"/>
    <w:p>
      <w:pPr>
        <w:spacing w:after="0"/>
        <w:ind w:left="0"/>
        <w:jc w:val="both"/>
      </w:pPr>
      <w:r>
        <w:rPr>
          <w:rFonts w:ascii="Times New Roman"/>
          <w:b w:val="false"/>
          <w:i w:val="false"/>
          <w:color w:val="000000"/>
          <w:sz w:val="28"/>
        </w:rPr>
        <w:t xml:space="preserve">
      5) кәмелетке толмағандардың құқықтық санасы мен құқықтық мәдениетiн қалыптастыру жөніндегi нысаналы жұмысты қамтамасыз ету; </w:t>
      </w:r>
    </w:p>
    <w:bookmarkEnd w:id="30"/>
    <w:bookmarkStart w:name="z340" w:id="31"/>
    <w:p>
      <w:pPr>
        <w:spacing w:after="0"/>
        <w:ind w:left="0"/>
        <w:jc w:val="both"/>
      </w:pPr>
      <w:r>
        <w:rPr>
          <w:rFonts w:ascii="Times New Roman"/>
          <w:b w:val="false"/>
          <w:i w:val="false"/>
          <w:color w:val="000000"/>
          <w:sz w:val="28"/>
        </w:rPr>
        <w:t>
      6) балаларды денсаулығы мен дамуына зардабын тигізетін ақпараттан қорғауды қамтамасыз ету болып табылады.</w:t>
      </w:r>
    </w:p>
    <w:bookmarkEnd w:id="31"/>
    <w:bookmarkStart w:name="z86" w:id="32"/>
    <w:p>
      <w:pPr>
        <w:spacing w:after="0"/>
        <w:ind w:left="0"/>
        <w:jc w:val="both"/>
      </w:pPr>
      <w:r>
        <w:rPr>
          <w:rFonts w:ascii="Times New Roman"/>
          <w:b w:val="false"/>
          <w:i w:val="false"/>
          <w:color w:val="000000"/>
          <w:sz w:val="28"/>
        </w:rPr>
        <w:t xml:space="preserve">
      2. Балалар мүддесiн көздейтiн мемлекеттiк саясат мемлекеттiк органдар қызметiнiң басым саласы болып табылады және: </w:t>
      </w:r>
    </w:p>
    <w:bookmarkEnd w:id="32"/>
    <w:bookmarkStart w:name="z87" w:id="33"/>
    <w:p>
      <w:pPr>
        <w:spacing w:after="0"/>
        <w:ind w:left="0"/>
        <w:jc w:val="both"/>
      </w:pPr>
      <w:r>
        <w:rPr>
          <w:rFonts w:ascii="Times New Roman"/>
          <w:b w:val="false"/>
          <w:i w:val="false"/>
          <w:color w:val="000000"/>
          <w:sz w:val="28"/>
        </w:rPr>
        <w:t xml:space="preserve">
      1) баланың құқықтарын заң тұрғысынан қамтамасыз етуге; </w:t>
      </w:r>
    </w:p>
    <w:bookmarkEnd w:id="33"/>
    <w:bookmarkStart w:name="z88" w:id="34"/>
    <w:p>
      <w:pPr>
        <w:spacing w:after="0"/>
        <w:ind w:left="0"/>
        <w:jc w:val="both"/>
      </w:pPr>
      <w:r>
        <w:rPr>
          <w:rFonts w:ascii="Times New Roman"/>
          <w:b w:val="false"/>
          <w:i w:val="false"/>
          <w:color w:val="000000"/>
          <w:sz w:val="28"/>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bookmarkEnd w:id="34"/>
    <w:bookmarkStart w:name="z89" w:id="35"/>
    <w:p>
      <w:pPr>
        <w:spacing w:after="0"/>
        <w:ind w:left="0"/>
        <w:jc w:val="both"/>
      </w:pPr>
      <w:r>
        <w:rPr>
          <w:rFonts w:ascii="Times New Roman"/>
          <w:b w:val="false"/>
          <w:i w:val="false"/>
          <w:color w:val="000000"/>
          <w:sz w:val="28"/>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p>
    <w:bookmarkEnd w:id="35"/>
    <w:bookmarkStart w:name="z90" w:id="36"/>
    <w:p>
      <w:pPr>
        <w:spacing w:after="0"/>
        <w:ind w:left="0"/>
        <w:jc w:val="both"/>
      </w:pPr>
      <w:r>
        <w:rPr>
          <w:rFonts w:ascii="Times New Roman"/>
          <w:b w:val="false"/>
          <w:i w:val="false"/>
          <w:color w:val="000000"/>
          <w:sz w:val="28"/>
        </w:rPr>
        <w:t xml:space="preserve">
      4) баланың құқықтары мен заңды мүдделерiн бұзғаны, оған зиян келтiргенi үшiн лауазымды тұлғалардың, азаматтардың жауаптылығына; </w:t>
      </w:r>
    </w:p>
    <w:bookmarkEnd w:id="36"/>
    <w:bookmarkStart w:name="z91" w:id="37"/>
    <w:p>
      <w:pPr>
        <w:spacing w:after="0"/>
        <w:ind w:left="0"/>
        <w:jc w:val="both"/>
      </w:pPr>
      <w:r>
        <w:rPr>
          <w:rFonts w:ascii="Times New Roman"/>
          <w:b w:val="false"/>
          <w:i w:val="false"/>
          <w:color w:val="000000"/>
          <w:sz w:val="28"/>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10" w:id="38"/>
    <w:p>
      <w:pPr>
        <w:spacing w:after="0"/>
        <w:ind w:left="0"/>
        <w:jc w:val="left"/>
      </w:pPr>
      <w:r>
        <w:rPr>
          <w:rFonts w:ascii="Times New Roman"/>
          <w:b/>
          <w:i w:val="false"/>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 өкiлеттiктерi</w:t>
      </w:r>
    </w:p>
    <w:bookmarkEnd w:id="38"/>
    <w:bookmarkStart w:name="z341" w:id="39"/>
    <w:p>
      <w:pPr>
        <w:spacing w:after="0"/>
        <w:ind w:left="0"/>
        <w:jc w:val="both"/>
      </w:pPr>
      <w:r>
        <w:rPr>
          <w:rFonts w:ascii="Times New Roman"/>
          <w:b w:val="false"/>
          <w:i w:val="false"/>
          <w:color w:val="000000"/>
          <w:sz w:val="28"/>
        </w:rPr>
        <w:t xml:space="preserve">
      1. Орталық атқарушы органдардың баланың құқықтарына кепiлдiктердi қамтамасыз ету жөнiндегi өкiлеттiктерiне: </w:t>
      </w:r>
    </w:p>
    <w:bookmarkEnd w:id="39"/>
    <w:bookmarkStart w:name="z342" w:id="40"/>
    <w:p>
      <w:pPr>
        <w:spacing w:after="0"/>
        <w:ind w:left="0"/>
        <w:jc w:val="both"/>
      </w:pPr>
      <w:r>
        <w:rPr>
          <w:rFonts w:ascii="Times New Roman"/>
          <w:b w:val="false"/>
          <w:i w:val="false"/>
          <w:color w:val="000000"/>
          <w:sz w:val="28"/>
        </w:rPr>
        <w:t>
      1) балалар мүддесiн көздейтiн мемлекеттiк саясаттың негiздерiн талдап жасау;</w:t>
      </w:r>
    </w:p>
    <w:bookmarkEnd w:id="40"/>
    <w:bookmarkStart w:name="z343" w:id="41"/>
    <w:p>
      <w:pPr>
        <w:spacing w:after="0"/>
        <w:ind w:left="0"/>
        <w:jc w:val="both"/>
      </w:pPr>
      <w:r>
        <w:rPr>
          <w:rFonts w:ascii="Times New Roman"/>
          <w:b w:val="false"/>
          <w:i w:val="false"/>
          <w:color w:val="000000"/>
          <w:sz w:val="28"/>
        </w:rPr>
        <w:t>
      1-1) балаларды денсаулығы мен дамуына зардабын тигізетін ақпараттан қорғау саласындағы мемлекеттік саясатты іске асыру;</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3" w:id="42"/>
    <w:p>
      <w:pPr>
        <w:spacing w:after="0"/>
        <w:ind w:left="0"/>
        <w:jc w:val="both"/>
      </w:pPr>
      <w:r>
        <w:rPr>
          <w:rFonts w:ascii="Times New Roman"/>
          <w:b w:val="false"/>
          <w:i w:val="false"/>
          <w:color w:val="000000"/>
          <w:sz w:val="28"/>
        </w:rPr>
        <w:t>
      3) өз құзыретi шегiнде баланың құқықтары мен бостандықтарын реттеу және қорғау жөнiндегi нормативтiк құқықтық актiлердi қабылдау;</w:t>
      </w:r>
    </w:p>
    <w:bookmarkEnd w:id="42"/>
    <w:bookmarkStart w:name="z94" w:id="43"/>
    <w:p>
      <w:pPr>
        <w:spacing w:after="0"/>
        <w:ind w:left="0"/>
        <w:jc w:val="both"/>
      </w:pPr>
      <w:r>
        <w:rPr>
          <w:rFonts w:ascii="Times New Roman"/>
          <w:b w:val="false"/>
          <w:i w:val="false"/>
          <w:color w:val="000000"/>
          <w:sz w:val="28"/>
        </w:rPr>
        <w:t>
      4) балалардың өмiрiн жақсартуға бағытталған мемлекеттiк ең төменгi әлеуметтiк стандарттарды белгiлеу;</w:t>
      </w:r>
    </w:p>
    <w:bookmarkEnd w:id="43"/>
    <w:bookmarkStart w:name="z95" w:id="44"/>
    <w:p>
      <w:pPr>
        <w:spacing w:after="0"/>
        <w:ind w:left="0"/>
        <w:jc w:val="both"/>
      </w:pPr>
      <w:r>
        <w:rPr>
          <w:rFonts w:ascii="Times New Roman"/>
          <w:b w:val="false"/>
          <w:i w:val="false"/>
          <w:color w:val="000000"/>
          <w:sz w:val="28"/>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bookmarkEnd w:id="44"/>
    <w:bookmarkStart w:name="z96" w:id="45"/>
    <w:p>
      <w:pPr>
        <w:spacing w:after="0"/>
        <w:ind w:left="0"/>
        <w:jc w:val="both"/>
      </w:pPr>
      <w:r>
        <w:rPr>
          <w:rFonts w:ascii="Times New Roman"/>
          <w:b w:val="false"/>
          <w:i w:val="false"/>
          <w:color w:val="000000"/>
          <w:sz w:val="28"/>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bookmarkEnd w:id="45"/>
    <w:bookmarkStart w:name="z97" w:id="46"/>
    <w:p>
      <w:pPr>
        <w:spacing w:after="0"/>
        <w:ind w:left="0"/>
        <w:jc w:val="both"/>
      </w:pPr>
      <w:r>
        <w:rPr>
          <w:rFonts w:ascii="Times New Roman"/>
          <w:b w:val="false"/>
          <w:i w:val="false"/>
          <w:color w:val="000000"/>
          <w:sz w:val="28"/>
        </w:rPr>
        <w:t xml:space="preserve">
      7) 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pPr>
        <w:spacing w:after="0"/>
        <w:ind w:left="0"/>
        <w:jc w:val="both"/>
      </w:pPr>
      <w:r>
        <w:rPr>
          <w:rFonts w:ascii="Times New Roman"/>
          <w:b w:val="false"/>
          <w:i w:val="false"/>
          <w:color w:val="000000"/>
          <w:sz w:val="28"/>
        </w:rPr>
        <w:t>
      2. Алынып тасталды</w:t>
      </w:r>
    </w:p>
    <w:bookmarkStart w:name="z98" w:id="47"/>
    <w:p>
      <w:pPr>
        <w:spacing w:after="0"/>
        <w:ind w:left="0"/>
        <w:jc w:val="both"/>
      </w:pPr>
      <w:r>
        <w:rPr>
          <w:rFonts w:ascii="Times New Roman"/>
          <w:b w:val="false"/>
          <w:i w:val="false"/>
          <w:color w:val="000000"/>
          <w:sz w:val="28"/>
        </w:rPr>
        <w:t>
      3. Жергiлiктi атқарушы органдардың бала құқықтары кепiлдiктерiн жүзеге асырудағы өкiлеттiктерiне: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344" w:id="48"/>
    <w:p>
      <w:pPr>
        <w:spacing w:after="0"/>
        <w:ind w:left="0"/>
        <w:jc w:val="both"/>
      </w:pPr>
      <w:r>
        <w:rPr>
          <w:rFonts w:ascii="Times New Roman"/>
          <w:b w:val="false"/>
          <w:i w:val="false"/>
          <w:color w:val="000000"/>
          <w:sz w:val="28"/>
        </w:rPr>
        <w:t>
      1-1) балаларды денсаулығы мен дамуына зардабын тигізетін ақпараттан қорғау саласындағы мемлекеттік саясаттың іске асырылуын қамтамасыз ету;</w:t>
      </w:r>
    </w:p>
    <w:bookmarkEnd w:id="48"/>
    <w:bookmarkStart w:name="z100" w:id="49"/>
    <w:p>
      <w:pPr>
        <w:spacing w:after="0"/>
        <w:ind w:left="0"/>
        <w:jc w:val="both"/>
      </w:pPr>
      <w:r>
        <w:rPr>
          <w:rFonts w:ascii="Times New Roman"/>
          <w:b w:val="false"/>
          <w:i w:val="false"/>
          <w:color w:val="000000"/>
          <w:sz w:val="28"/>
        </w:rPr>
        <w:t>
      2) балаларға арналған әлеуметтiк инфрақұрылымды қалыптастыруға қатысу;</w:t>
      </w:r>
    </w:p>
    <w:bookmarkEnd w:id="49"/>
    <w:bookmarkStart w:name="z101" w:id="50"/>
    <w:p>
      <w:pPr>
        <w:spacing w:after="0"/>
        <w:ind w:left="0"/>
        <w:jc w:val="both"/>
      </w:pPr>
      <w:r>
        <w:rPr>
          <w:rFonts w:ascii="Times New Roman"/>
          <w:b w:val="false"/>
          <w:i w:val="false"/>
          <w:color w:val="000000"/>
          <w:sz w:val="28"/>
        </w:rPr>
        <w:t>
      3) баланың құқықтары мен заңды мүдделерiн қорғау жөнiндегi консультацияларды хабарлау мен өткiзу, iс-шараларды жүзеге асыру тәртiбiн белгiлеу;</w:t>
      </w:r>
    </w:p>
    <w:bookmarkEnd w:id="50"/>
    <w:bookmarkStart w:name="z102" w:id="51"/>
    <w:p>
      <w:pPr>
        <w:spacing w:after="0"/>
        <w:ind w:left="0"/>
        <w:jc w:val="both"/>
      </w:pPr>
      <w:r>
        <w:rPr>
          <w:rFonts w:ascii="Times New Roman"/>
          <w:b w:val="false"/>
          <w:i w:val="false"/>
          <w:color w:val="000000"/>
          <w:sz w:val="28"/>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bookmarkEnd w:id="51"/>
    <w:bookmarkStart w:name="z204" w:id="52"/>
    <w:p>
      <w:pPr>
        <w:spacing w:after="0"/>
        <w:ind w:left="0"/>
        <w:jc w:val="both"/>
      </w:pPr>
      <w:r>
        <w:rPr>
          <w:rFonts w:ascii="Times New Roman"/>
          <w:b w:val="false"/>
          <w:i w:val="false"/>
          <w:color w:val="000000"/>
          <w:sz w:val="28"/>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bookmarkEnd w:id="52"/>
    <w:p>
      <w:pPr>
        <w:spacing w:after="0"/>
        <w:ind w:left="0"/>
        <w:jc w:val="both"/>
      </w:pPr>
      <w:r>
        <w:rPr>
          <w:rFonts w:ascii="Times New Roman"/>
          <w:b w:val="false"/>
          <w:i w:val="false"/>
          <w:color w:val="000000"/>
          <w:sz w:val="28"/>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305" w:id="53"/>
    <w:p>
      <w:pPr>
        <w:spacing w:after="0"/>
        <w:ind w:left="0"/>
        <w:jc w:val="left"/>
      </w:pPr>
      <w:r>
        <w:rPr>
          <w:rFonts w:ascii="Times New Roman"/>
          <w:b/>
          <w:i w:val="false"/>
          <w:color w:val="000000"/>
        </w:rPr>
        <w:t xml:space="preserve"> 7-1-бап. Баланың құқықтары жөніндегі уәкіл институты</w:t>
      </w:r>
    </w:p>
    <w:bookmarkEnd w:id="53"/>
    <w:bookmarkStart w:name="z306" w:id="54"/>
    <w:p>
      <w:pPr>
        <w:spacing w:after="0"/>
        <w:ind w:left="0"/>
        <w:jc w:val="both"/>
      </w:pPr>
      <w:r>
        <w:rPr>
          <w:rFonts w:ascii="Times New Roman"/>
          <w:b w:val="false"/>
          <w:i w:val="false"/>
          <w:color w:val="000000"/>
          <w:sz w:val="28"/>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bookmarkEnd w:id="54"/>
    <w:bookmarkStart w:name="z307" w:id="55"/>
    <w:p>
      <w:pPr>
        <w:spacing w:after="0"/>
        <w:ind w:left="0"/>
        <w:jc w:val="both"/>
      </w:pPr>
      <w:r>
        <w:rPr>
          <w:rFonts w:ascii="Times New Roman"/>
          <w:b w:val="false"/>
          <w:i w:val="false"/>
          <w:color w:val="000000"/>
          <w:sz w:val="28"/>
        </w:rPr>
        <w:t>
      2. Баланың құқықтары жөніндегі уәкілдің қызметі:</w:t>
      </w:r>
    </w:p>
    <w:bookmarkEnd w:id="55"/>
    <w:bookmarkStart w:name="z308" w:id="56"/>
    <w:p>
      <w:pPr>
        <w:spacing w:after="0"/>
        <w:ind w:left="0"/>
        <w:jc w:val="both"/>
      </w:pPr>
      <w:r>
        <w:rPr>
          <w:rFonts w:ascii="Times New Roman"/>
          <w:b w:val="false"/>
          <w:i w:val="false"/>
          <w:color w:val="000000"/>
          <w:sz w:val="28"/>
        </w:rPr>
        <w:t>
      1) заңдылық;</w:t>
      </w:r>
    </w:p>
    <w:bookmarkEnd w:id="56"/>
    <w:bookmarkStart w:name="z309" w:id="57"/>
    <w:p>
      <w:pPr>
        <w:spacing w:after="0"/>
        <w:ind w:left="0"/>
        <w:jc w:val="both"/>
      </w:pPr>
      <w:r>
        <w:rPr>
          <w:rFonts w:ascii="Times New Roman"/>
          <w:b w:val="false"/>
          <w:i w:val="false"/>
          <w:color w:val="000000"/>
          <w:sz w:val="28"/>
        </w:rPr>
        <w:t>
      2) тәуелсіздік;</w:t>
      </w:r>
    </w:p>
    <w:bookmarkEnd w:id="57"/>
    <w:bookmarkStart w:name="z310" w:id="58"/>
    <w:p>
      <w:pPr>
        <w:spacing w:after="0"/>
        <w:ind w:left="0"/>
        <w:jc w:val="both"/>
      </w:pPr>
      <w:r>
        <w:rPr>
          <w:rFonts w:ascii="Times New Roman"/>
          <w:b w:val="false"/>
          <w:i w:val="false"/>
          <w:color w:val="000000"/>
          <w:sz w:val="28"/>
        </w:rPr>
        <w:t>
      3) балалар үшін қолжетімділік;</w:t>
      </w:r>
    </w:p>
    <w:bookmarkEnd w:id="58"/>
    <w:bookmarkStart w:name="z311" w:id="59"/>
    <w:p>
      <w:pPr>
        <w:spacing w:after="0"/>
        <w:ind w:left="0"/>
        <w:jc w:val="both"/>
      </w:pPr>
      <w:r>
        <w:rPr>
          <w:rFonts w:ascii="Times New Roman"/>
          <w:b w:val="false"/>
          <w:i w:val="false"/>
          <w:color w:val="000000"/>
          <w:sz w:val="28"/>
        </w:rPr>
        <w:t>
      4) баланың құқықтары мен заңды мүдделерін қорғау басымдығы;</w:t>
      </w:r>
    </w:p>
    <w:bookmarkEnd w:id="59"/>
    <w:bookmarkStart w:name="z312" w:id="60"/>
    <w:p>
      <w:pPr>
        <w:spacing w:after="0"/>
        <w:ind w:left="0"/>
        <w:jc w:val="both"/>
      </w:pPr>
      <w:r>
        <w:rPr>
          <w:rFonts w:ascii="Times New Roman"/>
          <w:b w:val="false"/>
          <w:i w:val="false"/>
          <w:color w:val="000000"/>
          <w:sz w:val="28"/>
        </w:rPr>
        <w:t>
      5) объективтілік;</w:t>
      </w:r>
    </w:p>
    <w:bookmarkEnd w:id="60"/>
    <w:bookmarkStart w:name="z313" w:id="61"/>
    <w:p>
      <w:pPr>
        <w:spacing w:after="0"/>
        <w:ind w:left="0"/>
        <w:jc w:val="both"/>
      </w:pPr>
      <w:r>
        <w:rPr>
          <w:rFonts w:ascii="Times New Roman"/>
          <w:b w:val="false"/>
          <w:i w:val="false"/>
          <w:color w:val="000000"/>
          <w:sz w:val="28"/>
        </w:rPr>
        <w:t>
      6) жариялылық қағидаттарына негізделеді.</w:t>
      </w:r>
    </w:p>
    <w:bookmarkEnd w:id="61"/>
    <w:bookmarkStart w:name="z314" w:id="62"/>
    <w:p>
      <w:pPr>
        <w:spacing w:after="0"/>
        <w:ind w:left="0"/>
        <w:jc w:val="both"/>
      </w:pPr>
      <w:r>
        <w:rPr>
          <w:rFonts w:ascii="Times New Roman"/>
          <w:b w:val="false"/>
          <w:i w:val="false"/>
          <w:color w:val="000000"/>
          <w:sz w:val="28"/>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5" w:id="63"/>
    <w:p>
      <w:pPr>
        <w:spacing w:after="0"/>
        <w:ind w:left="0"/>
        <w:jc w:val="left"/>
      </w:pPr>
      <w:r>
        <w:rPr>
          <w:rFonts w:ascii="Times New Roman"/>
          <w:b/>
          <w:i w:val="false"/>
          <w:color w:val="000000"/>
        </w:rPr>
        <w:t xml:space="preserve"> 7-2-бап. Баланың құқықтары жөніндегі уәкіл</w:t>
      </w:r>
    </w:p>
    <w:bookmarkEnd w:id="63"/>
    <w:bookmarkStart w:name="z316" w:id="64"/>
    <w:p>
      <w:pPr>
        <w:spacing w:after="0"/>
        <w:ind w:left="0"/>
        <w:jc w:val="both"/>
      </w:pPr>
      <w:r>
        <w:rPr>
          <w:rFonts w:ascii="Times New Roman"/>
          <w:b w:val="false"/>
          <w:i w:val="false"/>
          <w:color w:val="000000"/>
          <w:sz w:val="28"/>
        </w:rPr>
        <w:t>
      Баланың құқықтары жөніндегі уәкіл балалардың құқықтары мен заңды мүдделерінің қорғалуын қамтамасыз ету мақсатында:</w:t>
      </w:r>
    </w:p>
    <w:bookmarkEnd w:id="64"/>
    <w:bookmarkStart w:name="z317" w:id="65"/>
    <w:p>
      <w:pPr>
        <w:spacing w:after="0"/>
        <w:ind w:left="0"/>
        <w:jc w:val="both"/>
      </w:pPr>
      <w:r>
        <w:rPr>
          <w:rFonts w:ascii="Times New Roman"/>
          <w:b w:val="false"/>
          <w:i w:val="false"/>
          <w:color w:val="000000"/>
          <w:sz w:val="28"/>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bookmarkEnd w:id="65"/>
    <w:bookmarkStart w:name="z318" w:id="66"/>
    <w:p>
      <w:pPr>
        <w:spacing w:after="0"/>
        <w:ind w:left="0"/>
        <w:jc w:val="both"/>
      </w:pPr>
      <w:r>
        <w:rPr>
          <w:rFonts w:ascii="Times New Roman"/>
          <w:b w:val="false"/>
          <w:i w:val="false"/>
          <w:color w:val="000000"/>
          <w:sz w:val="28"/>
        </w:rPr>
        <w:t>
      2) баланың бұзылған құқықтарын, бостандықтары мен заңды мүдделерін кедергісіз іске асыруға және қалпына келтіруге жәрдем көрсетеді;</w:t>
      </w:r>
    </w:p>
    <w:bookmarkEnd w:id="66"/>
    <w:bookmarkStart w:name="z319" w:id="67"/>
    <w:p>
      <w:pPr>
        <w:spacing w:after="0"/>
        <w:ind w:left="0"/>
        <w:jc w:val="both"/>
      </w:pPr>
      <w:r>
        <w:rPr>
          <w:rFonts w:ascii="Times New Roman"/>
          <w:b w:val="false"/>
          <w:i w:val="false"/>
          <w:color w:val="000000"/>
          <w:sz w:val="28"/>
        </w:rPr>
        <w:t>
      3) Қазақстан Республикасының заңнамасын жетілдіру жөніндегі ұсынымдарды әзірлейді және Қазақстан Республикасының Үкіметіне енгізеді;</w:t>
      </w:r>
    </w:p>
    <w:bookmarkEnd w:id="67"/>
    <w:bookmarkStart w:name="z320" w:id="68"/>
    <w:p>
      <w:pPr>
        <w:spacing w:after="0"/>
        <w:ind w:left="0"/>
        <w:jc w:val="both"/>
      </w:pPr>
      <w:r>
        <w:rPr>
          <w:rFonts w:ascii="Times New Roman"/>
          <w:b w:val="false"/>
          <w:i w:val="false"/>
          <w:color w:val="000000"/>
          <w:sz w:val="28"/>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bookmarkEnd w:id="68"/>
    <w:bookmarkStart w:name="z321" w:id="69"/>
    <w:p>
      <w:pPr>
        <w:spacing w:after="0"/>
        <w:ind w:left="0"/>
        <w:jc w:val="both"/>
      </w:pPr>
      <w:r>
        <w:rPr>
          <w:rFonts w:ascii="Times New Roman"/>
          <w:b w:val="false"/>
          <w:i w:val="false"/>
          <w:color w:val="000000"/>
          <w:sz w:val="28"/>
        </w:rPr>
        <w:t>
      5) баланың құқықтарымен айналысатын мемлекеттік және қоғамдық институттардың құжаттарына кедергісіз қол жеткізеді;</w:t>
      </w:r>
    </w:p>
    <w:bookmarkEnd w:id="69"/>
    <w:bookmarkStart w:name="z322" w:id="70"/>
    <w:p>
      <w:pPr>
        <w:spacing w:after="0"/>
        <w:ind w:left="0"/>
        <w:jc w:val="both"/>
      </w:pPr>
      <w:r>
        <w:rPr>
          <w:rFonts w:ascii="Times New Roman"/>
          <w:b w:val="false"/>
          <w:i w:val="false"/>
          <w:color w:val="000000"/>
          <w:sz w:val="28"/>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7-2-баппен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71"/>
    <w:p>
      <w:pPr>
        <w:spacing w:after="0"/>
        <w:ind w:left="0"/>
        <w:jc w:val="left"/>
      </w:pPr>
      <w:r>
        <w:rPr>
          <w:rFonts w:ascii="Times New Roman"/>
          <w:b/>
          <w:i w:val="false"/>
          <w:color w:val="000000"/>
        </w:rPr>
        <w:t xml:space="preserve"> 3-тарау. БАЛАНЫҢ НЕГIЗГI ҚҰҚЫҚТАРЫ МЕН МIНДЕТТЕРI </w:t>
      </w:r>
    </w:p>
    <w:bookmarkEnd w:id="71"/>
    <w:bookmarkStart w:name="z12" w:id="72"/>
    <w:p>
      <w:pPr>
        <w:spacing w:after="0"/>
        <w:ind w:left="0"/>
        <w:jc w:val="left"/>
      </w:pPr>
      <w:r>
        <w:rPr>
          <w:rFonts w:ascii="Times New Roman"/>
          <w:b/>
          <w:i w:val="false"/>
          <w:color w:val="000000"/>
        </w:rPr>
        <w:t xml:space="preserve"> 8-бап. Баланың денсаулық сақтауға құқығы </w:t>
      </w:r>
    </w:p>
    <w:bookmarkEnd w:id="72"/>
    <w:p>
      <w:pPr>
        <w:spacing w:after="0"/>
        <w:ind w:left="0"/>
        <w:jc w:val="both"/>
      </w:pPr>
      <w:r>
        <w:rPr>
          <w:rFonts w:ascii="Times New Roman"/>
          <w:b w:val="false"/>
          <w:i w:val="false"/>
          <w:color w:val="000000"/>
          <w:sz w:val="28"/>
        </w:rPr>
        <w:t xml:space="preserve">
      1. Әрбiр баланың денсаулық сақтауға бұлжымас құқығы бар. </w:t>
      </w:r>
    </w:p>
    <w:bookmarkStart w:name="z103" w:id="73"/>
    <w:p>
      <w:pPr>
        <w:spacing w:after="0"/>
        <w:ind w:left="0"/>
        <w:jc w:val="both"/>
      </w:pPr>
      <w:r>
        <w:rPr>
          <w:rFonts w:ascii="Times New Roman"/>
          <w:b w:val="false"/>
          <w:i w:val="false"/>
          <w:color w:val="000000"/>
          <w:sz w:val="28"/>
        </w:rPr>
        <w:t xml:space="preserve">
      2. Мемлекет денi сау бала тууды қамтамасыз ету үшiн ананың денсаулығын сақтау жөнiнде жағдайлар жасайды. </w:t>
      </w:r>
    </w:p>
    <w:bookmarkEnd w:id="73"/>
    <w:bookmarkStart w:name="z104" w:id="74"/>
    <w:p>
      <w:pPr>
        <w:spacing w:after="0"/>
        <w:ind w:left="0"/>
        <w:jc w:val="both"/>
      </w:pPr>
      <w:r>
        <w:rPr>
          <w:rFonts w:ascii="Times New Roman"/>
          <w:b w:val="false"/>
          <w:i w:val="false"/>
          <w:color w:val="000000"/>
          <w:sz w:val="28"/>
        </w:rPr>
        <w:t xml:space="preserve">
      3. Баланың денсаулық сақтауға құқығы: </w:t>
      </w:r>
    </w:p>
    <w:bookmarkEnd w:id="74"/>
    <w:bookmarkStart w:name="z105" w:id="75"/>
    <w:p>
      <w:pPr>
        <w:spacing w:after="0"/>
        <w:ind w:left="0"/>
        <w:jc w:val="both"/>
      </w:pPr>
      <w:r>
        <w:rPr>
          <w:rFonts w:ascii="Times New Roman"/>
          <w:b w:val="false"/>
          <w:i w:val="false"/>
          <w:color w:val="000000"/>
          <w:sz w:val="28"/>
        </w:rPr>
        <w:t xml:space="preserve">
      1) баланың денсаулығын сақтау саласында Қазақстан Республикасының заңдарын қабылдау; </w:t>
      </w:r>
    </w:p>
    <w:bookmarkEnd w:id="75"/>
    <w:bookmarkStart w:name="z106" w:id="76"/>
    <w:p>
      <w:pPr>
        <w:spacing w:after="0"/>
        <w:ind w:left="0"/>
        <w:jc w:val="both"/>
      </w:pPr>
      <w:r>
        <w:rPr>
          <w:rFonts w:ascii="Times New Roman"/>
          <w:b w:val="false"/>
          <w:i w:val="false"/>
          <w:color w:val="000000"/>
          <w:sz w:val="28"/>
        </w:rPr>
        <w:t xml:space="preserve">
      2) балалардың салауатты өмiр салтын насихаттау және ынталандыру; </w:t>
      </w:r>
    </w:p>
    <w:bookmarkEnd w:id="76"/>
    <w:bookmarkStart w:name="z107" w:id="77"/>
    <w:p>
      <w:pPr>
        <w:spacing w:after="0"/>
        <w:ind w:left="0"/>
        <w:jc w:val="both"/>
      </w:pPr>
      <w:r>
        <w:rPr>
          <w:rFonts w:ascii="Times New Roman"/>
          <w:b w:val="false"/>
          <w:i w:val="false"/>
          <w:color w:val="000000"/>
          <w:sz w:val="28"/>
        </w:rPr>
        <w:t xml:space="preserve">
      3) балалардың денсаулығын сақтау саласындағы ғылыми зерттеулердi мемлекеттiк қолдау; </w:t>
      </w:r>
    </w:p>
    <w:bookmarkEnd w:id="77"/>
    <w:bookmarkStart w:name="z108" w:id="78"/>
    <w:p>
      <w:pPr>
        <w:spacing w:after="0"/>
        <w:ind w:left="0"/>
        <w:jc w:val="both"/>
      </w:pPr>
      <w:r>
        <w:rPr>
          <w:rFonts w:ascii="Times New Roman"/>
          <w:b w:val="false"/>
          <w:i w:val="false"/>
          <w:color w:val="000000"/>
          <w:sz w:val="28"/>
        </w:rPr>
        <w:t xml:space="preserve">
      4) баланың, оның ата-анасының денсаулық жағдайына бақылау жасау және балалар ауруларының алдын алу; </w:t>
      </w:r>
    </w:p>
    <w:bookmarkEnd w:id="78"/>
    <w:bookmarkStart w:name="z109" w:id="79"/>
    <w:p>
      <w:pPr>
        <w:spacing w:after="0"/>
        <w:ind w:left="0"/>
        <w:jc w:val="both"/>
      </w:pPr>
      <w:r>
        <w:rPr>
          <w:rFonts w:ascii="Times New Roman"/>
          <w:b w:val="false"/>
          <w:i w:val="false"/>
          <w:color w:val="000000"/>
          <w:sz w:val="28"/>
        </w:rPr>
        <w:t xml:space="preserve">
      5) бiлiктi медициналық көмек көрсету; </w:t>
      </w:r>
    </w:p>
    <w:bookmarkEnd w:id="79"/>
    <w:bookmarkStart w:name="z110" w:id="80"/>
    <w:p>
      <w:pPr>
        <w:spacing w:after="0"/>
        <w:ind w:left="0"/>
        <w:jc w:val="both"/>
      </w:pPr>
      <w:r>
        <w:rPr>
          <w:rFonts w:ascii="Times New Roman"/>
          <w:b w:val="false"/>
          <w:i w:val="false"/>
          <w:color w:val="000000"/>
          <w:sz w:val="28"/>
        </w:rPr>
        <w:t xml:space="preserve">
      6) баланың денi сау болып өсiп жетiлуiне қажеттi қолайлы қоршаған орта жасау; </w:t>
      </w:r>
    </w:p>
    <w:bookmarkEnd w:id="80"/>
    <w:bookmarkStart w:name="z111" w:id="81"/>
    <w:p>
      <w:pPr>
        <w:spacing w:after="0"/>
        <w:ind w:left="0"/>
        <w:jc w:val="both"/>
      </w:pPr>
      <w:r>
        <w:rPr>
          <w:rFonts w:ascii="Times New Roman"/>
          <w:b w:val="false"/>
          <w:i w:val="false"/>
          <w:color w:val="000000"/>
          <w:sz w:val="28"/>
        </w:rPr>
        <w:t xml:space="preserve">
      7) балалар үшiн сапасы тиiстi деңгейдегі тағам өнiмдерiнің өндiрiлуiне және сатылуына бақылау жасау арқылы қамтамасыз етiледi. </w:t>
      </w:r>
    </w:p>
    <w:bookmarkEnd w:id="81"/>
    <w:bookmarkStart w:name="z112" w:id="82"/>
    <w:p>
      <w:pPr>
        <w:spacing w:after="0"/>
        <w:ind w:left="0"/>
        <w:jc w:val="both"/>
      </w:pPr>
      <w:r>
        <w:rPr>
          <w:rFonts w:ascii="Times New Roman"/>
          <w:b w:val="false"/>
          <w:i w:val="false"/>
          <w:color w:val="000000"/>
          <w:sz w:val="28"/>
        </w:rPr>
        <w:t>
      4. Мемлекет Қазақстан Республикасының заңдарына сәйкес балаларға тегiн медициналық көмектiң көлемiне кепілдiк бередi.</w:t>
      </w:r>
    </w:p>
    <w:bookmarkEnd w:id="82"/>
    <w:bookmarkStart w:name="z113" w:id="83"/>
    <w:p>
      <w:pPr>
        <w:spacing w:after="0"/>
        <w:ind w:left="0"/>
        <w:jc w:val="both"/>
      </w:pPr>
      <w:r>
        <w:rPr>
          <w:rFonts w:ascii="Times New Roman"/>
          <w:b w:val="false"/>
          <w:i w:val="false"/>
          <w:color w:val="000000"/>
          <w:sz w:val="28"/>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3" w:id="84"/>
    <w:p>
      <w:pPr>
        <w:spacing w:after="0"/>
        <w:ind w:left="0"/>
        <w:jc w:val="left"/>
      </w:pPr>
      <w:r>
        <w:rPr>
          <w:rFonts w:ascii="Times New Roman"/>
          <w:b/>
          <w:i w:val="false"/>
          <w:color w:val="000000"/>
        </w:rPr>
        <w:t xml:space="preserve"> 9-бап. Баланың даралық ерекшелiкке және оны сақтауға құқығы </w:t>
      </w:r>
    </w:p>
    <w:bookmarkEnd w:id="84"/>
    <w:p>
      <w:pPr>
        <w:spacing w:after="0"/>
        <w:ind w:left="0"/>
        <w:jc w:val="both"/>
      </w:pPr>
      <w:r>
        <w:rPr>
          <w:rFonts w:ascii="Times New Roman"/>
          <w:b w:val="false"/>
          <w:i w:val="false"/>
          <w:color w:val="000000"/>
          <w:sz w:val="28"/>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4" w:id="85"/>
    <w:p>
      <w:pPr>
        <w:spacing w:after="0"/>
        <w:ind w:left="0"/>
        <w:jc w:val="left"/>
      </w:pPr>
      <w:r>
        <w:rPr>
          <w:rFonts w:ascii="Times New Roman"/>
          <w:b/>
          <w:i w:val="false"/>
          <w:color w:val="000000"/>
        </w:rPr>
        <w:t xml:space="preserve"> 10-бап. Баланың өмiр сүруге, жеке басының бостандығына, қадiр-қасиетiне және жеке өмiрiне қол сұғылмауға құқығы </w:t>
      </w:r>
    </w:p>
    <w:bookmarkEnd w:id="85"/>
    <w:p>
      <w:pPr>
        <w:spacing w:after="0"/>
        <w:ind w:left="0"/>
        <w:jc w:val="both"/>
      </w:pPr>
      <w:r>
        <w:rPr>
          <w:rFonts w:ascii="Times New Roman"/>
          <w:b w:val="false"/>
          <w:i w:val="false"/>
          <w:color w:val="000000"/>
          <w:sz w:val="28"/>
        </w:rPr>
        <w:t xml:space="preserve">
      1. Әрбiр баланың өмiр сүруге, жеке басының бостандығына, қадiр-қасиетiне және жеке өмiрiне қол сұғылмауға құқығы бар. </w:t>
      </w:r>
    </w:p>
    <w:bookmarkStart w:name="z114" w:id="86"/>
    <w:p>
      <w:pPr>
        <w:spacing w:after="0"/>
        <w:ind w:left="0"/>
        <w:jc w:val="both"/>
      </w:pPr>
      <w:r>
        <w:rPr>
          <w:rFonts w:ascii="Times New Roman"/>
          <w:b w:val="false"/>
          <w:i w:val="false"/>
          <w:color w:val="000000"/>
          <w:sz w:val="28"/>
        </w:rPr>
        <w:t xml:space="preserve">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bookmarkEnd w:id="86"/>
    <w:bookmarkStart w:name="z15" w:id="87"/>
    <w:p>
      <w:pPr>
        <w:spacing w:after="0"/>
        <w:ind w:left="0"/>
        <w:jc w:val="left"/>
      </w:pPr>
      <w:r>
        <w:rPr>
          <w:rFonts w:ascii="Times New Roman"/>
          <w:b/>
          <w:i w:val="false"/>
          <w:color w:val="000000"/>
        </w:rPr>
        <w:t xml:space="preserve"> 11-бап. Баланың сөз және ар-ождан бостандығына, ақпаратқа, қоғамдық өмiрге араласуға құқығы </w:t>
      </w:r>
    </w:p>
    <w:bookmarkEnd w:id="87"/>
    <w:p>
      <w:pPr>
        <w:spacing w:after="0"/>
        <w:ind w:left="0"/>
        <w:jc w:val="both"/>
      </w:pPr>
      <w:r>
        <w:rPr>
          <w:rFonts w:ascii="Times New Roman"/>
          <w:b w:val="false"/>
          <w:i w:val="false"/>
          <w:color w:val="000000"/>
          <w:sz w:val="28"/>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 </w:t>
      </w:r>
    </w:p>
    <w:bookmarkStart w:name="z115" w:id="88"/>
    <w:p>
      <w:pPr>
        <w:spacing w:after="0"/>
        <w:ind w:left="0"/>
        <w:jc w:val="both"/>
      </w:pPr>
      <w:r>
        <w:rPr>
          <w:rFonts w:ascii="Times New Roman"/>
          <w:b w:val="false"/>
          <w:i w:val="false"/>
          <w:color w:val="000000"/>
          <w:sz w:val="28"/>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89"/>
    <w:p>
      <w:pPr>
        <w:spacing w:after="0"/>
        <w:ind w:left="0"/>
        <w:jc w:val="left"/>
      </w:pPr>
      <w:r>
        <w:rPr>
          <w:rFonts w:ascii="Times New Roman"/>
          <w:b/>
          <w:i w:val="false"/>
          <w:color w:val="000000"/>
        </w:rPr>
        <w:t xml:space="preserve"> 12-бап. Баланың қажеттi тұрмыс деңгейiне құқығы </w:t>
      </w:r>
    </w:p>
    <w:bookmarkEnd w:id="89"/>
    <w:p>
      <w:pPr>
        <w:spacing w:after="0"/>
        <w:ind w:left="0"/>
        <w:jc w:val="both"/>
      </w:pPr>
      <w:r>
        <w:rPr>
          <w:rFonts w:ascii="Times New Roman"/>
          <w:b w:val="false"/>
          <w:i w:val="false"/>
          <w:color w:val="000000"/>
          <w:sz w:val="28"/>
        </w:rPr>
        <w:t xml:space="preserve">
      1. Әрбiр баланың дене бiтiмінің, психикасы мен жан дүниесiнің толымды дамуы үшiн қажеттi тұрмыс деңгейi мен жағдайы болуға құқығы бар. </w:t>
      </w:r>
    </w:p>
    <w:bookmarkStart w:name="z116" w:id="90"/>
    <w:p>
      <w:pPr>
        <w:spacing w:after="0"/>
        <w:ind w:left="0"/>
        <w:jc w:val="both"/>
      </w:pPr>
      <w:r>
        <w:rPr>
          <w:rFonts w:ascii="Times New Roman"/>
          <w:b w:val="false"/>
          <w:i w:val="false"/>
          <w:color w:val="000000"/>
          <w:sz w:val="28"/>
        </w:rPr>
        <w:t xml:space="preserve">
      2. Мемлекет бұл жағдайлардың жасалуын әлеуметтік және экономикалық шаралар жүйесi арқылы қамтамасыз етедi. </w:t>
      </w:r>
    </w:p>
    <w:bookmarkEnd w:id="90"/>
    <w:bookmarkStart w:name="z17" w:id="91"/>
    <w:p>
      <w:pPr>
        <w:spacing w:after="0"/>
        <w:ind w:left="0"/>
        <w:jc w:val="left"/>
      </w:pPr>
      <w:r>
        <w:rPr>
          <w:rFonts w:ascii="Times New Roman"/>
          <w:b/>
          <w:i w:val="false"/>
          <w:color w:val="000000"/>
        </w:rPr>
        <w:t xml:space="preserve"> 13-бап. Баланың мүлiктiк құқықтары </w:t>
      </w:r>
    </w:p>
    <w:bookmarkEnd w:id="91"/>
    <w:p>
      <w:pPr>
        <w:spacing w:after="0"/>
        <w:ind w:left="0"/>
        <w:jc w:val="both"/>
      </w:pPr>
      <w:r>
        <w:rPr>
          <w:rFonts w:ascii="Times New Roman"/>
          <w:b w:val="false"/>
          <w:i w:val="false"/>
          <w:color w:val="000000"/>
          <w:sz w:val="28"/>
        </w:rPr>
        <w:t xml:space="preserve">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p>
    <w:bookmarkStart w:name="z117" w:id="92"/>
    <w:p>
      <w:pPr>
        <w:spacing w:after="0"/>
        <w:ind w:left="0"/>
        <w:jc w:val="both"/>
      </w:pPr>
      <w:r>
        <w:rPr>
          <w:rFonts w:ascii="Times New Roman"/>
          <w:b w:val="false"/>
          <w:i w:val="false"/>
          <w:color w:val="000000"/>
          <w:sz w:val="28"/>
        </w:rPr>
        <w:t xml:space="preserve">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 </w:t>
      </w:r>
    </w:p>
    <w:bookmarkEnd w:id="92"/>
    <w:p>
      <w:pPr>
        <w:spacing w:after="0"/>
        <w:ind w:left="0"/>
        <w:jc w:val="both"/>
      </w:pPr>
      <w:r>
        <w:rPr>
          <w:rFonts w:ascii="Times New Roman"/>
          <w:b w:val="false"/>
          <w:i w:val="false"/>
          <w:color w:val="000000"/>
          <w:sz w:val="28"/>
        </w:rPr>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p>
    <w:bookmarkStart w:name="z118" w:id="93"/>
    <w:p>
      <w:pPr>
        <w:spacing w:after="0"/>
        <w:ind w:left="0"/>
        <w:jc w:val="both"/>
      </w:pPr>
      <w:r>
        <w:rPr>
          <w:rFonts w:ascii="Times New Roman"/>
          <w:b w:val="false"/>
          <w:i w:val="false"/>
          <w:color w:val="000000"/>
          <w:sz w:val="28"/>
        </w:rPr>
        <w:t xml:space="preserve">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 </w:t>
      </w:r>
    </w:p>
    <w:bookmarkEnd w:id="93"/>
    <w:p>
      <w:pPr>
        <w:spacing w:after="0"/>
        <w:ind w:left="0"/>
        <w:jc w:val="both"/>
      </w:pPr>
      <w:r>
        <w:rPr>
          <w:rFonts w:ascii="Times New Roman"/>
          <w:b w:val="false"/>
          <w:i w:val="false"/>
          <w:color w:val="000000"/>
          <w:sz w:val="28"/>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pPr>
        <w:spacing w:after="0"/>
        <w:ind w:left="0"/>
        <w:jc w:val="both"/>
      </w:pPr>
      <w:r>
        <w:rPr>
          <w:rFonts w:ascii="Times New Roman"/>
          <w:b w:val="false"/>
          <w:i w:val="false"/>
          <w:color w:val="000000"/>
          <w:sz w:val="28"/>
        </w:rPr>
        <w:t xml:space="preserve">
      Баланың өзiне меншiк құқығымен тиесілі мүлiкке билiк ету құқығы Қазақстан Республикасының азаматтық заңдарымен айқындалады. </w:t>
      </w:r>
    </w:p>
    <w:bookmarkStart w:name="z18" w:id="94"/>
    <w:p>
      <w:pPr>
        <w:spacing w:after="0"/>
        <w:ind w:left="0"/>
        <w:jc w:val="left"/>
      </w:pPr>
      <w:r>
        <w:rPr>
          <w:rFonts w:ascii="Times New Roman"/>
          <w:b/>
          <w:i w:val="false"/>
          <w:color w:val="000000"/>
        </w:rPr>
        <w:t xml:space="preserve"> 14-бап. Баланың тұрғын үйге құқығы </w:t>
      </w:r>
    </w:p>
    <w:bookmarkEnd w:id="94"/>
    <w:p>
      <w:pPr>
        <w:spacing w:after="0"/>
        <w:ind w:left="0"/>
        <w:jc w:val="both"/>
      </w:pPr>
      <w:r>
        <w:rPr>
          <w:rFonts w:ascii="Times New Roman"/>
          <w:b w:val="false"/>
          <w:i w:val="false"/>
          <w:color w:val="000000"/>
          <w:sz w:val="28"/>
        </w:rPr>
        <w:t>
      1. Әрбiр баланың Қазақстан Республикасының тұрғын үй заңнамасына сәйкес тұрғын үйге құқығы бар.</w:t>
      </w:r>
    </w:p>
    <w:bookmarkStart w:name="z80" w:id="95"/>
    <w:p>
      <w:pPr>
        <w:spacing w:after="0"/>
        <w:ind w:left="0"/>
        <w:jc w:val="both"/>
      </w:pPr>
      <w:r>
        <w:rPr>
          <w:rFonts w:ascii="Times New Roman"/>
          <w:b w:val="false"/>
          <w:i w:val="false"/>
          <w:color w:val="000000"/>
          <w:sz w:val="28"/>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bookmarkEnd w:id="95"/>
    <w:bookmarkStart w:name="z119" w:id="96"/>
    <w:p>
      <w:pPr>
        <w:spacing w:after="0"/>
        <w:ind w:left="0"/>
        <w:jc w:val="both"/>
      </w:pPr>
      <w:r>
        <w:rPr>
          <w:rFonts w:ascii="Times New Roman"/>
          <w:b w:val="false"/>
          <w:i w:val="false"/>
          <w:color w:val="000000"/>
          <w:sz w:val="28"/>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bookmarkEnd w:id="96"/>
    <w:bookmarkStart w:name="z120" w:id="97"/>
    <w:p>
      <w:pPr>
        <w:spacing w:after="0"/>
        <w:ind w:left="0"/>
        <w:jc w:val="both"/>
      </w:pPr>
      <w:r>
        <w:rPr>
          <w:rFonts w:ascii="Times New Roman"/>
          <w:b w:val="false"/>
          <w:i w:val="false"/>
          <w:color w:val="000000"/>
          <w:sz w:val="28"/>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bookmarkEnd w:id="97"/>
    <w:bookmarkStart w:name="z284" w:id="98"/>
    <w:p>
      <w:pPr>
        <w:spacing w:after="0"/>
        <w:ind w:left="0"/>
        <w:jc w:val="both"/>
      </w:pPr>
      <w:r>
        <w:rPr>
          <w:rFonts w:ascii="Times New Roman"/>
          <w:b w:val="false"/>
          <w:i w:val="false"/>
          <w:color w:val="000000"/>
          <w:sz w:val="28"/>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bookmarkEnd w:id="98"/>
    <w:bookmarkStart w:name="z285" w:id="99"/>
    <w:p>
      <w:pPr>
        <w:spacing w:after="0"/>
        <w:ind w:left="0"/>
        <w:jc w:val="both"/>
      </w:pPr>
      <w:r>
        <w:rPr>
          <w:rFonts w:ascii="Times New Roman"/>
          <w:b w:val="false"/>
          <w:i w:val="false"/>
          <w:color w:val="000000"/>
          <w:sz w:val="28"/>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04.07.2013 </w:t>
      </w:r>
      <w:r>
        <w:rPr>
          <w:rFonts w:ascii="Times New Roman"/>
          <w:b w:val="false"/>
          <w:i w:val="false"/>
          <w:color w:val="000000"/>
          <w:sz w:val="28"/>
        </w:rPr>
        <w:t>№ 126-V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86" w:id="100"/>
    <w:p>
      <w:pPr>
        <w:spacing w:after="0"/>
        <w:ind w:left="0"/>
        <w:jc w:val="left"/>
      </w:pPr>
      <w:r>
        <w:rPr>
          <w:rFonts w:ascii="Times New Roman"/>
          <w:b/>
          <w:i w:val="false"/>
          <w:color w:val="000000"/>
        </w:rPr>
        <w:t xml:space="preserve"> 14-1-бап. Жетім балалардың, ата-анасының қамқорлығынсыз қалған балалардың тұрғын үйін сақтауды қамтамасыз ету</w:t>
      </w:r>
    </w:p>
    <w:bookmarkEnd w:id="100"/>
    <w:bookmarkStart w:name="z287" w:id="101"/>
    <w:p>
      <w:pPr>
        <w:spacing w:after="0"/>
        <w:ind w:left="0"/>
        <w:jc w:val="both"/>
      </w:pPr>
      <w:r>
        <w:rPr>
          <w:rFonts w:ascii="Times New Roman"/>
          <w:b w:val="false"/>
          <w:i w:val="false"/>
          <w:color w:val="000000"/>
          <w:sz w:val="28"/>
        </w:rPr>
        <w:t>
      1. Жергiлiктi атқарушы органдар:</w:t>
      </w:r>
    </w:p>
    <w:bookmarkEnd w:id="101"/>
    <w:bookmarkStart w:name="z288" w:id="102"/>
    <w:p>
      <w:pPr>
        <w:spacing w:after="0"/>
        <w:ind w:left="0"/>
        <w:jc w:val="both"/>
      </w:pPr>
      <w:r>
        <w:rPr>
          <w:rFonts w:ascii="Times New Roman"/>
          <w:b w:val="false"/>
          <w:i w:val="false"/>
          <w:color w:val="000000"/>
          <w:sz w:val="28"/>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bookmarkEnd w:id="102"/>
    <w:bookmarkStart w:name="z289" w:id="103"/>
    <w:p>
      <w:pPr>
        <w:spacing w:after="0"/>
        <w:ind w:left="0"/>
        <w:jc w:val="both"/>
      </w:pPr>
      <w:r>
        <w:rPr>
          <w:rFonts w:ascii="Times New Roman"/>
          <w:b w:val="false"/>
          <w:i w:val="false"/>
          <w:color w:val="000000"/>
          <w:sz w:val="28"/>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bookmarkEnd w:id="103"/>
    <w:bookmarkStart w:name="z290" w:id="104"/>
    <w:p>
      <w:pPr>
        <w:spacing w:after="0"/>
        <w:ind w:left="0"/>
        <w:jc w:val="both"/>
      </w:pPr>
      <w:r>
        <w:rPr>
          <w:rFonts w:ascii="Times New Roman"/>
          <w:b w:val="false"/>
          <w:i w:val="false"/>
          <w:color w:val="000000"/>
          <w:sz w:val="28"/>
        </w:rPr>
        <w:t>
      3) жетім балалардың, ата-анасының қамқорлығынсыз қалған балалардың тұрғын үйіне қорғаншылық белгiлейдi.</w:t>
      </w:r>
    </w:p>
    <w:bookmarkEnd w:id="104"/>
    <w:bookmarkStart w:name="z291" w:id="105"/>
    <w:p>
      <w:pPr>
        <w:spacing w:after="0"/>
        <w:ind w:left="0"/>
        <w:jc w:val="both"/>
      </w:pPr>
      <w:r>
        <w:rPr>
          <w:rFonts w:ascii="Times New Roman"/>
          <w:b w:val="false"/>
          <w:i w:val="false"/>
          <w:color w:val="000000"/>
          <w:sz w:val="28"/>
        </w:rPr>
        <w:t>
      2. Баланың заңды өкілдері жетім балалардың, ата-анасының қамқорлығынсыз қалған балалардың тұрғын үйін сақтауды қамтамасыз етеді.</w:t>
      </w:r>
    </w:p>
    <w:bookmarkEnd w:id="105"/>
    <w:bookmarkStart w:name="z292" w:id="106"/>
    <w:p>
      <w:pPr>
        <w:spacing w:after="0"/>
        <w:ind w:left="0"/>
        <w:jc w:val="both"/>
      </w:pPr>
      <w:r>
        <w:rPr>
          <w:rFonts w:ascii="Times New Roman"/>
          <w:b w:val="false"/>
          <w:i w:val="false"/>
          <w:color w:val="000000"/>
          <w:sz w:val="28"/>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bookmarkEnd w:id="106"/>
    <w:bookmarkStart w:name="z293" w:id="107"/>
    <w:p>
      <w:pPr>
        <w:spacing w:after="0"/>
        <w:ind w:left="0"/>
        <w:jc w:val="both"/>
      </w:pPr>
      <w:r>
        <w:rPr>
          <w:rFonts w:ascii="Times New Roman"/>
          <w:b w:val="false"/>
          <w:i w:val="false"/>
          <w:color w:val="000000"/>
          <w:sz w:val="28"/>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bookmarkEnd w:id="107"/>
    <w:bookmarkStart w:name="z294" w:id="108"/>
    <w:p>
      <w:pPr>
        <w:spacing w:after="0"/>
        <w:ind w:left="0"/>
        <w:jc w:val="both"/>
      </w:pPr>
      <w:r>
        <w:rPr>
          <w:rFonts w:ascii="Times New Roman"/>
          <w:b w:val="false"/>
          <w:i w:val="false"/>
          <w:color w:val="000000"/>
          <w:sz w:val="28"/>
        </w:rPr>
        <w:t>
      Жетім балалардың, ата-анасының қамқорлығынсыз қалған балалардың тұрғын үйін сақтау қағидаларын Қазақстан Республикасының Үкіметі бекітеді.</w:t>
      </w:r>
    </w:p>
    <w:bookmarkEnd w:id="108"/>
    <w:bookmarkStart w:name="z295" w:id="109"/>
    <w:p>
      <w:pPr>
        <w:spacing w:after="0"/>
        <w:ind w:left="0"/>
        <w:jc w:val="both"/>
      </w:pPr>
      <w:r>
        <w:rPr>
          <w:rFonts w:ascii="Times New Roman"/>
          <w:b w:val="false"/>
          <w:i w:val="false"/>
          <w:color w:val="000000"/>
          <w:sz w:val="28"/>
        </w:rPr>
        <w:t>
      Жетім балалардың, ата-анасының қамқорлығынсыз қалған балалардың тұрғын үйін сақтау қағидалары:</w:t>
      </w:r>
    </w:p>
    <w:bookmarkEnd w:id="109"/>
    <w:bookmarkStart w:name="z296" w:id="110"/>
    <w:p>
      <w:pPr>
        <w:spacing w:after="0"/>
        <w:ind w:left="0"/>
        <w:jc w:val="both"/>
      </w:pPr>
      <w:r>
        <w:rPr>
          <w:rFonts w:ascii="Times New Roman"/>
          <w:b w:val="false"/>
          <w:i w:val="false"/>
          <w:color w:val="000000"/>
          <w:sz w:val="28"/>
        </w:rPr>
        <w:t>
      1) жетім балалардың, ата-анасының қамқорлығынсыз қалған балалардың тұрғын үйін есепке алу;</w:t>
      </w:r>
    </w:p>
    <w:bookmarkEnd w:id="110"/>
    <w:bookmarkStart w:name="z297" w:id="111"/>
    <w:p>
      <w:pPr>
        <w:spacing w:after="0"/>
        <w:ind w:left="0"/>
        <w:jc w:val="both"/>
      </w:pPr>
      <w:r>
        <w:rPr>
          <w:rFonts w:ascii="Times New Roman"/>
          <w:b w:val="false"/>
          <w:i w:val="false"/>
          <w:color w:val="000000"/>
          <w:sz w:val="28"/>
        </w:rPr>
        <w:t>
      2) жетім балалардың, ата-анасының қамқорлығынсыз қалған балалардың тұрғын үйіне қорғаншылық белгілеу;</w:t>
      </w:r>
    </w:p>
    <w:bookmarkEnd w:id="111"/>
    <w:bookmarkStart w:name="z298" w:id="112"/>
    <w:p>
      <w:pPr>
        <w:spacing w:after="0"/>
        <w:ind w:left="0"/>
        <w:jc w:val="both"/>
      </w:pPr>
      <w:r>
        <w:rPr>
          <w:rFonts w:ascii="Times New Roman"/>
          <w:b w:val="false"/>
          <w:i w:val="false"/>
          <w:color w:val="000000"/>
          <w:sz w:val="28"/>
        </w:rPr>
        <w:t>
      3) жетім балалардың, ата-анасының қамқорлығынсыз қалған балалардың тұрғын үйін жалдауға (жалға) тапсыру;</w:t>
      </w:r>
    </w:p>
    <w:bookmarkEnd w:id="112"/>
    <w:bookmarkStart w:name="z299" w:id="113"/>
    <w:p>
      <w:pPr>
        <w:spacing w:after="0"/>
        <w:ind w:left="0"/>
        <w:jc w:val="both"/>
      </w:pPr>
      <w:r>
        <w:rPr>
          <w:rFonts w:ascii="Times New Roman"/>
          <w:b w:val="false"/>
          <w:i w:val="false"/>
          <w:color w:val="000000"/>
          <w:sz w:val="28"/>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bookmarkEnd w:id="113"/>
    <w:bookmarkStart w:name="z300" w:id="114"/>
    <w:p>
      <w:pPr>
        <w:spacing w:after="0"/>
        <w:ind w:left="0"/>
        <w:jc w:val="both"/>
      </w:pPr>
      <w:r>
        <w:rPr>
          <w:rFonts w:ascii="Times New Roman"/>
          <w:b w:val="false"/>
          <w:i w:val="false"/>
          <w:color w:val="000000"/>
          <w:sz w:val="28"/>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14-1-баппен толықтырылды - ҚР 04.07.2013 </w:t>
      </w:r>
      <w:r>
        <w:rPr>
          <w:rFonts w:ascii="Times New Roman"/>
          <w:b w:val="false"/>
          <w:i w:val="false"/>
          <w:color w:val="000000"/>
          <w:sz w:val="28"/>
        </w:rPr>
        <w:t>№ 126-V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9" w:id="115"/>
    <w:p>
      <w:pPr>
        <w:spacing w:after="0"/>
        <w:ind w:left="0"/>
        <w:jc w:val="left"/>
      </w:pPr>
      <w:r>
        <w:rPr>
          <w:rFonts w:ascii="Times New Roman"/>
          <w:b/>
          <w:i w:val="false"/>
          <w:color w:val="000000"/>
        </w:rPr>
        <w:t xml:space="preserve"> 15-бап. Баланың бiлiм алуға құқығы </w:t>
      </w:r>
    </w:p>
    <w:bookmarkEnd w:id="115"/>
    <w:p>
      <w:pPr>
        <w:spacing w:after="0"/>
        <w:ind w:left="0"/>
        <w:jc w:val="both"/>
      </w:pPr>
      <w:r>
        <w:rPr>
          <w:rFonts w:ascii="Times New Roman"/>
          <w:b w:val="false"/>
          <w:i w:val="false"/>
          <w:color w:val="000000"/>
          <w:sz w:val="28"/>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bookmarkStart w:name="z121" w:id="116"/>
    <w:p>
      <w:pPr>
        <w:spacing w:after="0"/>
        <w:ind w:left="0"/>
        <w:jc w:val="both"/>
      </w:pPr>
      <w:r>
        <w:rPr>
          <w:rFonts w:ascii="Times New Roman"/>
          <w:b w:val="false"/>
          <w:i w:val="false"/>
          <w:color w:val="000000"/>
          <w:sz w:val="28"/>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bookmarkEnd w:id="116"/>
    <w:bookmarkStart w:name="z122" w:id="117"/>
    <w:p>
      <w:pPr>
        <w:spacing w:after="0"/>
        <w:ind w:left="0"/>
        <w:jc w:val="both"/>
      </w:pPr>
      <w:r>
        <w:rPr>
          <w:rFonts w:ascii="Times New Roman"/>
          <w:b w:val="false"/>
          <w:i w:val="false"/>
          <w:color w:val="000000"/>
          <w:sz w:val="28"/>
        </w:rPr>
        <w:t xml:space="preserve">
      3. Ерекше білім беру қажеттіліктерін бағалауға сәйкес арнаулы педагогикалық тәрбиенi қажет ететiн мүмкіндігі шектеулі балаларға мемлекеттiк бюджеттен белгiленген стандарттар деңгейiнде олардың бiлiм алуына кепiлдiк беретiн қосымша қаражат бөлінеді. </w:t>
      </w:r>
    </w:p>
    <w:bookmarkEnd w:id="117"/>
    <w:bookmarkStart w:name="z123" w:id="118"/>
    <w:p>
      <w:pPr>
        <w:spacing w:after="0"/>
        <w:ind w:left="0"/>
        <w:jc w:val="both"/>
      </w:pPr>
      <w:r>
        <w:rPr>
          <w:rFonts w:ascii="Times New Roman"/>
          <w:b w:val="false"/>
          <w:i w:val="false"/>
          <w:color w:val="000000"/>
          <w:sz w:val="28"/>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 w:id="119"/>
    <w:p>
      <w:pPr>
        <w:spacing w:after="0"/>
        <w:ind w:left="0"/>
        <w:jc w:val="left"/>
      </w:pPr>
      <w:r>
        <w:rPr>
          <w:rFonts w:ascii="Times New Roman"/>
          <w:b/>
          <w:i w:val="false"/>
          <w:color w:val="000000"/>
        </w:rPr>
        <w:t xml:space="preserve"> 16-бап. Баланың еңбек бостандығына құқығы </w:t>
      </w:r>
    </w:p>
    <w:bookmarkEnd w:id="119"/>
    <w:p>
      <w:pPr>
        <w:spacing w:after="0"/>
        <w:ind w:left="0"/>
        <w:jc w:val="both"/>
      </w:pPr>
      <w:r>
        <w:rPr>
          <w:rFonts w:ascii="Times New Roman"/>
          <w:b w:val="false"/>
          <w:i w:val="false"/>
          <w:color w:val="000000"/>
          <w:sz w:val="28"/>
        </w:rPr>
        <w:t xml:space="preserve">
      1. Әрбiр баланың еңбек бостандығына, қызмет және кәсiп түрлерiн еркiн таңдауға құқығы бар. </w:t>
      </w:r>
    </w:p>
    <w:bookmarkStart w:name="z124" w:id="120"/>
    <w:p>
      <w:pPr>
        <w:spacing w:after="0"/>
        <w:ind w:left="0"/>
        <w:jc w:val="both"/>
      </w:pPr>
      <w:r>
        <w:rPr>
          <w:rFonts w:ascii="Times New Roman"/>
          <w:b w:val="false"/>
          <w:i w:val="false"/>
          <w:color w:val="000000"/>
          <w:sz w:val="28"/>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 </w:t>
      </w:r>
    </w:p>
    <w:bookmarkEnd w:id="120"/>
    <w:bookmarkStart w:name="z125" w:id="121"/>
    <w:p>
      <w:pPr>
        <w:spacing w:after="0"/>
        <w:ind w:left="0"/>
        <w:jc w:val="both"/>
      </w:pPr>
      <w:r>
        <w:rPr>
          <w:rFonts w:ascii="Times New Roman"/>
          <w:b w:val="false"/>
          <w:i w:val="false"/>
          <w:color w:val="000000"/>
          <w:sz w:val="28"/>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bookmarkEnd w:id="121"/>
    <w:bookmarkStart w:name="z126" w:id="122"/>
    <w:p>
      <w:pPr>
        <w:spacing w:after="0"/>
        <w:ind w:left="0"/>
        <w:jc w:val="both"/>
      </w:pPr>
      <w:r>
        <w:rPr>
          <w:rFonts w:ascii="Times New Roman"/>
          <w:b w:val="false"/>
          <w:i w:val="false"/>
          <w:color w:val="000000"/>
          <w:sz w:val="28"/>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2007.05.15 </w:t>
      </w:r>
      <w:r>
        <w:rPr>
          <w:rFonts w:ascii="Times New Roman"/>
          <w:b w:val="false"/>
          <w:i w:val="false"/>
          <w:color w:val="000000"/>
          <w:sz w:val="28"/>
        </w:rPr>
        <w:t>№ 253</w:t>
      </w:r>
      <w:r>
        <w:rPr>
          <w:rFonts w:ascii="Times New Roman"/>
          <w:b w:val="false"/>
          <w:i w:val="false"/>
          <w:color w:val="ff0000"/>
          <w:sz w:val="28"/>
        </w:rPr>
        <w:t xml:space="preserve">,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94" w:id="123"/>
    <w:p>
      <w:pPr>
        <w:spacing w:after="0"/>
        <w:ind w:left="0"/>
        <w:jc w:val="left"/>
      </w:pPr>
      <w:r>
        <w:rPr>
          <w:rFonts w:ascii="Times New Roman"/>
          <w:b/>
          <w:i w:val="false"/>
          <w:color w:val="000000"/>
        </w:rPr>
        <w:t xml:space="preserve"> 16-1-бап. Баланың экономикалық қанаудан қорғалу құқығы</w:t>
      </w:r>
    </w:p>
    <w:bookmarkEnd w:id="123"/>
    <w:bookmarkStart w:name="z195" w:id="124"/>
    <w:p>
      <w:pPr>
        <w:spacing w:after="0"/>
        <w:ind w:left="0"/>
        <w:jc w:val="both"/>
      </w:pPr>
      <w:r>
        <w:rPr>
          <w:rFonts w:ascii="Times New Roman"/>
          <w:b w:val="false"/>
          <w:i w:val="false"/>
          <w:color w:val="000000"/>
          <w:sz w:val="28"/>
        </w:rPr>
        <w:t>
      Әрбір баланың экономикалық қанаудан қорғалуға құқығы бар.</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16-1-баппен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1" w:id="125"/>
    <w:p>
      <w:pPr>
        <w:spacing w:after="0"/>
        <w:ind w:left="0"/>
        <w:jc w:val="left"/>
      </w:pPr>
      <w:r>
        <w:rPr>
          <w:rFonts w:ascii="Times New Roman"/>
          <w:b/>
          <w:i w:val="false"/>
          <w:color w:val="000000"/>
        </w:rPr>
        <w:t xml:space="preserve"> 17-бап. Баланың мемлекеттiк көмекке құқығы </w:t>
      </w:r>
    </w:p>
    <w:bookmarkEnd w:id="125"/>
    <w:p>
      <w:pPr>
        <w:spacing w:after="0"/>
        <w:ind w:left="0"/>
        <w:jc w:val="both"/>
      </w:pPr>
      <w:r>
        <w:rPr>
          <w:rFonts w:ascii="Times New Roman"/>
          <w:b w:val="false"/>
          <w:i w:val="false"/>
          <w:color w:val="000000"/>
          <w:sz w:val="28"/>
        </w:rPr>
        <w:t xml:space="preserve">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 </w:t>
      </w:r>
    </w:p>
    <w:bookmarkStart w:name="z127" w:id="126"/>
    <w:p>
      <w:pPr>
        <w:spacing w:after="0"/>
        <w:ind w:left="0"/>
        <w:jc w:val="both"/>
      </w:pPr>
      <w:r>
        <w:rPr>
          <w:rFonts w:ascii="Times New Roman"/>
          <w:b w:val="false"/>
          <w:i w:val="false"/>
          <w:color w:val="000000"/>
          <w:sz w:val="28"/>
        </w:rPr>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bookmarkEnd w:id="126"/>
    <w:bookmarkStart w:name="z128" w:id="127"/>
    <w:p>
      <w:pPr>
        <w:spacing w:after="0"/>
        <w:ind w:left="0"/>
        <w:jc w:val="both"/>
      </w:pPr>
      <w:r>
        <w:rPr>
          <w:rFonts w:ascii="Times New Roman"/>
          <w:b w:val="false"/>
          <w:i w:val="false"/>
          <w:color w:val="000000"/>
          <w:sz w:val="28"/>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bookmarkEnd w:id="127"/>
    <w:bookmarkStart w:name="z22" w:id="128"/>
    <w:p>
      <w:pPr>
        <w:spacing w:after="0"/>
        <w:ind w:left="0"/>
        <w:jc w:val="left"/>
      </w:pPr>
      <w:r>
        <w:rPr>
          <w:rFonts w:ascii="Times New Roman"/>
          <w:b/>
          <w:i w:val="false"/>
          <w:color w:val="000000"/>
        </w:rPr>
        <w:t xml:space="preserve"> 18-бап. Мемлекеттiк ең төменгi әлеуметтiк стандарттарды белгiлеу </w:t>
      </w:r>
    </w:p>
    <w:bookmarkEnd w:id="128"/>
    <w:p>
      <w:pPr>
        <w:spacing w:after="0"/>
        <w:ind w:left="0"/>
        <w:jc w:val="both"/>
      </w:pPr>
      <w:r>
        <w:rPr>
          <w:rFonts w:ascii="Times New Roman"/>
          <w:b w:val="false"/>
          <w:i w:val="false"/>
          <w:color w:val="000000"/>
          <w:sz w:val="28"/>
        </w:rPr>
        <w:t xml:space="preserve">
      1. Балалардың мүддесiн көздейтiн мемлекеттiк саясат мемлекеттiк ең төменгi әлеуметтiк стандарттар негiзiнде жүзеге асырылады. </w:t>
      </w:r>
    </w:p>
    <w:bookmarkStart w:name="z129" w:id="129"/>
    <w:p>
      <w:pPr>
        <w:spacing w:after="0"/>
        <w:ind w:left="0"/>
        <w:jc w:val="both"/>
      </w:pPr>
      <w:r>
        <w:rPr>
          <w:rFonts w:ascii="Times New Roman"/>
          <w:b w:val="false"/>
          <w:i w:val="false"/>
          <w:color w:val="000000"/>
          <w:sz w:val="28"/>
        </w:rPr>
        <w:t xml:space="preserve">
      2. Мемлекеттiк ең төменгi әлеуметтiк стандарттар әлеуметтiк қызмет көрсетулер бойынша белгiленген ең төменгi көлемде мыналарды: </w:t>
      </w:r>
    </w:p>
    <w:bookmarkEnd w:id="129"/>
    <w:bookmarkStart w:name="z130" w:id="130"/>
    <w:p>
      <w:pPr>
        <w:spacing w:after="0"/>
        <w:ind w:left="0"/>
        <w:jc w:val="both"/>
      </w:pPr>
      <w:r>
        <w:rPr>
          <w:rFonts w:ascii="Times New Roman"/>
          <w:b w:val="false"/>
          <w:i w:val="false"/>
          <w:color w:val="000000"/>
          <w:sz w:val="28"/>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 </w:t>
      </w:r>
    </w:p>
    <w:bookmarkEnd w:id="130"/>
    <w:bookmarkStart w:name="z131" w:id="131"/>
    <w:p>
      <w:pPr>
        <w:spacing w:after="0"/>
        <w:ind w:left="0"/>
        <w:jc w:val="both"/>
      </w:pPr>
      <w:r>
        <w:rPr>
          <w:rFonts w:ascii="Times New Roman"/>
          <w:b w:val="false"/>
          <w:i w:val="false"/>
          <w:color w:val="000000"/>
          <w:sz w:val="28"/>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bookmarkEnd w:id="131"/>
    <w:bookmarkStart w:name="z132" w:id="132"/>
    <w:p>
      <w:pPr>
        <w:spacing w:after="0"/>
        <w:ind w:left="0"/>
        <w:jc w:val="both"/>
      </w:pPr>
      <w:r>
        <w:rPr>
          <w:rFonts w:ascii="Times New Roman"/>
          <w:b w:val="false"/>
          <w:i w:val="false"/>
          <w:color w:val="000000"/>
          <w:sz w:val="28"/>
        </w:rPr>
        <w:t xml:space="preserve">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 </w:t>
      </w:r>
    </w:p>
    <w:bookmarkEnd w:id="132"/>
    <w:bookmarkStart w:name="z133" w:id="133"/>
    <w:p>
      <w:pPr>
        <w:spacing w:after="0"/>
        <w:ind w:left="0"/>
        <w:jc w:val="both"/>
      </w:pPr>
      <w:r>
        <w:rPr>
          <w:rFonts w:ascii="Times New Roman"/>
          <w:b w:val="false"/>
          <w:i w:val="false"/>
          <w:color w:val="000000"/>
          <w:sz w:val="28"/>
        </w:rPr>
        <w:t xml:space="preserve">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bookmarkEnd w:id="133"/>
    <w:bookmarkStart w:name="z134" w:id="134"/>
    <w:p>
      <w:pPr>
        <w:spacing w:after="0"/>
        <w:ind w:left="0"/>
        <w:jc w:val="both"/>
      </w:pPr>
      <w:r>
        <w:rPr>
          <w:rFonts w:ascii="Times New Roman"/>
          <w:b w:val="false"/>
          <w:i w:val="false"/>
          <w:color w:val="000000"/>
          <w:sz w:val="28"/>
        </w:rPr>
        <w:t xml:space="preserve">
      5) Қазақстан Республикасының тұрғын үй заңдарына сәйкес тұрғын үйге құқығын қамтамасыз етудi; </w:t>
      </w:r>
    </w:p>
    <w:bookmarkEnd w:id="134"/>
    <w:bookmarkStart w:name="z135" w:id="135"/>
    <w:p>
      <w:pPr>
        <w:spacing w:after="0"/>
        <w:ind w:left="0"/>
        <w:jc w:val="both"/>
      </w:pPr>
      <w:r>
        <w:rPr>
          <w:rFonts w:ascii="Times New Roman"/>
          <w:b w:val="false"/>
          <w:i w:val="false"/>
          <w:color w:val="000000"/>
          <w:sz w:val="28"/>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bookmarkEnd w:id="135"/>
    <w:bookmarkStart w:name="z136" w:id="136"/>
    <w:p>
      <w:pPr>
        <w:spacing w:after="0"/>
        <w:ind w:left="0"/>
        <w:jc w:val="both"/>
      </w:pPr>
      <w:r>
        <w:rPr>
          <w:rFonts w:ascii="Times New Roman"/>
          <w:b w:val="false"/>
          <w:i w:val="false"/>
          <w:color w:val="000000"/>
          <w:sz w:val="28"/>
        </w:rPr>
        <w:t xml:space="preserve">
      7) бiлiктi заң көмегiн көрсетудi қамтиды. </w:t>
      </w:r>
    </w:p>
    <w:bookmarkEnd w:id="136"/>
    <w:bookmarkStart w:name="z137" w:id="137"/>
    <w:p>
      <w:pPr>
        <w:spacing w:after="0"/>
        <w:ind w:left="0"/>
        <w:jc w:val="both"/>
      </w:pPr>
      <w:r>
        <w:rPr>
          <w:rFonts w:ascii="Times New Roman"/>
          <w:b w:val="false"/>
          <w:i w:val="false"/>
          <w:color w:val="000000"/>
          <w:sz w:val="28"/>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bookmarkEnd w:id="137"/>
    <w:bookmarkStart w:name="z138" w:id="138"/>
    <w:p>
      <w:pPr>
        <w:spacing w:after="0"/>
        <w:ind w:left="0"/>
        <w:jc w:val="both"/>
      </w:pPr>
      <w:r>
        <w:rPr>
          <w:rFonts w:ascii="Times New Roman"/>
          <w:b w:val="false"/>
          <w:i w:val="false"/>
          <w:color w:val="000000"/>
          <w:sz w:val="28"/>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3" w:id="139"/>
    <w:p>
      <w:pPr>
        <w:spacing w:after="0"/>
        <w:ind w:left="0"/>
        <w:jc w:val="left"/>
      </w:pPr>
      <w:r>
        <w:rPr>
          <w:rFonts w:ascii="Times New Roman"/>
          <w:b/>
          <w:i w:val="false"/>
          <w:color w:val="000000"/>
        </w:rPr>
        <w:t xml:space="preserve"> 19-бап. Баланың дем алуға және бос уақытын пайдалануға құқығы </w:t>
      </w:r>
    </w:p>
    <w:bookmarkEnd w:id="139"/>
    <w:p>
      <w:pPr>
        <w:spacing w:after="0"/>
        <w:ind w:left="0"/>
        <w:jc w:val="both"/>
      </w:pPr>
      <w:r>
        <w:rPr>
          <w:rFonts w:ascii="Times New Roman"/>
          <w:b w:val="false"/>
          <w:i w:val="false"/>
          <w:color w:val="000000"/>
          <w:sz w:val="28"/>
        </w:rPr>
        <w:t xml:space="preserve">
      1. Әрбiр бала өзiнiң жасына, денсаулығына және қажеттерiне қарай демалуға және бос уақытын пайдалануға құқылы. </w:t>
      </w:r>
    </w:p>
    <w:bookmarkStart w:name="z139" w:id="140"/>
    <w:p>
      <w:pPr>
        <w:spacing w:after="0"/>
        <w:ind w:left="0"/>
        <w:jc w:val="both"/>
      </w:pPr>
      <w:r>
        <w:rPr>
          <w:rFonts w:ascii="Times New Roman"/>
          <w:b w:val="false"/>
          <w:i w:val="false"/>
          <w:color w:val="000000"/>
          <w:sz w:val="28"/>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bookmarkEnd w:id="140"/>
    <w:bookmarkStart w:name="z140" w:id="141"/>
    <w:p>
      <w:pPr>
        <w:spacing w:after="0"/>
        <w:ind w:left="0"/>
        <w:jc w:val="both"/>
      </w:pPr>
      <w:r>
        <w:rPr>
          <w:rFonts w:ascii="Times New Roman"/>
          <w:b w:val="false"/>
          <w:i w:val="false"/>
          <w:color w:val="000000"/>
          <w:sz w:val="28"/>
        </w:rPr>
        <w:t xml:space="preserve">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bookmarkEnd w:id="141"/>
    <w:bookmarkStart w:name="z141" w:id="142"/>
    <w:p>
      <w:pPr>
        <w:spacing w:after="0"/>
        <w:ind w:left="0"/>
        <w:jc w:val="both"/>
      </w:pPr>
      <w:r>
        <w:rPr>
          <w:rFonts w:ascii="Times New Roman"/>
          <w:b w:val="false"/>
          <w:i w:val="false"/>
          <w:color w:val="000000"/>
          <w:sz w:val="28"/>
        </w:rPr>
        <w:t>
      4. Мемлекет балалардың демалуға, сауығуға және бос уақытын пайдалануға құқығын қамтамасыз ету жөнiндегi iс-шараларды жүзеге асырады.</w:t>
      </w:r>
    </w:p>
    <w:bookmarkEnd w:id="142"/>
    <w:bookmarkStart w:name="z202" w:id="143"/>
    <w:p>
      <w:pPr>
        <w:spacing w:after="0"/>
        <w:ind w:left="0"/>
        <w:jc w:val="both"/>
      </w:pPr>
      <w:r>
        <w:rPr>
          <w:rFonts w:ascii="Times New Roman"/>
          <w:b w:val="false"/>
          <w:i w:val="false"/>
          <w:color w:val="000000"/>
          <w:sz w:val="28"/>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2011.10.11 </w:t>
      </w:r>
      <w:r>
        <w:rPr>
          <w:rFonts w:ascii="Times New Roman"/>
          <w:b w:val="false"/>
          <w:i w:val="false"/>
          <w:color w:val="000000"/>
          <w:sz w:val="28"/>
        </w:rPr>
        <w:t>№ 484-ІV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4" w:id="144"/>
    <w:p>
      <w:pPr>
        <w:spacing w:after="0"/>
        <w:ind w:left="0"/>
        <w:jc w:val="left"/>
      </w:pPr>
      <w:r>
        <w:rPr>
          <w:rFonts w:ascii="Times New Roman"/>
          <w:b/>
          <w:i w:val="false"/>
          <w:color w:val="000000"/>
        </w:rPr>
        <w:t xml:space="preserve"> 20-бап. Баланың мiндеттерi </w:t>
      </w:r>
    </w:p>
    <w:bookmarkEnd w:id="144"/>
    <w:p>
      <w:pPr>
        <w:spacing w:after="0"/>
        <w:ind w:left="0"/>
        <w:jc w:val="both"/>
      </w:pPr>
      <w:r>
        <w:rPr>
          <w:rFonts w:ascii="Times New Roman"/>
          <w:b w:val="false"/>
          <w:i w:val="false"/>
          <w:color w:val="000000"/>
          <w:sz w:val="28"/>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bookmarkStart w:name="z25" w:id="145"/>
    <w:p>
      <w:pPr>
        <w:spacing w:after="0"/>
        <w:ind w:left="0"/>
        <w:jc w:val="left"/>
      </w:pPr>
      <w:r>
        <w:rPr>
          <w:rFonts w:ascii="Times New Roman"/>
          <w:b/>
          <w:i w:val="false"/>
          <w:color w:val="000000"/>
        </w:rPr>
        <w:t xml:space="preserve"> 4-тарау. БАЛА ЖӘНЕ ОТБАСЫ</w:t>
      </w:r>
    </w:p>
    <w:bookmarkEnd w:id="145"/>
    <w:bookmarkStart w:name="z26" w:id="146"/>
    <w:p>
      <w:pPr>
        <w:spacing w:after="0"/>
        <w:ind w:left="0"/>
        <w:jc w:val="left"/>
      </w:pPr>
      <w:r>
        <w:rPr>
          <w:rFonts w:ascii="Times New Roman"/>
          <w:b/>
          <w:i w:val="false"/>
          <w:color w:val="000000"/>
        </w:rPr>
        <w:t xml:space="preserve"> 21-бап. Баланың отбасында өмiр сүру және тәрбиелену құқығы </w:t>
      </w:r>
    </w:p>
    <w:bookmarkEnd w:id="146"/>
    <w:p>
      <w:pPr>
        <w:spacing w:after="0"/>
        <w:ind w:left="0"/>
        <w:jc w:val="both"/>
      </w:pPr>
      <w:r>
        <w:rPr>
          <w:rFonts w:ascii="Times New Roman"/>
          <w:b w:val="false"/>
          <w:i w:val="false"/>
          <w:color w:val="000000"/>
          <w:sz w:val="28"/>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7" w:id="147"/>
    <w:p>
      <w:pPr>
        <w:spacing w:after="0"/>
        <w:ind w:left="0"/>
        <w:jc w:val="left"/>
      </w:pPr>
      <w:r>
        <w:rPr>
          <w:rFonts w:ascii="Times New Roman"/>
          <w:b/>
          <w:i w:val="false"/>
          <w:color w:val="000000"/>
        </w:rPr>
        <w:t xml:space="preserve"> 22-бап. Баланың отбасындағы құқықтары </w:t>
      </w:r>
    </w:p>
    <w:bookmarkEnd w:id="147"/>
    <w:p>
      <w:pPr>
        <w:spacing w:after="0"/>
        <w:ind w:left="0"/>
        <w:jc w:val="both"/>
      </w:pPr>
      <w:r>
        <w:rPr>
          <w:rFonts w:ascii="Times New Roman"/>
          <w:b w:val="false"/>
          <w:i w:val="false"/>
          <w:color w:val="000000"/>
          <w:sz w:val="28"/>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8" w:id="148"/>
    <w:p>
      <w:pPr>
        <w:spacing w:after="0"/>
        <w:ind w:left="0"/>
        <w:jc w:val="left"/>
      </w:pPr>
      <w:r>
        <w:rPr>
          <w:rFonts w:ascii="Times New Roman"/>
          <w:b/>
          <w:i w:val="false"/>
          <w:color w:val="000000"/>
        </w:rPr>
        <w:t xml:space="preserve"> 23-бап. Бала тәрбиелеп отырған отбасыларына мемлекеттiк қолдау </w:t>
      </w:r>
    </w:p>
    <w:bookmarkEnd w:id="148"/>
    <w:p>
      <w:pPr>
        <w:spacing w:after="0"/>
        <w:ind w:left="0"/>
        <w:jc w:val="both"/>
      </w:pPr>
      <w:r>
        <w:rPr>
          <w:rFonts w:ascii="Times New Roman"/>
          <w:b w:val="false"/>
          <w:i w:val="false"/>
          <w:color w:val="000000"/>
          <w:sz w:val="28"/>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9" w:id="149"/>
    <w:p>
      <w:pPr>
        <w:spacing w:after="0"/>
        <w:ind w:left="0"/>
        <w:jc w:val="left"/>
      </w:pPr>
      <w:r>
        <w:rPr>
          <w:rFonts w:ascii="Times New Roman"/>
          <w:b/>
          <w:i w:val="false"/>
          <w:color w:val="000000"/>
        </w:rPr>
        <w:t xml:space="preserve"> 24-бап. Ата-анасының баланы тәрбиелеу, күтiп-бағу және асырау жөніндегi мiндетi </w:t>
      </w:r>
    </w:p>
    <w:bookmarkEnd w:id="149"/>
    <w:p>
      <w:pPr>
        <w:spacing w:after="0"/>
        <w:ind w:left="0"/>
        <w:jc w:val="both"/>
      </w:pPr>
      <w:r>
        <w:rPr>
          <w:rFonts w:ascii="Times New Roman"/>
          <w:b w:val="false"/>
          <w:i w:val="false"/>
          <w:color w:val="000000"/>
          <w:sz w:val="28"/>
        </w:rPr>
        <w:t xml:space="preserve">
      1. Ата-анасы немесе басқа да заңды өкілдері баланың жан-жақты дамуы үшiн қажеттi өмір сүру жағдайын жасауға мiндеттi. </w:t>
      </w:r>
    </w:p>
    <w:bookmarkStart w:name="z142" w:id="150"/>
    <w:p>
      <w:pPr>
        <w:spacing w:after="0"/>
        <w:ind w:left="0"/>
        <w:jc w:val="both"/>
      </w:pPr>
      <w:r>
        <w:rPr>
          <w:rFonts w:ascii="Times New Roman"/>
          <w:b w:val="false"/>
          <w:i w:val="false"/>
          <w:color w:val="000000"/>
          <w:sz w:val="28"/>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151"/>
    <w:p>
      <w:pPr>
        <w:spacing w:after="0"/>
        <w:ind w:left="0"/>
        <w:jc w:val="left"/>
      </w:pPr>
      <w:r>
        <w:rPr>
          <w:rFonts w:ascii="Times New Roman"/>
          <w:b/>
          <w:i w:val="false"/>
          <w:color w:val="000000"/>
        </w:rPr>
        <w:t xml:space="preserve"> 25-бап. Баланың ата-анасымен бiрге тұру құқығы </w:t>
      </w:r>
    </w:p>
    <w:bookmarkEnd w:id="151"/>
    <w:p>
      <w:pPr>
        <w:spacing w:after="0"/>
        <w:ind w:left="0"/>
        <w:jc w:val="both"/>
      </w:pPr>
      <w:r>
        <w:rPr>
          <w:rFonts w:ascii="Times New Roman"/>
          <w:b w:val="false"/>
          <w:i w:val="false"/>
          <w:color w:val="000000"/>
          <w:sz w:val="28"/>
        </w:rPr>
        <w:t xml:space="preserve">
      1. Баланың өз ата-анасымен немесе басқа да заңды өкілдерiмен бiрге тұруға құқығы бар. </w:t>
      </w:r>
    </w:p>
    <w:bookmarkStart w:name="z143" w:id="152"/>
    <w:p>
      <w:pPr>
        <w:spacing w:after="0"/>
        <w:ind w:left="0"/>
        <w:jc w:val="both"/>
      </w:pPr>
      <w:r>
        <w:rPr>
          <w:rFonts w:ascii="Times New Roman"/>
          <w:b w:val="false"/>
          <w:i w:val="false"/>
          <w:color w:val="000000"/>
          <w:sz w:val="28"/>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 </w:t>
      </w:r>
    </w:p>
    <w:bookmarkEnd w:id="152"/>
    <w:bookmarkStart w:name="z144" w:id="153"/>
    <w:p>
      <w:pPr>
        <w:spacing w:after="0"/>
        <w:ind w:left="0"/>
        <w:jc w:val="both"/>
      </w:pPr>
      <w:r>
        <w:rPr>
          <w:rFonts w:ascii="Times New Roman"/>
          <w:b w:val="false"/>
          <w:i w:val="false"/>
          <w:color w:val="000000"/>
          <w:sz w:val="28"/>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 </w:t>
      </w:r>
    </w:p>
    <w:bookmarkEnd w:id="153"/>
    <w:bookmarkStart w:name="z31" w:id="154"/>
    <w:p>
      <w:pPr>
        <w:spacing w:after="0"/>
        <w:ind w:left="0"/>
        <w:jc w:val="left"/>
      </w:pPr>
      <w:r>
        <w:rPr>
          <w:rFonts w:ascii="Times New Roman"/>
          <w:b/>
          <w:i w:val="false"/>
          <w:color w:val="000000"/>
        </w:rPr>
        <w:t xml:space="preserve"> 26-бап. Баланың өзiнен бөлек тұратын ата-анасымен қарым-қатынас жасау құқығы </w:t>
      </w:r>
    </w:p>
    <w:bookmarkEnd w:id="154"/>
    <w:p>
      <w:pPr>
        <w:spacing w:after="0"/>
        <w:ind w:left="0"/>
        <w:jc w:val="both"/>
      </w:pPr>
      <w:r>
        <w:rPr>
          <w:rFonts w:ascii="Times New Roman"/>
          <w:b w:val="false"/>
          <w:i w:val="false"/>
          <w:color w:val="000000"/>
          <w:sz w:val="28"/>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bookmarkStart w:name="z145" w:id="155"/>
    <w:p>
      <w:pPr>
        <w:spacing w:after="0"/>
        <w:ind w:left="0"/>
        <w:jc w:val="both"/>
      </w:pPr>
      <w:r>
        <w:rPr>
          <w:rFonts w:ascii="Times New Roman"/>
          <w:b w:val="false"/>
          <w:i w:val="false"/>
          <w:color w:val="000000"/>
          <w:sz w:val="28"/>
        </w:rPr>
        <w:t xml:space="preserve">
      2. Бала құқығын шектеуге байланысты туындаған, осы бапта көзделген даулар сот тәртiбiмен шешiледi. </w:t>
      </w:r>
    </w:p>
    <w:bookmarkEnd w:id="155"/>
    <w:bookmarkStart w:name="z32" w:id="156"/>
    <w:p>
      <w:pPr>
        <w:spacing w:after="0"/>
        <w:ind w:left="0"/>
        <w:jc w:val="left"/>
      </w:pPr>
      <w:r>
        <w:rPr>
          <w:rFonts w:ascii="Times New Roman"/>
          <w:b/>
          <w:i w:val="false"/>
          <w:color w:val="000000"/>
        </w:rPr>
        <w:t xml:space="preserve"> 5-тарау. АТА-АНАСЫНЫҢ ҚАМҚОРЛЫҒЫНСЫЗ ҚАЛҒАН БАЛАНЫҢ ҚҰҚЫҚТАРЫ</w:t>
      </w:r>
    </w:p>
    <w:bookmarkEnd w:id="156"/>
    <w:p>
      <w:pPr>
        <w:spacing w:after="0"/>
        <w:ind w:left="0"/>
        <w:jc w:val="both"/>
      </w:pPr>
      <w:r>
        <w:rPr>
          <w:rFonts w:ascii="Times New Roman"/>
          <w:b/>
          <w:i w:val="false"/>
          <w:color w:val="000000"/>
          <w:sz w:val="28"/>
        </w:rPr>
        <w:t>27-бап. Қорғаншылық, қамқоршылық, патронат және баланы қабылдайтын отбасы</w:t>
      </w:r>
    </w:p>
    <w:p>
      <w:pPr>
        <w:spacing w:after="0"/>
        <w:ind w:left="0"/>
        <w:jc w:val="both"/>
      </w:pPr>
      <w:r>
        <w:rPr>
          <w:rFonts w:ascii="Times New Roman"/>
          <w:b w:val="false"/>
          <w:i w:val="false"/>
          <w:color w:val="000000"/>
          <w:sz w:val="28"/>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bookmarkStart w:name="z146" w:id="157"/>
    <w:p>
      <w:pPr>
        <w:spacing w:after="0"/>
        <w:ind w:left="0"/>
        <w:jc w:val="both"/>
      </w:pPr>
      <w:r>
        <w:rPr>
          <w:rFonts w:ascii="Times New Roman"/>
          <w:b w:val="false"/>
          <w:i w:val="false"/>
          <w:color w:val="000000"/>
          <w:sz w:val="28"/>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bookmarkEnd w:id="157"/>
    <w:bookmarkStart w:name="z147" w:id="158"/>
    <w:p>
      <w:pPr>
        <w:spacing w:after="0"/>
        <w:ind w:left="0"/>
        <w:jc w:val="both"/>
      </w:pPr>
      <w:r>
        <w:rPr>
          <w:rFonts w:ascii="Times New Roman"/>
          <w:b w:val="false"/>
          <w:i w:val="false"/>
          <w:color w:val="000000"/>
          <w:sz w:val="28"/>
        </w:rPr>
        <w:t>
      3. Жергілікті атқарушы органдар қорғаншылық және қамқоршылық органдары болып табылады.</w:t>
      </w:r>
    </w:p>
    <w:bookmarkEnd w:id="158"/>
    <w:bookmarkStart w:name="z148" w:id="159"/>
    <w:p>
      <w:pPr>
        <w:spacing w:after="0"/>
        <w:ind w:left="0"/>
        <w:jc w:val="both"/>
      </w:pPr>
      <w:r>
        <w:rPr>
          <w:rFonts w:ascii="Times New Roman"/>
          <w:b w:val="false"/>
          <w:i w:val="false"/>
          <w:color w:val="000000"/>
          <w:sz w:val="28"/>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bookmarkEnd w:id="159"/>
    <w:bookmarkStart w:name="z149" w:id="160"/>
    <w:p>
      <w:pPr>
        <w:spacing w:after="0"/>
        <w:ind w:left="0"/>
        <w:jc w:val="both"/>
      </w:pPr>
      <w:r>
        <w:rPr>
          <w:rFonts w:ascii="Times New Roman"/>
          <w:b w:val="false"/>
          <w:i w:val="false"/>
          <w:color w:val="000000"/>
          <w:sz w:val="28"/>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bookmarkEnd w:id="160"/>
    <w:bookmarkStart w:name="z325" w:id="161"/>
    <w:p>
      <w:pPr>
        <w:spacing w:after="0"/>
        <w:ind w:left="0"/>
        <w:jc w:val="both"/>
      </w:pPr>
      <w:r>
        <w:rPr>
          <w:rFonts w:ascii="Times New Roman"/>
          <w:b w:val="false"/>
          <w:i w:val="false"/>
          <w:color w:val="000000"/>
          <w:sz w:val="28"/>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09.04.2016 </w:t>
      </w:r>
      <w:r>
        <w:rPr>
          <w:rFonts w:ascii="Times New Roman"/>
          <w:b w:val="false"/>
          <w:i w:val="false"/>
          <w:color w:val="ff0000"/>
          <w:sz w:val="28"/>
        </w:rPr>
        <w:t>№ 501-V</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bookmarkStart w:name="z34" w:id="162"/>
    <w:p>
      <w:pPr>
        <w:spacing w:after="0"/>
        <w:ind w:left="0"/>
        <w:jc w:val="left"/>
      </w:pPr>
      <w:r>
        <w:rPr>
          <w:rFonts w:ascii="Times New Roman"/>
          <w:b/>
          <w:i w:val="false"/>
          <w:color w:val="000000"/>
        </w:rPr>
        <w:t xml:space="preserve"> 28-бап. Бала асырап алу </w:t>
      </w:r>
    </w:p>
    <w:bookmarkEnd w:id="162"/>
    <w:p>
      <w:pPr>
        <w:spacing w:after="0"/>
        <w:ind w:left="0"/>
        <w:jc w:val="both"/>
      </w:pPr>
      <w:r>
        <w:rPr>
          <w:rFonts w:ascii="Times New Roman"/>
          <w:b w:val="false"/>
          <w:i w:val="false"/>
          <w:color w:val="000000"/>
          <w:sz w:val="28"/>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bookmarkStart w:name="z323" w:id="163"/>
    <w:p>
      <w:pPr>
        <w:spacing w:after="0"/>
        <w:ind w:left="0"/>
        <w:jc w:val="left"/>
      </w:pPr>
      <w:r>
        <w:rPr>
          <w:rFonts w:ascii="Times New Roman"/>
          <w:b/>
          <w:i w:val="false"/>
          <w:color w:val="000000"/>
        </w:rPr>
        <w:t xml:space="preserve"> 28-1-бап. Бала қонақтайтын отбасы</w:t>
      </w:r>
    </w:p>
    <w:bookmarkEnd w:id="163"/>
    <w:bookmarkStart w:name="z324" w:id="164"/>
    <w:p>
      <w:pPr>
        <w:spacing w:after="0"/>
        <w:ind w:left="0"/>
        <w:jc w:val="both"/>
      </w:pPr>
      <w:r>
        <w:rPr>
          <w:rFonts w:ascii="Times New Roman"/>
          <w:b w:val="false"/>
          <w:i w:val="false"/>
          <w:color w:val="000000"/>
          <w:sz w:val="28"/>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28-1-баппен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165"/>
    <w:p>
      <w:pPr>
        <w:spacing w:after="0"/>
        <w:ind w:left="0"/>
        <w:jc w:val="left"/>
      </w:pPr>
      <w:r>
        <w:rPr>
          <w:rFonts w:ascii="Times New Roman"/>
          <w:b/>
          <w:i w:val="false"/>
          <w:color w:val="000000"/>
        </w:rPr>
        <w:t xml:space="preserve"> 29-бап. Баланы тәрбиелейтiн, емдейтiн және сол сияқты өзге де мекемелерде күтiп-бағу мен тәрбиелеу </w:t>
      </w:r>
    </w:p>
    <w:bookmarkEnd w:id="165"/>
    <w:p>
      <w:pPr>
        <w:spacing w:after="0"/>
        <w:ind w:left="0"/>
        <w:jc w:val="both"/>
      </w:pPr>
      <w:r>
        <w:rPr>
          <w:rFonts w:ascii="Times New Roman"/>
          <w:b w:val="false"/>
          <w:i w:val="false"/>
          <w:color w:val="000000"/>
          <w:sz w:val="28"/>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bookmarkStart w:name="z150" w:id="166"/>
    <w:p>
      <w:pPr>
        <w:spacing w:after="0"/>
        <w:ind w:left="0"/>
        <w:jc w:val="both"/>
      </w:pPr>
      <w:r>
        <w:rPr>
          <w:rFonts w:ascii="Times New Roman"/>
          <w:b w:val="false"/>
          <w:i w:val="false"/>
          <w:color w:val="000000"/>
          <w:sz w:val="28"/>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bookmarkEnd w:id="166"/>
    <w:bookmarkStart w:name="z151" w:id="167"/>
    <w:p>
      <w:pPr>
        <w:spacing w:after="0"/>
        <w:ind w:left="0"/>
        <w:jc w:val="both"/>
      </w:pPr>
      <w:r>
        <w:rPr>
          <w:rFonts w:ascii="Times New Roman"/>
          <w:b w:val="false"/>
          <w:i w:val="false"/>
          <w:color w:val="000000"/>
          <w:sz w:val="28"/>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p>
    <w:bookmarkEnd w:id="167"/>
    <w:bookmarkStart w:name="z152" w:id="168"/>
    <w:p>
      <w:pPr>
        <w:spacing w:after="0"/>
        <w:ind w:left="0"/>
        <w:jc w:val="both"/>
      </w:pPr>
      <w:r>
        <w:rPr>
          <w:rFonts w:ascii="Times New Roman"/>
          <w:b w:val="false"/>
          <w:i w:val="false"/>
          <w:color w:val="000000"/>
          <w:sz w:val="28"/>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bookmarkEnd w:id="168"/>
    <w:bookmarkStart w:name="z153" w:id="169"/>
    <w:p>
      <w:pPr>
        <w:spacing w:after="0"/>
        <w:ind w:left="0"/>
        <w:jc w:val="both"/>
      </w:pPr>
      <w:r>
        <w:rPr>
          <w:rFonts w:ascii="Times New Roman"/>
          <w:b w:val="false"/>
          <w:i w:val="false"/>
          <w:color w:val="000000"/>
          <w:sz w:val="28"/>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36" w:id="170"/>
    <w:p>
      <w:pPr>
        <w:spacing w:after="0"/>
        <w:ind w:left="0"/>
        <w:jc w:val="left"/>
      </w:pPr>
      <w:r>
        <w:rPr>
          <w:rFonts w:ascii="Times New Roman"/>
          <w:b/>
          <w:i w:val="false"/>
          <w:color w:val="000000"/>
        </w:rPr>
        <w:t xml:space="preserve"> 30-бап. Баланың құқықтарын қорғау жөніндегi функцияны жүзеге асыратын ұйымдар </w:t>
      </w:r>
    </w:p>
    <w:bookmarkEnd w:id="170"/>
    <w:bookmarkStart w:name="z346" w:id="171"/>
    <w:p>
      <w:pPr>
        <w:spacing w:after="0"/>
        <w:ind w:left="0"/>
        <w:jc w:val="both"/>
      </w:pPr>
      <w:r>
        <w:rPr>
          <w:rFonts w:ascii="Times New Roman"/>
          <w:b w:val="false"/>
          <w:i w:val="false"/>
          <w:color w:val="000000"/>
          <w:sz w:val="28"/>
        </w:rPr>
        <w:t>
      1.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ұйымдарына туғаннан үш (төрт) жасқа дейiнгi жетiм балалар мен ата-анасының қамқорлығынсыз қалған балалар қабылданады. Туғаннан үш жасқа дейiнгi жетiм балаларға, ата-анасының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ұйымдарында балаларды уақытша күтіп-бағу үшін арнаулы бөлімше ашылады.</w:t>
      </w:r>
    </w:p>
    <w:bookmarkEnd w:id="171"/>
    <w:p>
      <w:pPr>
        <w:spacing w:after="0"/>
        <w:ind w:left="0"/>
        <w:jc w:val="both"/>
      </w:pPr>
      <w:r>
        <w:rPr>
          <w:rFonts w:ascii="Times New Roman"/>
          <w:b w:val="false"/>
          <w:i w:val="false"/>
          <w:color w:val="000000"/>
          <w:sz w:val="28"/>
        </w:rPr>
        <w:t>
      Арнаулы бiлiм беру ұйымдарына он бiр жастан он сегiз жасқа дейiнгi девиантты мiнез-құлықты балалар орналастырылады.</w:t>
      </w:r>
    </w:p>
    <w:p>
      <w:pPr>
        <w:spacing w:after="0"/>
        <w:ind w:left="0"/>
        <w:jc w:val="both"/>
      </w:pPr>
      <w:r>
        <w:rPr>
          <w:rFonts w:ascii="Times New Roman"/>
          <w:b w:val="false"/>
          <w:i w:val="false"/>
          <w:color w:val="000000"/>
          <w:sz w:val="28"/>
        </w:rPr>
        <w:t>
      Ерекше режимде ұстайтын білім беру ұйымдарына он бір жастан он сегіз жасқа дейінгі, тәрбиелеудің, оқытудың ерекше жағдайларын қажет ететін және арнаулы педагогикалық тәсілді талап ететін балалар орналастырылады.</w:t>
      </w:r>
    </w:p>
    <w:p>
      <w:pPr>
        <w:spacing w:after="0"/>
        <w:ind w:left="0"/>
        <w:jc w:val="both"/>
      </w:pPr>
      <w:r>
        <w:rPr>
          <w:rFonts w:ascii="Times New Roman"/>
          <w:b w:val="false"/>
          <w:i w:val="false"/>
          <w:color w:val="000000"/>
          <w:sz w:val="28"/>
        </w:rPr>
        <w:t>
      Отбасы үлгісіндегі балалар ауылын, жасөспірімдер үйін және кәмелетке толмағандарды бейімдеу орталығын қоспағанда, жетім балалар мен ата-анасының қамқорлығынсыз қалған балаларға арналған білім беру ұйымдарына үш жастан он сегіз жасқа дейінгі жетім балалар мен ата-анасының қамқорлығынсыз қалған балалар қабылданады.</w:t>
      </w:r>
    </w:p>
    <w:p>
      <w:pPr>
        <w:spacing w:after="0"/>
        <w:ind w:left="0"/>
        <w:jc w:val="both"/>
      </w:pPr>
      <w:r>
        <w:rPr>
          <w:rFonts w:ascii="Times New Roman"/>
          <w:b w:val="false"/>
          <w:i w:val="false"/>
          <w:color w:val="000000"/>
          <w:sz w:val="28"/>
        </w:rPr>
        <w:t>
      Жалпы үлгiдегi жалпы білiм беретiн мектеп-интернатқа жетiм балалар, ата-анасының қамқорлығынсыз қалған балалар, сондай-ақ табысы аз және көп балалы отбасылардың алты жастан он сегiз жасқа дейiнгi, осы үлгiдегi ұйымдарда күтіп-бағуға медициналық қарсы көрсетілімдері жоқ балалар қабылданады.</w:t>
      </w:r>
    </w:p>
    <w:p>
      <w:pPr>
        <w:spacing w:after="0"/>
        <w:ind w:left="0"/>
        <w:jc w:val="both"/>
      </w:pPr>
      <w:r>
        <w:rPr>
          <w:rFonts w:ascii="Times New Roman"/>
          <w:b w:val="false"/>
          <w:i w:val="false"/>
          <w:color w:val="000000"/>
          <w:sz w:val="28"/>
        </w:rPr>
        <w:t>
      Медициналық-әлеуметтік мекемеге (ұйымға) төрт жастан он сегiз жасқа дейiнгi күтіп-бағуға, медициналық, тұрмыстық қызмет көрсетуге және әлеуметтiк-еңбекке бейiмдеуге мұқтаж мүгедек балалар қабылданады.</w:t>
      </w:r>
    </w:p>
    <w:p>
      <w:pPr>
        <w:spacing w:after="0"/>
        <w:ind w:left="0"/>
        <w:jc w:val="both"/>
      </w:pPr>
      <w:r>
        <w:rPr>
          <w:rFonts w:ascii="Times New Roman"/>
          <w:b w:val="false"/>
          <w:i w:val="false"/>
          <w:color w:val="000000"/>
          <w:sz w:val="28"/>
        </w:rPr>
        <w:t>
      Отбасы үлгiсiндегi балалар ауылына он сегiз жасқа дейiнгi жетiм балалар мен ата-анасының қамқорлығынсыз қалған балалар қабылданады. Балаларды отбасы үлгiсiндегi балалар ауылдарына қабылдау тәртібі мен оларды күтiп-бағу шарттары Қазақстан Республикасының отбасы үлгісіндегі балалар ауылдары және жасөспірімдер үйлері туралы заңнамасында айқындалады.</w:t>
      </w:r>
    </w:p>
    <w:p>
      <w:pPr>
        <w:spacing w:after="0"/>
        <w:ind w:left="0"/>
        <w:jc w:val="both"/>
      </w:pPr>
      <w:r>
        <w:rPr>
          <w:rFonts w:ascii="Times New Roman"/>
          <w:b w:val="false"/>
          <w:i w:val="false"/>
          <w:color w:val="000000"/>
          <w:sz w:val="28"/>
        </w:rPr>
        <w:t>
      Жасөспірімдер үйінде балалар ауылы, балалар үйі, жетім балалар мен ата-анасының қамқорлығынсыз қалған балаларға арналған мектеп-интернат әкімшілігінің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both"/>
      </w:pPr>
      <w:r>
        <w:rPr>
          <w:rFonts w:ascii="Times New Roman"/>
          <w:b w:val="false"/>
          <w:i w:val="false"/>
          <w:color w:val="000000"/>
          <w:sz w:val="28"/>
        </w:rPr>
        <w:t>
      Дербес заңды тұлға ретінде жұмыс істейтін Жасөспірімдер үйінде жергілікті атқарушы органдардың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both"/>
      </w:pPr>
      <w:r>
        <w:rPr>
          <w:rFonts w:ascii="Times New Roman"/>
          <w:b w:val="false"/>
          <w:i w:val="false"/>
          <w:color w:val="000000"/>
          <w:sz w:val="28"/>
        </w:rPr>
        <w:t xml:space="preserve">
      Кәмелетке толмағандарды бейiмдеу орталықтарына ата-анасын немесе басқа заңды өкілдерiн анықтау үшiн үш жастан он сегiз жасқа дейiнгi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өмірлік қиын жағдайда жүрген балалар қабылданады. </w:t>
      </w:r>
    </w:p>
    <w:p>
      <w:pPr>
        <w:spacing w:after="0"/>
        <w:ind w:left="0"/>
        <w:jc w:val="both"/>
      </w:pPr>
      <w:r>
        <w:rPr>
          <w:rFonts w:ascii="Times New Roman"/>
          <w:b w:val="false"/>
          <w:i w:val="false"/>
          <w:color w:val="000000"/>
          <w:sz w:val="28"/>
        </w:rPr>
        <w:t>
      Өмірлік қиын жағдайда жүрген балаларды қолдау орталықтарына үш жастан он сегіз жасқа дейінгі, өмірлік қиын жағдайда жүрген балалар қабылданады.</w:t>
      </w:r>
    </w:p>
    <w:p>
      <w:pPr>
        <w:spacing w:after="0"/>
        <w:ind w:left="0"/>
        <w:jc w:val="both"/>
      </w:pPr>
      <w:r>
        <w:rPr>
          <w:rFonts w:ascii="Times New Roman"/>
          <w:b w:val="false"/>
          <w:i w:val="false"/>
          <w:color w:val="000000"/>
          <w:sz w:val="28"/>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
    <w:bookmarkStart w:name="z162" w:id="172"/>
    <w:p>
      <w:pPr>
        <w:spacing w:after="0"/>
        <w:ind w:left="0"/>
        <w:jc w:val="both"/>
      </w:pPr>
      <w:r>
        <w:rPr>
          <w:rFonts w:ascii="Times New Roman"/>
          <w:b w:val="false"/>
          <w:i w:val="false"/>
          <w:color w:val="000000"/>
          <w:sz w:val="28"/>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bookmarkEnd w:id="172"/>
    <w:bookmarkStart w:name="z177" w:id="173"/>
    <w:p>
      <w:pPr>
        <w:spacing w:after="0"/>
        <w:ind w:left="0"/>
        <w:jc w:val="both"/>
      </w:pPr>
      <w:r>
        <w:rPr>
          <w:rFonts w:ascii="Times New Roman"/>
          <w:b w:val="false"/>
          <w:i w:val="false"/>
          <w:color w:val="000000"/>
          <w:sz w:val="28"/>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bookmarkEnd w:id="173"/>
    <w:p>
      <w:pPr>
        <w:spacing w:after="0"/>
        <w:ind w:left="0"/>
        <w:jc w:val="both"/>
      </w:pPr>
      <w:r>
        <w:rPr>
          <w:rFonts w:ascii="Times New Roman"/>
          <w:b w:val="false"/>
          <w:i w:val="false"/>
          <w:color w:val="000000"/>
          <w:sz w:val="28"/>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2011.12.26 </w:t>
      </w:r>
      <w:r>
        <w:rPr>
          <w:rFonts w:ascii="Times New Roman"/>
          <w:b w:val="false"/>
          <w:i w:val="false"/>
          <w:color w:val="000000"/>
          <w:sz w:val="28"/>
        </w:rPr>
        <w:t>№ 517-IV</w:t>
      </w:r>
      <w:r>
        <w:rPr>
          <w:rFonts w:ascii="Times New Roman"/>
          <w:b w:val="false"/>
          <w:i w:val="false"/>
          <w:color w:val="ff0000"/>
          <w:sz w:val="28"/>
        </w:rPr>
        <w:t xml:space="preserve"> (алғашқы ресми жарияланған күнінен бастап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 w:id="174"/>
    <w:p>
      <w:pPr>
        <w:spacing w:after="0"/>
        <w:ind w:left="0"/>
        <w:jc w:val="left"/>
      </w:pPr>
      <w:r>
        <w:rPr>
          <w:rFonts w:ascii="Times New Roman"/>
          <w:b/>
          <w:i w:val="false"/>
          <w:color w:val="000000"/>
        </w:rPr>
        <w:t xml:space="preserve"> 6-тарау. МҮГЕДЕК БАЛАНЫҢ ҚҰҚЫҚТАРЫ</w:t>
      </w:r>
    </w:p>
    <w:bookmarkEnd w:id="174"/>
    <w:bookmarkStart w:name="z38" w:id="175"/>
    <w:p>
      <w:pPr>
        <w:spacing w:after="0"/>
        <w:ind w:left="0"/>
        <w:jc w:val="left"/>
      </w:pPr>
      <w:r>
        <w:rPr>
          <w:rFonts w:ascii="Times New Roman"/>
          <w:b/>
          <w:i w:val="false"/>
          <w:color w:val="000000"/>
        </w:rPr>
        <w:t xml:space="preserve"> 31-бап. Мүгедек баланың толымды өмiрге құқықтары </w:t>
      </w:r>
    </w:p>
    <w:bookmarkEnd w:id="175"/>
    <w:p>
      <w:pPr>
        <w:spacing w:after="0"/>
        <w:ind w:left="0"/>
        <w:jc w:val="both"/>
      </w:pPr>
      <w:r>
        <w:rPr>
          <w:rFonts w:ascii="Times New Roman"/>
          <w:b w:val="false"/>
          <w:i w:val="false"/>
          <w:color w:val="000000"/>
          <w:sz w:val="28"/>
        </w:rPr>
        <w:t xml:space="preserve">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p>
    <w:bookmarkStart w:name="z163" w:id="176"/>
    <w:p>
      <w:pPr>
        <w:spacing w:after="0"/>
        <w:ind w:left="0"/>
        <w:jc w:val="both"/>
      </w:pPr>
      <w:r>
        <w:rPr>
          <w:rFonts w:ascii="Times New Roman"/>
          <w:b w:val="false"/>
          <w:i w:val="false"/>
          <w:color w:val="000000"/>
          <w:sz w:val="28"/>
        </w:rPr>
        <w:t xml:space="preserve">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 </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Ақыл-есiнiң немесе дене бiтiмiнiң дамуында кемiстiгi бар балаларды қоса алғанда, мүгедек балалар медициналық-әлеуметтiк көмек алуға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 w:id="177"/>
    <w:p>
      <w:pPr>
        <w:spacing w:after="0"/>
        <w:ind w:left="0"/>
        <w:jc w:val="left"/>
      </w:pPr>
      <w:r>
        <w:rPr>
          <w:rFonts w:ascii="Times New Roman"/>
          <w:b/>
          <w:i w:val="false"/>
          <w:color w:val="000000"/>
        </w:rPr>
        <w:t xml:space="preserve"> 32-бап. Мүгедек баланы жұмыспен қамту саласындағы мемлекеттiк кепiлдiктер </w:t>
      </w:r>
    </w:p>
    <w:bookmarkEnd w:id="177"/>
    <w:p>
      <w:pPr>
        <w:spacing w:after="0"/>
        <w:ind w:left="0"/>
        <w:jc w:val="both"/>
      </w:pPr>
      <w:r>
        <w:rPr>
          <w:rFonts w:ascii="Times New Roman"/>
          <w:b w:val="false"/>
          <w:i w:val="false"/>
          <w:color w:val="000000"/>
          <w:sz w:val="28"/>
        </w:rPr>
        <w:t xml:space="preserve">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 </w:t>
      </w:r>
    </w:p>
    <w:bookmarkStart w:name="z165" w:id="178"/>
    <w:p>
      <w:pPr>
        <w:spacing w:after="0"/>
        <w:ind w:left="0"/>
        <w:jc w:val="both"/>
      </w:pPr>
      <w:r>
        <w:rPr>
          <w:rFonts w:ascii="Times New Roman"/>
          <w:b w:val="false"/>
          <w:i w:val="false"/>
          <w:color w:val="000000"/>
          <w:sz w:val="28"/>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bookmarkEnd w:id="178"/>
    <w:bookmarkStart w:name="z40" w:id="179"/>
    <w:p>
      <w:pPr>
        <w:spacing w:after="0"/>
        <w:ind w:left="0"/>
        <w:jc w:val="left"/>
      </w:pPr>
      <w:r>
        <w:rPr>
          <w:rFonts w:ascii="Times New Roman"/>
          <w:b/>
          <w:i w:val="false"/>
          <w:color w:val="000000"/>
        </w:rPr>
        <w:t xml:space="preserve"> 33-бап. Мүгедек балаларға мемлекеттiк көмек </w:t>
      </w:r>
    </w:p>
    <w:bookmarkEnd w:id="179"/>
    <w:p>
      <w:pPr>
        <w:spacing w:after="0"/>
        <w:ind w:left="0"/>
        <w:jc w:val="both"/>
      </w:pPr>
      <w:r>
        <w:rPr>
          <w:rFonts w:ascii="Times New Roman"/>
          <w:b w:val="false"/>
          <w:i w:val="false"/>
          <w:color w:val="000000"/>
          <w:sz w:val="28"/>
        </w:rPr>
        <w:t xml:space="preserve">
      1. Мемлекет мүгедек балаларды қолдауға бағытталған медициналық, құқықтық, әлеуметтiк-экономикалық шаралар кешенiн жүзеге асырады. </w:t>
      </w:r>
    </w:p>
    <w:bookmarkStart w:name="z166" w:id="180"/>
    <w:p>
      <w:pPr>
        <w:spacing w:after="0"/>
        <w:ind w:left="0"/>
        <w:jc w:val="both"/>
      </w:pPr>
      <w:r>
        <w:rPr>
          <w:rFonts w:ascii="Times New Roman"/>
          <w:b w:val="false"/>
          <w:i w:val="false"/>
          <w:color w:val="000000"/>
          <w:sz w:val="28"/>
        </w:rPr>
        <w:t>
      2. Мүгедек балаларға көрсетiлетiн мемлекеттiк көмек Қазақстан Республикасының заңдарымен белгiленедi.</w:t>
      </w:r>
    </w:p>
    <w:bookmarkEnd w:id="180"/>
    <w:bookmarkStart w:name="z167" w:id="181"/>
    <w:p>
      <w:pPr>
        <w:spacing w:after="0"/>
        <w:ind w:left="0"/>
        <w:jc w:val="both"/>
      </w:pPr>
      <w:r>
        <w:rPr>
          <w:rFonts w:ascii="Times New Roman"/>
          <w:b w:val="false"/>
          <w:i w:val="false"/>
          <w:color w:val="000000"/>
          <w:sz w:val="28"/>
        </w:rPr>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bookmarkEnd w:id="181"/>
    <w:bookmarkStart w:name="z41" w:id="182"/>
    <w:p>
      <w:pPr>
        <w:spacing w:after="0"/>
        <w:ind w:left="0"/>
        <w:jc w:val="left"/>
      </w:pPr>
      <w:r>
        <w:rPr>
          <w:rFonts w:ascii="Times New Roman"/>
          <w:b/>
          <w:i w:val="false"/>
          <w:color w:val="000000"/>
        </w:rPr>
        <w:t xml:space="preserve"> 7-тарау. БАЛА ЖӘНЕ ҚОҒАМ</w:t>
      </w:r>
    </w:p>
    <w:bookmarkEnd w:id="182"/>
    <w:bookmarkStart w:name="z42" w:id="183"/>
    <w:p>
      <w:pPr>
        <w:spacing w:after="0"/>
        <w:ind w:left="0"/>
        <w:jc w:val="left"/>
      </w:pPr>
      <w:r>
        <w:rPr>
          <w:rFonts w:ascii="Times New Roman"/>
          <w:b/>
          <w:i w:val="false"/>
          <w:color w:val="000000"/>
        </w:rPr>
        <w:t xml:space="preserve"> 34-бап. Ұлттық және әлемдiк мәдениетке баулу </w:t>
      </w:r>
    </w:p>
    <w:bookmarkEnd w:id="183"/>
    <w:p>
      <w:pPr>
        <w:spacing w:after="0"/>
        <w:ind w:left="0"/>
        <w:jc w:val="both"/>
      </w:pPr>
      <w:r>
        <w:rPr>
          <w:rFonts w:ascii="Times New Roman"/>
          <w:b w:val="false"/>
          <w:i w:val="false"/>
          <w:color w:val="000000"/>
          <w:sz w:val="28"/>
        </w:rPr>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p>
    <w:bookmarkStart w:name="z168" w:id="184"/>
    <w:p>
      <w:pPr>
        <w:spacing w:after="0"/>
        <w:ind w:left="0"/>
        <w:jc w:val="both"/>
      </w:pPr>
      <w:r>
        <w:rPr>
          <w:rFonts w:ascii="Times New Roman"/>
          <w:b w:val="false"/>
          <w:i w:val="false"/>
          <w:color w:val="000000"/>
          <w:sz w:val="28"/>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bookmarkEnd w:id="184"/>
    <w:bookmarkStart w:name="z169" w:id="185"/>
    <w:p>
      <w:pPr>
        <w:spacing w:after="0"/>
        <w:ind w:left="0"/>
        <w:jc w:val="both"/>
      </w:pPr>
      <w:r>
        <w:rPr>
          <w:rFonts w:ascii="Times New Roman"/>
          <w:b w:val="false"/>
          <w:i w:val="false"/>
          <w:color w:val="000000"/>
          <w:sz w:val="28"/>
        </w:rPr>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bookmarkEnd w:id="185"/>
    <w:bookmarkStart w:name="z43" w:id="186"/>
    <w:p>
      <w:pPr>
        <w:spacing w:after="0"/>
        <w:ind w:left="0"/>
        <w:jc w:val="left"/>
      </w:pPr>
      <w:r>
        <w:rPr>
          <w:rFonts w:ascii="Times New Roman"/>
          <w:b/>
          <w:i w:val="false"/>
          <w:color w:val="000000"/>
        </w:rPr>
        <w:t xml:space="preserve"> 35-бап. Бала және дiн </w:t>
      </w:r>
    </w:p>
    <w:bookmarkEnd w:id="186"/>
    <w:p>
      <w:pPr>
        <w:spacing w:after="0"/>
        <w:ind w:left="0"/>
        <w:jc w:val="both"/>
      </w:pPr>
      <w:r>
        <w:rPr>
          <w:rFonts w:ascii="Times New Roman"/>
          <w:b w:val="false"/>
          <w:i w:val="false"/>
          <w:color w:val="000000"/>
          <w:sz w:val="28"/>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bookmarkStart w:name="z170" w:id="187"/>
    <w:p>
      <w:pPr>
        <w:spacing w:after="0"/>
        <w:ind w:left="0"/>
        <w:jc w:val="both"/>
      </w:pPr>
      <w:r>
        <w:rPr>
          <w:rFonts w:ascii="Times New Roman"/>
          <w:b w:val="false"/>
          <w:i w:val="false"/>
          <w:color w:val="000000"/>
          <w:sz w:val="28"/>
        </w:rPr>
        <w:t xml:space="preserve">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bookmarkEnd w:id="187"/>
    <w:bookmarkStart w:name="z44" w:id="188"/>
    <w:p>
      <w:pPr>
        <w:spacing w:after="0"/>
        <w:ind w:left="0"/>
        <w:jc w:val="left"/>
      </w:pPr>
      <w:r>
        <w:rPr>
          <w:rFonts w:ascii="Times New Roman"/>
          <w:b/>
          <w:i w:val="false"/>
          <w:color w:val="000000"/>
        </w:rPr>
        <w:t xml:space="preserve"> 36-бап. Баланы әлеуметтiк ортаның терiс ықпалынан қорғау </w:t>
      </w:r>
    </w:p>
    <w:bookmarkEnd w:id="188"/>
    <w:p>
      <w:pPr>
        <w:spacing w:after="0"/>
        <w:ind w:left="0"/>
        <w:jc w:val="both"/>
      </w:pPr>
      <w:r>
        <w:rPr>
          <w:rFonts w:ascii="Times New Roman"/>
          <w:b w:val="false"/>
          <w:i w:val="false"/>
          <w:color w:val="000000"/>
          <w:sz w:val="28"/>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bookmarkStart w:name="z171" w:id="189"/>
    <w:p>
      <w:pPr>
        <w:spacing w:after="0"/>
        <w:ind w:left="0"/>
        <w:jc w:val="both"/>
      </w:pPr>
      <w:r>
        <w:rPr>
          <w:rFonts w:ascii="Times New Roman"/>
          <w:b w:val="false"/>
          <w:i w:val="false"/>
          <w:color w:val="000000"/>
          <w:sz w:val="28"/>
        </w:rPr>
        <w:t xml:space="preserve">
      2. Салауатты өмiр салтын насихаттау мен балаға құқықтық бiлiм берудi мемлекет өз саясатының басым бағыттарының бiрi деп таниды. </w:t>
      </w:r>
    </w:p>
    <w:bookmarkEnd w:id="189"/>
    <w:bookmarkStart w:name="z172" w:id="190"/>
    <w:p>
      <w:pPr>
        <w:spacing w:after="0"/>
        <w:ind w:left="0"/>
        <w:jc w:val="both"/>
      </w:pPr>
      <w:r>
        <w:rPr>
          <w:rFonts w:ascii="Times New Roman"/>
          <w:b w:val="false"/>
          <w:i w:val="false"/>
          <w:color w:val="000000"/>
          <w:sz w:val="28"/>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 </w:t>
      </w:r>
    </w:p>
    <w:bookmarkEnd w:id="190"/>
    <w:bookmarkStart w:name="z1" w:id="191"/>
    <w:p>
      <w:pPr>
        <w:spacing w:after="0"/>
        <w:ind w:left="0"/>
        <w:jc w:val="both"/>
      </w:pPr>
      <w:r>
        <w:rPr>
          <w:rFonts w:ascii="Times New Roman"/>
          <w:b w:val="false"/>
          <w:i w:val="false"/>
          <w:color w:val="000000"/>
          <w:sz w:val="28"/>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bookmarkEnd w:id="191"/>
    <w:bookmarkStart w:name="z201" w:id="192"/>
    <w:p>
      <w:pPr>
        <w:spacing w:after="0"/>
        <w:ind w:left="0"/>
        <w:jc w:val="both"/>
      </w:pPr>
      <w:r>
        <w:rPr>
          <w:rFonts w:ascii="Times New Roman"/>
          <w:b w:val="false"/>
          <w:i w:val="false"/>
          <w:color w:val="000000"/>
          <w:sz w:val="28"/>
        </w:rPr>
        <w:t>
      5. Заңды өкiлдерi еріп жүрмеген баланың тұрғын жайынан тыс жерлерде сағат 23-тен таңғы 6-ға дейiн болуына тыйым салынады.</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2009.07.10 </w:t>
      </w:r>
      <w:r>
        <w:rPr>
          <w:rFonts w:ascii="Times New Roman"/>
          <w:b w:val="false"/>
          <w:i w:val="false"/>
          <w:color w:val="000000"/>
          <w:sz w:val="28"/>
        </w:rPr>
        <w:t>№ 176-IV</w:t>
      </w:r>
      <w:r>
        <w:rPr>
          <w:rFonts w:ascii="Times New Roman"/>
          <w:b w:val="false"/>
          <w:i w:val="false"/>
          <w:color w:val="ff0000"/>
          <w:sz w:val="28"/>
        </w:rPr>
        <w:t xml:space="preserve">,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03.07.2014</w:t>
      </w:r>
      <w:r>
        <w:rPr>
          <w:rFonts w:ascii="Times New Roman"/>
          <w:b w:val="false"/>
          <w:i w:val="false"/>
          <w:color w:val="000000"/>
          <w:sz w:val="28"/>
        </w:rPr>
        <w:t xml:space="preserve"> № 227-V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bookmarkStart w:name="z45" w:id="193"/>
    <w:p>
      <w:pPr>
        <w:spacing w:after="0"/>
        <w:ind w:left="0"/>
        <w:jc w:val="left"/>
      </w:pPr>
      <w:r>
        <w:rPr>
          <w:rFonts w:ascii="Times New Roman"/>
          <w:b/>
          <w:i w:val="false"/>
          <w:color w:val="000000"/>
        </w:rPr>
        <w:t xml:space="preserve"> 37-бап. Баланы алкогольдi өнiмдер мен темекi бұйымдарының зиянды әсерiнен қорғау </w:t>
      </w:r>
    </w:p>
    <w:bookmarkEnd w:id="193"/>
    <w:p>
      <w:pPr>
        <w:spacing w:after="0"/>
        <w:ind w:left="0"/>
        <w:jc w:val="both"/>
      </w:pPr>
      <w:r>
        <w:rPr>
          <w:rFonts w:ascii="Times New Roman"/>
          <w:b w:val="false"/>
          <w:i w:val="false"/>
          <w:color w:val="000000"/>
          <w:sz w:val="28"/>
        </w:rPr>
        <w:t xml:space="preserve">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bookmarkStart w:name="z173" w:id="194"/>
    <w:p>
      <w:pPr>
        <w:spacing w:after="0"/>
        <w:ind w:left="0"/>
        <w:jc w:val="both"/>
      </w:pPr>
      <w:r>
        <w:rPr>
          <w:rFonts w:ascii="Times New Roman"/>
          <w:b w:val="false"/>
          <w:i w:val="false"/>
          <w:color w:val="000000"/>
          <w:sz w:val="28"/>
        </w:rPr>
        <w:t xml:space="preserve">
      2. Балаға алкоголь өнімін, темекiнi және темекi бұйымдарын сатуға тыйым салынады. </w:t>
      </w:r>
    </w:p>
    <w:bookmarkEnd w:id="194"/>
    <w:bookmarkStart w:name="z174" w:id="195"/>
    <w:p>
      <w:pPr>
        <w:spacing w:after="0"/>
        <w:ind w:left="0"/>
        <w:jc w:val="both"/>
      </w:pPr>
      <w:r>
        <w:rPr>
          <w:rFonts w:ascii="Times New Roman"/>
          <w:b w:val="false"/>
          <w:i w:val="false"/>
          <w:color w:val="000000"/>
          <w:sz w:val="28"/>
        </w:rPr>
        <w:t xml:space="preserve">
      3. Алкогольдi өнiмдер мен темекi бұйымдарын өндiруде немесе сатуда бала еңбегiн пайдалануға тыйым салынады. </w:t>
      </w:r>
    </w:p>
    <w:bookmarkEnd w:id="195"/>
    <w:bookmarkStart w:name="z175" w:id="196"/>
    <w:p>
      <w:pPr>
        <w:spacing w:after="0"/>
        <w:ind w:left="0"/>
        <w:jc w:val="both"/>
      </w:pPr>
      <w:r>
        <w:rPr>
          <w:rFonts w:ascii="Times New Roman"/>
          <w:b w:val="false"/>
          <w:i w:val="false"/>
          <w:color w:val="000000"/>
          <w:sz w:val="28"/>
        </w:rPr>
        <w:t xml:space="preserve">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bookmarkEnd w:id="196"/>
    <w:bookmarkStart w:name="z176" w:id="197"/>
    <w:p>
      <w:pPr>
        <w:spacing w:after="0"/>
        <w:ind w:left="0"/>
        <w:jc w:val="both"/>
      </w:pPr>
      <w:r>
        <w:rPr>
          <w:rFonts w:ascii="Times New Roman"/>
          <w:b w:val="false"/>
          <w:i w:val="false"/>
          <w:color w:val="000000"/>
          <w:sz w:val="28"/>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37-бапқа өзгеріс енгізілді - 18.06.2014</w:t>
      </w:r>
      <w:r>
        <w:rPr>
          <w:rFonts w:ascii="Times New Roman"/>
          <w:b w:val="false"/>
          <w:i w:val="false"/>
          <w:color w:val="000000"/>
          <w:sz w:val="28"/>
        </w:rPr>
        <w:t xml:space="preserve"> № 210-V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Баланы психикаға белсенді әсер ететін заттардан, күштi әсер ететiн немесе улы заттардан қорғау</w:t>
      </w:r>
    </w:p>
    <w:bookmarkStart w:name="z302" w:id="198"/>
    <w:p>
      <w:pPr>
        <w:spacing w:after="0"/>
        <w:ind w:left="0"/>
        <w:jc w:val="both"/>
      </w:pPr>
      <w:r>
        <w:rPr>
          <w:rFonts w:ascii="Times New Roman"/>
          <w:b w:val="false"/>
          <w:i w:val="false"/>
          <w:color w:val="000000"/>
          <w:sz w:val="28"/>
        </w:rPr>
        <w:t>
      1. Бала психикаға белсенді әсер ететін заттарды, күштi әсер ететiн немесе улы заттарды медициналық емес мақсатта тұтынудан, оларды дайындаудан, сатудан немесе өзге де таратудан қорғалуға тиiс.</w:t>
      </w:r>
    </w:p>
    <w:bookmarkEnd w:id="198"/>
    <w:bookmarkStart w:name="z347" w:id="199"/>
    <w:p>
      <w:pPr>
        <w:spacing w:after="0"/>
        <w:ind w:left="0"/>
        <w:jc w:val="both"/>
      </w:pPr>
      <w:r>
        <w:rPr>
          <w:rFonts w:ascii="Times New Roman"/>
          <w:b w:val="false"/>
          <w:i w:val="false"/>
          <w:color w:val="000000"/>
          <w:sz w:val="28"/>
        </w:rPr>
        <w:t>
      2. Баланы психикаға белсенді әсер ететін заттарды медициналық емес мақсатта тұтынуға тартқаны үшiн Қазақстан Республикасының заңдарында белгiленген жауаптылық шаралары қолданылады.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200"/>
    <w:p>
      <w:pPr>
        <w:spacing w:after="0"/>
        <w:ind w:left="0"/>
        <w:jc w:val="left"/>
      </w:pPr>
      <w:r>
        <w:rPr>
          <w:rFonts w:ascii="Times New Roman"/>
          <w:b/>
          <w:i w:val="false"/>
          <w:color w:val="000000"/>
        </w:rPr>
        <w:t xml:space="preserve"> 39-бап. Балаларды денсаулығы мен дамуына зардабын тигізетін ақпараттан қорғау</w:t>
      </w:r>
    </w:p>
    <w:bookmarkEnd w:id="200"/>
    <w:p>
      <w:pPr>
        <w:spacing w:after="0"/>
        <w:ind w:left="0"/>
        <w:jc w:val="both"/>
      </w:pPr>
      <w:r>
        <w:rPr>
          <w:rFonts w:ascii="Times New Roman"/>
          <w:b w:val="false"/>
          <w:i w:val="false"/>
          <w:color w:val="ff0000"/>
          <w:sz w:val="28"/>
        </w:rPr>
        <w:t xml:space="preserve">
      Ескерту. 39-баптың тақырыбы жаңа редакцияда - ҚР 02.07.2018 </w:t>
      </w:r>
      <w:r>
        <w:rPr>
          <w:rFonts w:ascii="Times New Roman"/>
          <w:b w:val="false"/>
          <w:i w:val="false"/>
          <w:color w:val="ff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p>
      <w:pPr>
        <w:spacing w:after="0"/>
        <w:ind w:left="0"/>
        <w:jc w:val="both"/>
      </w:pPr>
      <w:r>
        <w:rPr>
          <w:rFonts w:ascii="Times New Roman"/>
          <w:b w:val="false"/>
          <w:i w:val="false"/>
          <w:color w:val="000000"/>
          <w:sz w:val="28"/>
        </w:rPr>
        <w:t>
      1. Балаларға арнап нәсілдік, ұлттық, әлеуметтік және діни өшпенділікті қоздыруға бағытталған, тектік-топтық ерекшелікті, соғысты, терроризмді насихаттайтын, Қазақстан Республикасының конституциялық құрылысын күштеп өзгертуге және аумақтық тұтастығын бұзуға шақыру, порнография бар, балалардың денсаулығы мен дамуына зардабын тигізетін, сондай-ақ баланың рухани және имандылық тұрғысынан дамуына өзгеше түрде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bookmarkStart w:name="z178" w:id="201"/>
    <w:p>
      <w:pPr>
        <w:spacing w:after="0"/>
        <w:ind w:left="0"/>
        <w:jc w:val="both"/>
      </w:pPr>
      <w:r>
        <w:rPr>
          <w:rFonts w:ascii="Times New Roman"/>
          <w:b w:val="false"/>
          <w:i w:val="false"/>
          <w:color w:val="000000"/>
          <w:sz w:val="28"/>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48" w:id="202"/>
    <w:p>
      <w:pPr>
        <w:spacing w:after="0"/>
        <w:ind w:left="0"/>
        <w:jc w:val="left"/>
      </w:pPr>
      <w:r>
        <w:rPr>
          <w:rFonts w:ascii="Times New Roman"/>
          <w:b/>
          <w:i w:val="false"/>
          <w:color w:val="000000"/>
        </w:rPr>
        <w:t xml:space="preserve"> 40-бап. Баланы жезөкшелiктен қорғау </w:t>
      </w:r>
    </w:p>
    <w:bookmarkEnd w:id="202"/>
    <w:p>
      <w:pPr>
        <w:spacing w:after="0"/>
        <w:ind w:left="0"/>
        <w:jc w:val="both"/>
      </w:pPr>
      <w:r>
        <w:rPr>
          <w:rFonts w:ascii="Times New Roman"/>
          <w:b w:val="false"/>
          <w:i w:val="false"/>
          <w:color w:val="000000"/>
          <w:sz w:val="28"/>
        </w:rPr>
        <w:t>
      Баланы жезөкшелікпен айналысуға тарту Қазақстан Республикасының заңдарында көзделген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p>
    <w:bookmarkStart w:name="z196" w:id="203"/>
    <w:p>
      <w:pPr>
        <w:spacing w:after="0"/>
        <w:ind w:left="0"/>
        <w:jc w:val="left"/>
      </w:pPr>
      <w:r>
        <w:rPr>
          <w:rFonts w:ascii="Times New Roman"/>
          <w:b/>
          <w:i w:val="false"/>
          <w:color w:val="000000"/>
        </w:rPr>
        <w:t xml:space="preserve"> 40-1-бап. Баланы денсаулығы мен дамуына зардабын тигізетін өнімдер айналымына тарту жөніндегі әрекеттерден қорғау</w:t>
      </w:r>
    </w:p>
    <w:bookmarkEnd w:id="203"/>
    <w:p>
      <w:pPr>
        <w:spacing w:after="0"/>
        <w:ind w:left="0"/>
        <w:jc w:val="both"/>
      </w:pPr>
      <w:r>
        <w:rPr>
          <w:rFonts w:ascii="Times New Roman"/>
          <w:b w:val="false"/>
          <w:i w:val="false"/>
          <w:color w:val="ff0000"/>
          <w:sz w:val="28"/>
        </w:rPr>
        <w:t xml:space="preserve">
      Ескерту. 40-1-баптың тақырыбы жаңа редакцияда - ҚР 02.07.2018 </w:t>
      </w:r>
      <w:r>
        <w:rPr>
          <w:rFonts w:ascii="Times New Roman"/>
          <w:b w:val="false"/>
          <w:i w:val="false"/>
          <w:color w:val="ff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198" w:id="204"/>
    <w:p>
      <w:pPr>
        <w:spacing w:after="0"/>
        <w:ind w:left="0"/>
        <w:jc w:val="both"/>
      </w:pPr>
      <w:r>
        <w:rPr>
          <w:rFonts w:ascii="Times New Roman"/>
          <w:b w:val="false"/>
          <w:i w:val="false"/>
          <w:color w:val="000000"/>
          <w:sz w:val="28"/>
        </w:rPr>
        <w:t>
      Баланы порнографиялық сипаттағы және (немесе) эротикалық мазмұндағы,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40-1-баппен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49" w:id="205"/>
    <w:p>
      <w:pPr>
        <w:spacing w:after="0"/>
        <w:ind w:left="0"/>
        <w:jc w:val="left"/>
      </w:pPr>
      <w:r>
        <w:rPr>
          <w:rFonts w:ascii="Times New Roman"/>
          <w:b/>
          <w:i w:val="false"/>
          <w:color w:val="000000"/>
        </w:rPr>
        <w:t xml:space="preserve"> 41-бап. Баланы соғыс қимылдарына қатыстыруға тыйым салу </w:t>
      </w:r>
    </w:p>
    <w:bookmarkEnd w:id="205"/>
    <w:p>
      <w:pPr>
        <w:spacing w:after="0"/>
        <w:ind w:left="0"/>
        <w:jc w:val="both"/>
      </w:pPr>
      <w:r>
        <w:rPr>
          <w:rFonts w:ascii="Times New Roman"/>
          <w:b w:val="false"/>
          <w:i w:val="false"/>
          <w:color w:val="000000"/>
          <w:sz w:val="28"/>
        </w:rPr>
        <w:t>
      Баланы соғыс қимылдарына, қарулы жанжалдарға тартуға, балалардың әскерилендiрiлген құрамаларын құруға тыйым салынады.</w:t>
      </w:r>
    </w:p>
    <w:bookmarkStart w:name="z199" w:id="206"/>
    <w:p>
      <w:pPr>
        <w:spacing w:after="0"/>
        <w:ind w:left="0"/>
        <w:jc w:val="left"/>
      </w:pPr>
      <w:r>
        <w:rPr>
          <w:rFonts w:ascii="Times New Roman"/>
          <w:b/>
          <w:i w:val="false"/>
          <w:color w:val="000000"/>
        </w:rPr>
        <w:t xml:space="preserve"> 41-1-бап. Баланы заңсыз алып кетуден қорғау</w:t>
      </w:r>
    </w:p>
    <w:bookmarkEnd w:id="206"/>
    <w:bookmarkStart w:name="z200" w:id="207"/>
    <w:p>
      <w:pPr>
        <w:spacing w:after="0"/>
        <w:ind w:left="0"/>
        <w:jc w:val="both"/>
      </w:pPr>
      <w:r>
        <w:rPr>
          <w:rFonts w:ascii="Times New Roman"/>
          <w:b w:val="false"/>
          <w:i w:val="false"/>
          <w:color w:val="000000"/>
          <w:sz w:val="28"/>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41-1-баппен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0" w:id="208"/>
    <w:p>
      <w:pPr>
        <w:spacing w:after="0"/>
        <w:ind w:left="0"/>
        <w:jc w:val="left"/>
      </w:pPr>
      <w:r>
        <w:rPr>
          <w:rFonts w:ascii="Times New Roman"/>
          <w:b/>
          <w:i w:val="false"/>
          <w:color w:val="000000"/>
        </w:rPr>
        <w:t xml:space="preserve"> 8-тарау. БАЛАНЫҢ ҚҰҚЫҚТАРЫН ЖӘНЕ ЗАҢМЕН ҚОРҒАЛАТЫН МYДДЕЛЕРIН ҚОРҒАУ</w:t>
      </w:r>
    </w:p>
    <w:bookmarkEnd w:id="208"/>
    <w:bookmarkStart w:name="z51" w:id="209"/>
    <w:p>
      <w:pPr>
        <w:spacing w:after="0"/>
        <w:ind w:left="0"/>
        <w:jc w:val="left"/>
      </w:pPr>
      <w:r>
        <w:rPr>
          <w:rFonts w:ascii="Times New Roman"/>
          <w:b/>
          <w:i w:val="false"/>
          <w:color w:val="000000"/>
        </w:rPr>
        <w:t xml:space="preserve"> 42-бап. Баланы заңсыз алып кетуден қорғау </w:t>
      </w:r>
    </w:p>
    <w:bookmarkEnd w:id="209"/>
    <w:p>
      <w:pPr>
        <w:spacing w:after="0"/>
        <w:ind w:left="0"/>
        <w:jc w:val="both"/>
      </w:pPr>
      <w:r>
        <w:rPr>
          <w:rFonts w:ascii="Times New Roman"/>
          <w:b w:val="false"/>
          <w:i w:val="false"/>
          <w:color w:val="ff0000"/>
          <w:sz w:val="28"/>
        </w:rPr>
        <w:t xml:space="preserve">
      Ескерту. 42-бап алынып тасталды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2" w:id="210"/>
    <w:p>
      <w:pPr>
        <w:spacing w:after="0"/>
        <w:ind w:left="0"/>
        <w:jc w:val="left"/>
      </w:pPr>
      <w:r>
        <w:rPr>
          <w:rFonts w:ascii="Times New Roman"/>
          <w:b/>
          <w:i w:val="false"/>
          <w:color w:val="000000"/>
        </w:rPr>
        <w:t xml:space="preserve"> 43-бап. Баланың заңды өкілдерi </w:t>
      </w:r>
    </w:p>
    <w:bookmarkEnd w:id="210"/>
    <w:p>
      <w:pPr>
        <w:spacing w:after="0"/>
        <w:ind w:left="0"/>
        <w:jc w:val="both"/>
      </w:pPr>
      <w:r>
        <w:rPr>
          <w:rFonts w:ascii="Times New Roman"/>
          <w:b w:val="false"/>
          <w:i w:val="false"/>
          <w:color w:val="000000"/>
          <w:sz w:val="28"/>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bookmarkStart w:name="z179" w:id="211"/>
    <w:p>
      <w:pPr>
        <w:spacing w:after="0"/>
        <w:ind w:left="0"/>
        <w:jc w:val="both"/>
      </w:pPr>
      <w:r>
        <w:rPr>
          <w:rFonts w:ascii="Times New Roman"/>
          <w:b w:val="false"/>
          <w:i w:val="false"/>
          <w:color w:val="000000"/>
          <w:sz w:val="28"/>
        </w:rPr>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bookmarkEnd w:id="211"/>
    <w:bookmarkStart w:name="z180" w:id="212"/>
    <w:p>
      <w:pPr>
        <w:spacing w:after="0"/>
        <w:ind w:left="0"/>
        <w:jc w:val="both"/>
      </w:pPr>
      <w:r>
        <w:rPr>
          <w:rFonts w:ascii="Times New Roman"/>
          <w:b w:val="false"/>
          <w:i w:val="false"/>
          <w:color w:val="000000"/>
          <w:sz w:val="28"/>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bookmarkEnd w:id="212"/>
    <w:bookmarkStart w:name="z181" w:id="213"/>
    <w:p>
      <w:pPr>
        <w:spacing w:after="0"/>
        <w:ind w:left="0"/>
        <w:jc w:val="both"/>
      </w:pPr>
      <w:r>
        <w:rPr>
          <w:rFonts w:ascii="Times New Roman"/>
          <w:b w:val="false"/>
          <w:i w:val="false"/>
          <w:color w:val="000000"/>
          <w:sz w:val="28"/>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bookmarkEnd w:id="213"/>
    <w:bookmarkStart w:name="z53" w:id="214"/>
    <w:p>
      <w:pPr>
        <w:spacing w:after="0"/>
        <w:ind w:left="0"/>
        <w:jc w:val="left"/>
      </w:pPr>
      <w:r>
        <w:rPr>
          <w:rFonts w:ascii="Times New Roman"/>
          <w:b/>
          <w:i w:val="false"/>
          <w:color w:val="000000"/>
        </w:rPr>
        <w:t xml:space="preserve"> 44-бап. Мемлекеттiк органдар және баланың құқықтарын қорғау </w:t>
      </w:r>
    </w:p>
    <w:bookmarkEnd w:id="214"/>
    <w:p>
      <w:pPr>
        <w:spacing w:after="0"/>
        <w:ind w:left="0"/>
        <w:jc w:val="both"/>
      </w:pPr>
      <w:r>
        <w:rPr>
          <w:rFonts w:ascii="Times New Roman"/>
          <w:b w:val="false"/>
          <w:i w:val="false"/>
          <w:color w:val="000000"/>
          <w:sz w:val="28"/>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bookmarkStart w:name="z54" w:id="215"/>
    <w:p>
      <w:pPr>
        <w:spacing w:after="0"/>
        <w:ind w:left="0"/>
        <w:jc w:val="left"/>
      </w:pPr>
      <w:r>
        <w:rPr>
          <w:rFonts w:ascii="Times New Roman"/>
          <w:b/>
          <w:i w:val="false"/>
          <w:color w:val="000000"/>
        </w:rPr>
        <w:t xml:space="preserve"> 45-бап. Осы Заңды орындау кезiнде дауларды шешу тәртiбi</w:t>
      </w:r>
    </w:p>
    <w:bookmarkEnd w:id="215"/>
    <w:p>
      <w:pPr>
        <w:spacing w:after="0"/>
        <w:ind w:left="0"/>
        <w:jc w:val="both"/>
      </w:pPr>
      <w:r>
        <w:rPr>
          <w:rFonts w:ascii="Times New Roman"/>
          <w:b w:val="false"/>
          <w:i w:val="false"/>
          <w:color w:val="ff0000"/>
          <w:sz w:val="28"/>
        </w:rPr>
        <w:t xml:space="preserve">
      Ескерту. 45-баптың тақырыбына өзгеріс енгізілді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5" w:id="216"/>
    <w:p>
      <w:pPr>
        <w:spacing w:after="0"/>
        <w:ind w:left="0"/>
        <w:jc w:val="left"/>
      </w:pPr>
      <w:r>
        <w:rPr>
          <w:rFonts w:ascii="Times New Roman"/>
          <w:b/>
          <w:i w:val="false"/>
          <w:color w:val="000000"/>
        </w:rPr>
        <w:t xml:space="preserve"> 46-бап. Қазақстан Республикасындағы балалардың жағдайы туралы мемлекеттiк баяндама </w:t>
      </w:r>
    </w:p>
    <w:bookmarkEnd w:id="216"/>
    <w:p>
      <w:pPr>
        <w:spacing w:after="0"/>
        <w:ind w:left="0"/>
        <w:jc w:val="both"/>
      </w:pPr>
      <w:r>
        <w:rPr>
          <w:rFonts w:ascii="Times New Roman"/>
          <w:b w:val="false"/>
          <w:i w:val="false"/>
          <w:color w:val="000000"/>
          <w:sz w:val="28"/>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6" w:id="217"/>
    <w:p>
      <w:pPr>
        <w:spacing w:after="0"/>
        <w:ind w:left="0"/>
        <w:jc w:val="left"/>
      </w:pPr>
      <w:r>
        <w:rPr>
          <w:rFonts w:ascii="Times New Roman"/>
          <w:b/>
          <w:i w:val="false"/>
          <w:color w:val="000000"/>
        </w:rPr>
        <w:t xml:space="preserve"> 47-бап. Босқын және амалсыз қоныс аударушы балалардың құқықтарын қорғау </w:t>
      </w:r>
    </w:p>
    <w:bookmarkEnd w:id="217"/>
    <w:p>
      <w:pPr>
        <w:spacing w:after="0"/>
        <w:ind w:left="0"/>
        <w:jc w:val="both"/>
      </w:pPr>
      <w:r>
        <w:rPr>
          <w:rFonts w:ascii="Times New Roman"/>
          <w:b w:val="false"/>
          <w:i w:val="false"/>
          <w:color w:val="000000"/>
          <w:sz w:val="28"/>
        </w:rPr>
        <w:t>
      1. Босқын және амалсыз қоныс аударушы балалардың өз мүдделерiнiң қорғалуына құқығы бар.</w:t>
      </w:r>
    </w:p>
    <w:bookmarkStart w:name="z182" w:id="218"/>
    <w:p>
      <w:pPr>
        <w:spacing w:after="0"/>
        <w:ind w:left="0"/>
        <w:jc w:val="both"/>
      </w:pPr>
      <w:r>
        <w:rPr>
          <w:rFonts w:ascii="Times New Roman"/>
          <w:b w:val="false"/>
          <w:i w:val="false"/>
          <w:color w:val="000000"/>
          <w:sz w:val="28"/>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07" w:id="219"/>
    <w:p>
      <w:pPr>
        <w:spacing w:after="0"/>
        <w:ind w:left="0"/>
        <w:jc w:val="left"/>
      </w:pPr>
      <w:r>
        <w:rPr>
          <w:rFonts w:ascii="Times New Roman"/>
          <w:b/>
          <w:i w:val="false"/>
          <w:color w:val="000000"/>
        </w:rPr>
        <w:t xml:space="preserve"> 47-1-бап. Ұлттық алдын алу тетігі</w:t>
      </w:r>
    </w:p>
    <w:bookmarkEnd w:id="219"/>
    <w:bookmarkStart w:name="z208" w:id="220"/>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bookmarkEnd w:id="220"/>
    <w:bookmarkStart w:name="z209" w:id="221"/>
    <w:p>
      <w:pPr>
        <w:spacing w:after="0"/>
        <w:ind w:left="0"/>
        <w:jc w:val="both"/>
      </w:pPr>
      <w:r>
        <w:rPr>
          <w:rFonts w:ascii="Times New Roman"/>
          <w:b w:val="false"/>
          <w:i w:val="false"/>
          <w:color w:val="000000"/>
          <w:sz w:val="28"/>
        </w:rPr>
        <w:t>
      2. Ұлттық алдын алу тетiгiнің 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 өзге де ұйымдарға барады.</w:t>
      </w:r>
    </w:p>
    <w:bookmarkEnd w:id="221"/>
    <w:bookmarkStart w:name="z210" w:id="222"/>
    <w:p>
      <w:pPr>
        <w:spacing w:after="0"/>
        <w:ind w:left="0"/>
        <w:jc w:val="both"/>
      </w:pPr>
      <w:r>
        <w:rPr>
          <w:rFonts w:ascii="Times New Roman"/>
          <w:b w:val="false"/>
          <w:i w:val="false"/>
          <w:color w:val="000000"/>
          <w:sz w:val="28"/>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22"/>
    <w:bookmarkStart w:name="z211" w:id="223"/>
    <w:p>
      <w:pPr>
        <w:spacing w:after="0"/>
        <w:ind w:left="0"/>
        <w:jc w:val="both"/>
      </w:pPr>
      <w:r>
        <w:rPr>
          <w:rFonts w:ascii="Times New Roman"/>
          <w:b w:val="false"/>
          <w:i w:val="false"/>
          <w:color w:val="000000"/>
          <w:sz w:val="28"/>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bookmarkEnd w:id="223"/>
    <w:bookmarkStart w:name="z212" w:id="224"/>
    <w:p>
      <w:pPr>
        <w:spacing w:after="0"/>
        <w:ind w:left="0"/>
        <w:jc w:val="both"/>
      </w:pPr>
      <w:r>
        <w:rPr>
          <w:rFonts w:ascii="Times New Roman"/>
          <w:b w:val="false"/>
          <w:i w:val="false"/>
          <w:color w:val="000000"/>
          <w:sz w:val="28"/>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13" w:id="225"/>
    <w:p>
      <w:pPr>
        <w:spacing w:after="0"/>
        <w:ind w:left="0"/>
        <w:jc w:val="left"/>
      </w:pPr>
      <w:r>
        <w:rPr>
          <w:rFonts w:ascii="Times New Roman"/>
          <w:b/>
          <w:i w:val="false"/>
          <w:color w:val="000000"/>
        </w:rPr>
        <w:t xml:space="preserve"> 47-2-бап. Үйлестіру кеңесі</w:t>
      </w:r>
    </w:p>
    <w:bookmarkEnd w:id="225"/>
    <w:bookmarkStart w:name="z214" w:id="226"/>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bookmarkEnd w:id="226"/>
    <w:bookmarkStart w:name="z215" w:id="227"/>
    <w:p>
      <w:pPr>
        <w:spacing w:after="0"/>
        <w:ind w:left="0"/>
        <w:jc w:val="both"/>
      </w:pPr>
      <w:r>
        <w:rPr>
          <w:rFonts w:ascii="Times New Roman"/>
          <w:b w:val="false"/>
          <w:i w:val="false"/>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bookmarkEnd w:id="227"/>
    <w:bookmarkStart w:name="z216" w:id="228"/>
    <w:p>
      <w:pPr>
        <w:spacing w:after="0"/>
        <w:ind w:left="0"/>
        <w:jc w:val="both"/>
      </w:pPr>
      <w:r>
        <w:rPr>
          <w:rFonts w:ascii="Times New Roman"/>
          <w:b w:val="false"/>
          <w:i w:val="false"/>
          <w:color w:val="000000"/>
          <w:sz w:val="28"/>
        </w:rPr>
        <w:t>
      2. Адам құқықтары жөнiндегi уәкiл:</w:t>
      </w:r>
    </w:p>
    <w:bookmarkEnd w:id="228"/>
    <w:bookmarkStart w:name="z217" w:id="229"/>
    <w:p>
      <w:pPr>
        <w:spacing w:after="0"/>
        <w:ind w:left="0"/>
        <w:jc w:val="both"/>
      </w:pPr>
      <w:r>
        <w:rPr>
          <w:rFonts w:ascii="Times New Roman"/>
          <w:b w:val="false"/>
          <w:i w:val="false"/>
          <w:color w:val="000000"/>
          <w:sz w:val="28"/>
        </w:rPr>
        <w:t>
      Адам құқықтары жөнiндегi уәкiлдің жанындағы Үйлестіру кеңесі туралы ережені;</w:t>
      </w:r>
    </w:p>
    <w:bookmarkEnd w:id="229"/>
    <w:bookmarkStart w:name="z218" w:id="230"/>
    <w:p>
      <w:pPr>
        <w:spacing w:after="0"/>
        <w:ind w:left="0"/>
        <w:jc w:val="both"/>
      </w:pPr>
      <w:r>
        <w:rPr>
          <w:rFonts w:ascii="Times New Roman"/>
          <w:b w:val="false"/>
          <w:i w:val="false"/>
          <w:color w:val="000000"/>
          <w:sz w:val="28"/>
        </w:rPr>
        <w:t>
      ұлттық алдын алу тетiгiнің қатысушыларын іріктеу тәртібін;</w:t>
      </w:r>
    </w:p>
    <w:bookmarkEnd w:id="230"/>
    <w:bookmarkStart w:name="z219" w:id="231"/>
    <w:p>
      <w:pPr>
        <w:spacing w:after="0"/>
        <w:ind w:left="0"/>
        <w:jc w:val="both"/>
      </w:pPr>
      <w:r>
        <w:rPr>
          <w:rFonts w:ascii="Times New Roman"/>
          <w:b w:val="false"/>
          <w:i w:val="false"/>
          <w:color w:val="000000"/>
          <w:sz w:val="28"/>
        </w:rPr>
        <w:t>
      алдын ала болу үшін ұлттық алдын алу тетiгiнің қатысушыларынан топтар құру тәртібін;</w:t>
      </w:r>
    </w:p>
    <w:bookmarkEnd w:id="231"/>
    <w:bookmarkStart w:name="z220" w:id="232"/>
    <w:p>
      <w:pPr>
        <w:spacing w:after="0"/>
        <w:ind w:left="0"/>
        <w:jc w:val="both"/>
      </w:pPr>
      <w:r>
        <w:rPr>
          <w:rFonts w:ascii="Times New Roman"/>
          <w:b w:val="false"/>
          <w:i w:val="false"/>
          <w:color w:val="000000"/>
          <w:sz w:val="28"/>
        </w:rPr>
        <w:t>
      алдын ала болу жөніндегі әдістемелік ұсынымдарды;</w:t>
      </w:r>
    </w:p>
    <w:bookmarkEnd w:id="232"/>
    <w:bookmarkStart w:name="z221" w:id="233"/>
    <w:p>
      <w:pPr>
        <w:spacing w:after="0"/>
        <w:ind w:left="0"/>
        <w:jc w:val="both"/>
      </w:pPr>
      <w:r>
        <w:rPr>
          <w:rFonts w:ascii="Times New Roman"/>
          <w:b w:val="false"/>
          <w:i w:val="false"/>
          <w:color w:val="000000"/>
          <w:sz w:val="28"/>
        </w:rPr>
        <w:t>
      алдын ала болу қорытындылары бойынша жыл сайынғы жинақталған баяндаманы дайындау тәртібін бекітеді.</w:t>
      </w:r>
    </w:p>
    <w:bookmarkEnd w:id="233"/>
    <w:bookmarkStart w:name="z222" w:id="234"/>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47-2-баппен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23" w:id="235"/>
    <w:p>
      <w:pPr>
        <w:spacing w:after="0"/>
        <w:ind w:left="0"/>
        <w:jc w:val="left"/>
      </w:pPr>
      <w:r>
        <w:rPr>
          <w:rFonts w:ascii="Times New Roman"/>
          <w:b/>
          <w:i w:val="false"/>
          <w:color w:val="000000"/>
        </w:rPr>
        <w:t xml:space="preserve"> 47-3-бап. Ұлттық алдын алу тетігінің қатысушыларына қойылатын талаптар</w:t>
      </w:r>
    </w:p>
    <w:bookmarkEnd w:id="235"/>
    <w:bookmarkStart w:name="z224" w:id="236"/>
    <w:p>
      <w:pPr>
        <w:spacing w:after="0"/>
        <w:ind w:left="0"/>
        <w:jc w:val="both"/>
      </w:pPr>
      <w:r>
        <w:rPr>
          <w:rFonts w:ascii="Times New Roman"/>
          <w:b w:val="false"/>
          <w:i w:val="false"/>
          <w:color w:val="000000"/>
          <w:sz w:val="28"/>
        </w:rPr>
        <w:t>
      1. Мынадай:</w:t>
      </w:r>
    </w:p>
    <w:bookmarkEnd w:id="236"/>
    <w:bookmarkStart w:name="z225" w:id="237"/>
    <w:p>
      <w:pPr>
        <w:spacing w:after="0"/>
        <w:ind w:left="0"/>
        <w:jc w:val="both"/>
      </w:pPr>
      <w:r>
        <w:rPr>
          <w:rFonts w:ascii="Times New Roman"/>
          <w:b w:val="false"/>
          <w:i w:val="false"/>
          <w:color w:val="000000"/>
          <w:sz w:val="28"/>
        </w:rPr>
        <w:t>
      1) заңда белгіленген тәртіппен жойылмаған немесе алынбаған соттылығы бар;</w:t>
      </w:r>
    </w:p>
    <w:bookmarkEnd w:id="237"/>
    <w:bookmarkStart w:name="z226" w:id="238"/>
    <w:p>
      <w:pPr>
        <w:spacing w:after="0"/>
        <w:ind w:left="0"/>
        <w:jc w:val="both"/>
      </w:pPr>
      <w:r>
        <w:rPr>
          <w:rFonts w:ascii="Times New Roman"/>
          <w:b w:val="false"/>
          <w:i w:val="false"/>
          <w:color w:val="000000"/>
          <w:sz w:val="28"/>
        </w:rPr>
        <w:t>
      2) қылмыстық құқық бұзушылықтар жасады деп күдік келтірілген немесе айыпталған;</w:t>
      </w:r>
    </w:p>
    <w:bookmarkEnd w:id="238"/>
    <w:bookmarkStart w:name="z227" w:id="239"/>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 адамдар;</w:t>
      </w:r>
    </w:p>
    <w:bookmarkEnd w:id="239"/>
    <w:bookmarkStart w:name="z228" w:id="240"/>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bookmarkEnd w:id="240"/>
    <w:bookmarkStart w:name="z229" w:id="241"/>
    <w:p>
      <w:pPr>
        <w:spacing w:after="0"/>
        <w:ind w:left="0"/>
        <w:jc w:val="both"/>
      </w:pPr>
      <w:r>
        <w:rPr>
          <w:rFonts w:ascii="Times New Roman"/>
          <w:b w:val="false"/>
          <w:i w:val="false"/>
          <w:color w:val="000000"/>
          <w:sz w:val="28"/>
        </w:rPr>
        <w:t>
      5) психиатрда және (немесе) наркологта есепте тұратын адамдар ұлттық алдын алу тетігінің қатысушылары бола алмайды.</w:t>
      </w:r>
    </w:p>
    <w:bookmarkEnd w:id="241"/>
    <w:bookmarkStart w:name="z230" w:id="242"/>
    <w:p>
      <w:pPr>
        <w:spacing w:after="0"/>
        <w:ind w:left="0"/>
        <w:jc w:val="both"/>
      </w:pPr>
      <w:r>
        <w:rPr>
          <w:rFonts w:ascii="Times New Roman"/>
          <w:b w:val="false"/>
          <w:i w:val="false"/>
          <w:color w:val="000000"/>
          <w:sz w:val="28"/>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47-3-баппен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1" w:id="243"/>
    <w:p>
      <w:pPr>
        <w:spacing w:after="0"/>
        <w:ind w:left="0"/>
        <w:jc w:val="left"/>
      </w:pPr>
      <w:r>
        <w:rPr>
          <w:rFonts w:ascii="Times New Roman"/>
          <w:b/>
          <w:i w:val="false"/>
          <w:color w:val="000000"/>
        </w:rPr>
        <w:t xml:space="preserve"> 47-4-бап. Ұлттық алдын алу тетiгi қатысушысының құқықтары</w:t>
      </w:r>
    </w:p>
    <w:bookmarkEnd w:id="243"/>
    <w:bookmarkStart w:name="z232" w:id="244"/>
    <w:p>
      <w:pPr>
        <w:spacing w:after="0"/>
        <w:ind w:left="0"/>
        <w:jc w:val="both"/>
      </w:pPr>
      <w:r>
        <w:rPr>
          <w:rFonts w:ascii="Times New Roman"/>
          <w:b w:val="false"/>
          <w:i w:val="false"/>
          <w:color w:val="000000"/>
          <w:sz w:val="28"/>
        </w:rPr>
        <w:t>
      1. Ұлттық алдын алу тетiгiнің қатысушысы:</w:t>
      </w:r>
    </w:p>
    <w:bookmarkEnd w:id="244"/>
    <w:bookmarkStart w:name="z233" w:id="245"/>
    <w:p>
      <w:pPr>
        <w:spacing w:after="0"/>
        <w:ind w:left="0"/>
        <w:jc w:val="both"/>
      </w:pPr>
      <w:r>
        <w:rPr>
          <w:rFonts w:ascii="Times New Roman"/>
          <w:b w:val="false"/>
          <w:i w:val="false"/>
          <w:color w:val="000000"/>
          <w:sz w:val="28"/>
        </w:rPr>
        <w:t>
      1) алдын ала болуға жататын ұйымдарда ұсталатын адамдардың саны, осындай ұйымдардың саны және олардың орналасқан жері туралы ақпарат алуға;</w:t>
      </w:r>
    </w:p>
    <w:bookmarkEnd w:id="245"/>
    <w:bookmarkStart w:name="z234" w:id="246"/>
    <w:p>
      <w:pPr>
        <w:spacing w:after="0"/>
        <w:ind w:left="0"/>
        <w:jc w:val="both"/>
      </w:pPr>
      <w:r>
        <w:rPr>
          <w:rFonts w:ascii="Times New Roman"/>
          <w:b w:val="false"/>
          <w:i w:val="false"/>
          <w:color w:val="000000"/>
          <w:sz w:val="28"/>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bookmarkEnd w:id="246"/>
    <w:bookmarkStart w:name="z235" w:id="247"/>
    <w:p>
      <w:pPr>
        <w:spacing w:after="0"/>
        <w:ind w:left="0"/>
        <w:jc w:val="both"/>
      </w:pPr>
      <w:r>
        <w:rPr>
          <w:rFonts w:ascii="Times New Roman"/>
          <w:b w:val="false"/>
          <w:i w:val="false"/>
          <w:color w:val="000000"/>
          <w:sz w:val="28"/>
        </w:rPr>
        <w:t>
      3) алдын ала болуды құрылған топтардың құрамында белгіленген тәртіппен жүзеге асыруға;</w:t>
      </w:r>
    </w:p>
    <w:bookmarkEnd w:id="247"/>
    <w:bookmarkStart w:name="z236" w:id="248"/>
    <w:p>
      <w:pPr>
        <w:spacing w:after="0"/>
        <w:ind w:left="0"/>
        <w:jc w:val="both"/>
      </w:pPr>
      <w:r>
        <w:rPr>
          <w:rFonts w:ascii="Times New Roman"/>
          <w:b w:val="false"/>
          <w:i w:val="false"/>
          <w:color w:val="000000"/>
          <w:sz w:val="28"/>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bookmarkEnd w:id="248"/>
    <w:bookmarkStart w:name="z237" w:id="249"/>
    <w:p>
      <w:pPr>
        <w:spacing w:after="0"/>
        <w:ind w:left="0"/>
        <w:jc w:val="both"/>
      </w:pPr>
      <w:r>
        <w:rPr>
          <w:rFonts w:ascii="Times New Roman"/>
          <w:b w:val="false"/>
          <w:i w:val="false"/>
          <w:color w:val="000000"/>
          <w:sz w:val="28"/>
        </w:rPr>
        <w:t>
      5) алдын ала болуға жататын ұйымдарды кедергісіз таңдауға және оларда болуға;</w:t>
      </w:r>
    </w:p>
    <w:bookmarkEnd w:id="249"/>
    <w:bookmarkStart w:name="z238" w:id="250"/>
    <w:p>
      <w:pPr>
        <w:spacing w:after="0"/>
        <w:ind w:left="0"/>
        <w:jc w:val="both"/>
      </w:pPr>
      <w:r>
        <w:rPr>
          <w:rFonts w:ascii="Times New Roman"/>
          <w:b w:val="false"/>
          <w:i w:val="false"/>
          <w:color w:val="000000"/>
          <w:sz w:val="28"/>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bookmarkEnd w:id="250"/>
    <w:bookmarkStart w:name="z239" w:id="251"/>
    <w:p>
      <w:pPr>
        <w:spacing w:after="0"/>
        <w:ind w:left="0"/>
        <w:jc w:val="both"/>
      </w:pPr>
      <w:r>
        <w:rPr>
          <w:rFonts w:ascii="Times New Roman"/>
          <w:b w:val="false"/>
          <w:i w:val="false"/>
          <w:color w:val="000000"/>
          <w:sz w:val="28"/>
        </w:rPr>
        <w:t>
      2. Ұлттық алдын алу тетігінің қатысушысы заңды қызметін жүзеге асырған кезде тәуелсіз болып табылады.</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47-4-баппен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40" w:id="252"/>
    <w:p>
      <w:pPr>
        <w:spacing w:after="0"/>
        <w:ind w:left="0"/>
        <w:jc w:val="left"/>
      </w:pPr>
      <w:r>
        <w:rPr>
          <w:rFonts w:ascii="Times New Roman"/>
          <w:b/>
          <w:i w:val="false"/>
          <w:color w:val="000000"/>
        </w:rPr>
        <w:t xml:space="preserve"> 47-5-бап. Ұлттық алдын алу тетігі қатысушыларының міндеттері</w:t>
      </w:r>
    </w:p>
    <w:bookmarkEnd w:id="252"/>
    <w:bookmarkStart w:name="z241" w:id="253"/>
    <w:p>
      <w:pPr>
        <w:spacing w:after="0"/>
        <w:ind w:left="0"/>
        <w:jc w:val="both"/>
      </w:pPr>
      <w:r>
        <w:rPr>
          <w:rFonts w:ascii="Times New Roman"/>
          <w:b w:val="false"/>
          <w:i w:val="false"/>
          <w:color w:val="000000"/>
          <w:sz w:val="28"/>
        </w:rPr>
        <w:t>
      1. Ұлттық алдын алу тетігінің қатысушылары өз өкілеттіктерін атқару кезінде Қазақстан Республикасының заңнамасын сақтауға міндетті.</w:t>
      </w:r>
    </w:p>
    <w:bookmarkEnd w:id="253"/>
    <w:bookmarkStart w:name="z242" w:id="254"/>
    <w:p>
      <w:pPr>
        <w:spacing w:after="0"/>
        <w:ind w:left="0"/>
        <w:jc w:val="both"/>
      </w:pPr>
      <w:r>
        <w:rPr>
          <w:rFonts w:ascii="Times New Roman"/>
          <w:b w:val="false"/>
          <w:i w:val="false"/>
          <w:color w:val="000000"/>
          <w:sz w:val="28"/>
        </w:rPr>
        <w:t>
      2. Ұлттық алдын алу тетігі қатысушыларының алдын ала болуға жататын ұйымдардың қызметіне араласуына жол берілмейді.</w:t>
      </w:r>
    </w:p>
    <w:bookmarkEnd w:id="254"/>
    <w:bookmarkStart w:name="z243" w:id="255"/>
    <w:p>
      <w:pPr>
        <w:spacing w:after="0"/>
        <w:ind w:left="0"/>
        <w:jc w:val="both"/>
      </w:pPr>
      <w:r>
        <w:rPr>
          <w:rFonts w:ascii="Times New Roman"/>
          <w:b w:val="false"/>
          <w:i w:val="false"/>
          <w:color w:val="000000"/>
          <w:sz w:val="28"/>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bookmarkEnd w:id="255"/>
    <w:bookmarkStart w:name="z244" w:id="256"/>
    <w:p>
      <w:pPr>
        <w:spacing w:after="0"/>
        <w:ind w:left="0"/>
        <w:jc w:val="both"/>
      </w:pPr>
      <w:r>
        <w:rPr>
          <w:rFonts w:ascii="Times New Roman"/>
          <w:b w:val="false"/>
          <w:i w:val="false"/>
          <w:color w:val="000000"/>
          <w:sz w:val="28"/>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bookmarkEnd w:id="256"/>
    <w:bookmarkStart w:name="z245" w:id="257"/>
    <w:p>
      <w:pPr>
        <w:spacing w:after="0"/>
        <w:ind w:left="0"/>
        <w:jc w:val="both"/>
      </w:pPr>
      <w:r>
        <w:rPr>
          <w:rFonts w:ascii="Times New Roman"/>
          <w:b w:val="false"/>
          <w:i w:val="false"/>
          <w:color w:val="000000"/>
          <w:sz w:val="28"/>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bookmarkEnd w:id="257"/>
    <w:bookmarkStart w:name="z246" w:id="258"/>
    <w:p>
      <w:pPr>
        <w:spacing w:after="0"/>
        <w:ind w:left="0"/>
        <w:jc w:val="both"/>
      </w:pPr>
      <w:r>
        <w:rPr>
          <w:rFonts w:ascii="Times New Roman"/>
          <w:b w:val="false"/>
          <w:i w:val="false"/>
          <w:color w:val="000000"/>
          <w:sz w:val="28"/>
        </w:rPr>
        <w:t>
      Қабылданған және берілген хабарламалар мен шағымдар туралы ақпарат алдын ала болу нәтижелері жөніндегі есепке енгізіледі.</w:t>
      </w:r>
    </w:p>
    <w:bookmarkEnd w:id="258"/>
    <w:bookmarkStart w:name="z247" w:id="259"/>
    <w:p>
      <w:pPr>
        <w:spacing w:after="0"/>
        <w:ind w:left="0"/>
        <w:jc w:val="both"/>
      </w:pPr>
      <w:r>
        <w:rPr>
          <w:rFonts w:ascii="Times New Roman"/>
          <w:b w:val="false"/>
          <w:i w:val="false"/>
          <w:color w:val="000000"/>
          <w:sz w:val="28"/>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47-5-баппен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48" w:id="260"/>
    <w:p>
      <w:pPr>
        <w:spacing w:after="0"/>
        <w:ind w:left="0"/>
        <w:jc w:val="left"/>
      </w:pPr>
      <w:r>
        <w:rPr>
          <w:rFonts w:ascii="Times New Roman"/>
          <w:b/>
          <w:i w:val="false"/>
          <w:color w:val="000000"/>
        </w:rPr>
        <w:t xml:space="preserve"> 47-6-бап. Ұлттық алдын алу тетiгi қатысушысының өкілеттіктерін тоқтату</w:t>
      </w:r>
    </w:p>
    <w:bookmarkEnd w:id="260"/>
    <w:bookmarkStart w:name="z249" w:id="261"/>
    <w:p>
      <w:pPr>
        <w:spacing w:after="0"/>
        <w:ind w:left="0"/>
        <w:jc w:val="both"/>
      </w:pPr>
      <w:r>
        <w:rPr>
          <w:rFonts w:ascii="Times New Roman"/>
          <w:b w:val="false"/>
          <w:i w:val="false"/>
          <w:color w:val="000000"/>
          <w:sz w:val="28"/>
        </w:rPr>
        <w:t>
      Ұлттық алдын алу тетiгi қатысушысының өкілеттіктері:</w:t>
      </w:r>
    </w:p>
    <w:bookmarkEnd w:id="261"/>
    <w:bookmarkStart w:name="z250" w:id="262"/>
    <w:p>
      <w:pPr>
        <w:spacing w:after="0"/>
        <w:ind w:left="0"/>
        <w:jc w:val="both"/>
      </w:pPr>
      <w:r>
        <w:rPr>
          <w:rFonts w:ascii="Times New Roman"/>
          <w:b w:val="false"/>
          <w:i w:val="false"/>
          <w:color w:val="000000"/>
          <w:sz w:val="28"/>
        </w:rPr>
        <w:t>
      1) осы Заңның ережелері бұзылған;</w:t>
      </w:r>
    </w:p>
    <w:bookmarkEnd w:id="262"/>
    <w:bookmarkStart w:name="z251" w:id="263"/>
    <w:p>
      <w:pPr>
        <w:spacing w:after="0"/>
        <w:ind w:left="0"/>
        <w:jc w:val="both"/>
      </w:pPr>
      <w:r>
        <w:rPr>
          <w:rFonts w:ascii="Times New Roman"/>
          <w:b w:val="false"/>
          <w:i w:val="false"/>
          <w:color w:val="000000"/>
          <w:sz w:val="28"/>
        </w:rPr>
        <w:t>
      2) өз өкілеттіктерін доғару туралы жазбаша өтініш берілген;</w:t>
      </w:r>
    </w:p>
    <w:bookmarkEnd w:id="263"/>
    <w:bookmarkStart w:name="z252" w:id="264"/>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264"/>
    <w:bookmarkStart w:name="z253" w:id="265"/>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265"/>
    <w:bookmarkStart w:name="z254" w:id="266"/>
    <w:p>
      <w:pPr>
        <w:spacing w:after="0"/>
        <w:ind w:left="0"/>
        <w:jc w:val="both"/>
      </w:pPr>
      <w:r>
        <w:rPr>
          <w:rFonts w:ascii="Times New Roman"/>
          <w:b w:val="false"/>
          <w:i w:val="false"/>
          <w:color w:val="000000"/>
          <w:sz w:val="28"/>
        </w:rPr>
        <w:t>
      5) Қазақстан Республикасының азаматтығын жоғалтқан;</w:t>
      </w:r>
    </w:p>
    <w:bookmarkEnd w:id="266"/>
    <w:bookmarkStart w:name="z255" w:id="267"/>
    <w:p>
      <w:pPr>
        <w:spacing w:after="0"/>
        <w:ind w:left="0"/>
        <w:jc w:val="both"/>
      </w:pPr>
      <w:r>
        <w:rPr>
          <w:rFonts w:ascii="Times New Roman"/>
          <w:b w:val="false"/>
          <w:i w:val="false"/>
          <w:color w:val="000000"/>
          <w:sz w:val="28"/>
        </w:rPr>
        <w:t>
      6) соттың айыптау үкімі заңды күшіне енген;</w:t>
      </w:r>
    </w:p>
    <w:bookmarkEnd w:id="267"/>
    <w:bookmarkStart w:name="z256" w:id="268"/>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47-6-баппен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57" w:id="269"/>
    <w:p>
      <w:pPr>
        <w:spacing w:after="0"/>
        <w:ind w:left="0"/>
        <w:jc w:val="left"/>
      </w:pPr>
      <w:r>
        <w:rPr>
          <w:rFonts w:ascii="Times New Roman"/>
          <w:b/>
          <w:i w:val="false"/>
          <w:color w:val="000000"/>
        </w:rPr>
        <w:t xml:space="preserve"> 47-7-бап. Алдын ала болудың түрлері мен кезеңділігі</w:t>
      </w:r>
    </w:p>
    <w:bookmarkEnd w:id="269"/>
    <w:bookmarkStart w:name="z258" w:id="270"/>
    <w:p>
      <w:pPr>
        <w:spacing w:after="0"/>
        <w:ind w:left="0"/>
        <w:jc w:val="both"/>
      </w:pPr>
      <w:r>
        <w:rPr>
          <w:rFonts w:ascii="Times New Roman"/>
          <w:b w:val="false"/>
          <w:i w:val="false"/>
          <w:color w:val="000000"/>
          <w:sz w:val="28"/>
        </w:rPr>
        <w:t>
      1. Ұлттық алдын алу тетiгi қатысушыларының алдын ала болуы мыналарға бөлінеді:</w:t>
      </w:r>
    </w:p>
    <w:bookmarkEnd w:id="270"/>
    <w:bookmarkStart w:name="z259" w:id="271"/>
    <w:p>
      <w:pPr>
        <w:spacing w:after="0"/>
        <w:ind w:left="0"/>
        <w:jc w:val="both"/>
      </w:pPr>
      <w:r>
        <w:rPr>
          <w:rFonts w:ascii="Times New Roman"/>
          <w:b w:val="false"/>
          <w:i w:val="false"/>
          <w:color w:val="000000"/>
          <w:sz w:val="28"/>
        </w:rPr>
        <w:t>
      1) төрт жылда кемінде бір рет, ұдайы негізде жүргізілетін кезеңдік алдын ала болу;</w:t>
      </w:r>
    </w:p>
    <w:bookmarkEnd w:id="271"/>
    <w:bookmarkStart w:name="z260" w:id="272"/>
    <w:p>
      <w:pPr>
        <w:spacing w:after="0"/>
        <w:ind w:left="0"/>
        <w:jc w:val="both"/>
      </w:pPr>
      <w:r>
        <w:rPr>
          <w:rFonts w:ascii="Times New Roman"/>
          <w:b w:val="false"/>
          <w:i w:val="false"/>
          <w:color w:val="000000"/>
          <w:sz w:val="28"/>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bookmarkEnd w:id="272"/>
    <w:bookmarkStart w:name="z261" w:id="273"/>
    <w:p>
      <w:pPr>
        <w:spacing w:after="0"/>
        <w:ind w:left="0"/>
        <w:jc w:val="both"/>
      </w:pPr>
      <w:r>
        <w:rPr>
          <w:rFonts w:ascii="Times New Roman"/>
          <w:b w:val="false"/>
          <w:i w:val="false"/>
          <w:color w:val="000000"/>
          <w:sz w:val="28"/>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bookmarkEnd w:id="273"/>
    <w:bookmarkStart w:name="z262" w:id="274"/>
    <w:p>
      <w:pPr>
        <w:spacing w:after="0"/>
        <w:ind w:left="0"/>
        <w:jc w:val="both"/>
      </w:pPr>
      <w:r>
        <w:rPr>
          <w:rFonts w:ascii="Times New Roman"/>
          <w:b w:val="false"/>
          <w:i w:val="false"/>
          <w:color w:val="000000"/>
          <w:sz w:val="28"/>
        </w:rPr>
        <w:t>
      2. Үйлестіру кеңесі бөлінген бюджет қаражаты шегінде алдын ала болу мерзімдерін және алдын ала болуға жататын ұйымдардың тізбесін айқындайды.</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47-7-баппен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3" w:id="275"/>
    <w:p>
      <w:pPr>
        <w:spacing w:after="0"/>
        <w:ind w:left="0"/>
        <w:jc w:val="left"/>
      </w:pPr>
      <w:r>
        <w:rPr>
          <w:rFonts w:ascii="Times New Roman"/>
          <w:b/>
          <w:i w:val="false"/>
          <w:color w:val="000000"/>
        </w:rPr>
        <w:t xml:space="preserve"> 47-8-бап. Алдын ала болу тәртібі</w:t>
      </w:r>
    </w:p>
    <w:bookmarkEnd w:id="275"/>
    <w:bookmarkStart w:name="z264" w:id="276"/>
    <w:p>
      <w:pPr>
        <w:spacing w:after="0"/>
        <w:ind w:left="0"/>
        <w:jc w:val="both"/>
      </w:pPr>
      <w:r>
        <w:rPr>
          <w:rFonts w:ascii="Times New Roman"/>
          <w:b w:val="false"/>
          <w:i w:val="false"/>
          <w:color w:val="000000"/>
          <w:sz w:val="28"/>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bookmarkEnd w:id="276"/>
    <w:bookmarkStart w:name="z265" w:id="277"/>
    <w:p>
      <w:pPr>
        <w:spacing w:after="0"/>
        <w:ind w:left="0"/>
        <w:jc w:val="both"/>
      </w:pPr>
      <w:r>
        <w:rPr>
          <w:rFonts w:ascii="Times New Roman"/>
          <w:b w:val="false"/>
          <w:i w:val="false"/>
          <w:color w:val="000000"/>
          <w:sz w:val="28"/>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bookmarkEnd w:id="277"/>
    <w:bookmarkStart w:name="z266" w:id="278"/>
    <w:p>
      <w:pPr>
        <w:spacing w:after="0"/>
        <w:ind w:left="0"/>
        <w:jc w:val="both"/>
      </w:pPr>
      <w:r>
        <w:rPr>
          <w:rFonts w:ascii="Times New Roman"/>
          <w:b w:val="false"/>
          <w:i w:val="false"/>
          <w:color w:val="000000"/>
          <w:sz w:val="28"/>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bookmarkEnd w:id="278"/>
    <w:bookmarkStart w:name="z267" w:id="279"/>
    <w:p>
      <w:pPr>
        <w:spacing w:after="0"/>
        <w:ind w:left="0"/>
        <w:jc w:val="both"/>
      </w:pPr>
      <w:r>
        <w:rPr>
          <w:rFonts w:ascii="Times New Roman"/>
          <w:b w:val="false"/>
          <w:i w:val="false"/>
          <w:color w:val="000000"/>
          <w:sz w:val="28"/>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47-8-баппен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8" w:id="280"/>
    <w:p>
      <w:pPr>
        <w:spacing w:after="0"/>
        <w:ind w:left="0"/>
        <w:jc w:val="left"/>
      </w:pPr>
      <w:r>
        <w:rPr>
          <w:rFonts w:ascii="Times New Roman"/>
          <w:b/>
          <w:i w:val="false"/>
          <w:color w:val="000000"/>
        </w:rPr>
        <w:t xml:space="preserve"> 47-9-бап. Ұлттық алдын алу тетiгi қатысушыларының жыл сайынғы жинақталған баяндамасы</w:t>
      </w:r>
    </w:p>
    <w:bookmarkEnd w:id="280"/>
    <w:bookmarkStart w:name="z269" w:id="281"/>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bookmarkEnd w:id="281"/>
    <w:bookmarkStart w:name="z270" w:id="282"/>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баяндамасына:</w:t>
      </w:r>
    </w:p>
    <w:bookmarkEnd w:id="282"/>
    <w:bookmarkStart w:name="z271" w:id="283"/>
    <w:p>
      <w:pPr>
        <w:spacing w:after="0"/>
        <w:ind w:left="0"/>
        <w:jc w:val="both"/>
      </w:pPr>
      <w:r>
        <w:rPr>
          <w:rFonts w:ascii="Times New Roman"/>
          <w:b w:val="false"/>
          <w:i w:val="false"/>
          <w:color w:val="000000"/>
          <w:sz w:val="28"/>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bookmarkEnd w:id="283"/>
    <w:bookmarkStart w:name="z272" w:id="284"/>
    <w:p>
      <w:pPr>
        <w:spacing w:after="0"/>
        <w:ind w:left="0"/>
        <w:jc w:val="both"/>
      </w:pPr>
      <w:r>
        <w:rPr>
          <w:rFonts w:ascii="Times New Roman"/>
          <w:b w:val="false"/>
          <w:i w:val="false"/>
          <w:color w:val="000000"/>
          <w:sz w:val="28"/>
        </w:rPr>
        <w:t xml:space="preserve">
      Қазақстан Республикасының заңнамасын жетілдіру бойынша ұсыныстар да енгізіледі. </w:t>
      </w:r>
    </w:p>
    <w:bookmarkEnd w:id="284"/>
    <w:bookmarkStart w:name="z273" w:id="285"/>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bookmarkEnd w:id="285"/>
    <w:bookmarkStart w:name="z274" w:id="286"/>
    <w:p>
      <w:pPr>
        <w:spacing w:after="0"/>
        <w:ind w:left="0"/>
        <w:jc w:val="both"/>
      </w:pPr>
      <w:r>
        <w:rPr>
          <w:rFonts w:ascii="Times New Roman"/>
          <w:b w:val="false"/>
          <w:i w:val="false"/>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47-9-баппен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5" w:id="287"/>
    <w:p>
      <w:pPr>
        <w:spacing w:after="0"/>
        <w:ind w:left="0"/>
        <w:jc w:val="left"/>
      </w:pPr>
      <w:r>
        <w:rPr>
          <w:rFonts w:ascii="Times New Roman"/>
          <w:b/>
          <w:i w:val="false"/>
          <w:color w:val="000000"/>
        </w:rPr>
        <w:t xml:space="preserve"> 47-10-бап. Құпиялылық</w:t>
      </w:r>
    </w:p>
    <w:bookmarkEnd w:id="287"/>
    <w:bookmarkStart w:name="z276" w:id="288"/>
    <w:p>
      <w:pPr>
        <w:spacing w:after="0"/>
        <w:ind w:left="0"/>
        <w:jc w:val="both"/>
      </w:pPr>
      <w:r>
        <w:rPr>
          <w:rFonts w:ascii="Times New Roman"/>
          <w:b w:val="false"/>
          <w:i w:val="false"/>
          <w:color w:val="000000"/>
          <w:sz w:val="28"/>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bookmarkEnd w:id="288"/>
    <w:bookmarkStart w:name="z277" w:id="289"/>
    <w:p>
      <w:pPr>
        <w:spacing w:after="0"/>
        <w:ind w:left="0"/>
        <w:jc w:val="both"/>
      </w:pPr>
      <w:r>
        <w:rPr>
          <w:rFonts w:ascii="Times New Roman"/>
          <w:b w:val="false"/>
          <w:i w:val="false"/>
          <w:color w:val="000000"/>
          <w:sz w:val="28"/>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47-10-баппен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8" w:id="290"/>
    <w:p>
      <w:pPr>
        <w:spacing w:after="0"/>
        <w:ind w:left="0"/>
        <w:jc w:val="left"/>
      </w:pPr>
      <w:r>
        <w:rPr>
          <w:rFonts w:ascii="Times New Roman"/>
          <w:b/>
          <w:i w:val="false"/>
          <w:color w:val="000000"/>
        </w:rPr>
        <w:t xml:space="preserve"> 47-11-бап. Уәкілетті мемлекеттік органдардың ұлттық алдын алу тетігінің қатысушыларымен өзара іс-қимылы</w:t>
      </w:r>
    </w:p>
    <w:bookmarkEnd w:id="290"/>
    <w:bookmarkStart w:name="z279" w:id="291"/>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bookmarkEnd w:id="291"/>
    <w:bookmarkStart w:name="z280" w:id="292"/>
    <w:p>
      <w:pPr>
        <w:spacing w:after="0"/>
        <w:ind w:left="0"/>
        <w:jc w:val="both"/>
      </w:pPr>
      <w:r>
        <w:rPr>
          <w:rFonts w:ascii="Times New Roman"/>
          <w:b w:val="false"/>
          <w:i w:val="false"/>
          <w:color w:val="000000"/>
          <w:sz w:val="28"/>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bookmarkEnd w:id="292"/>
    <w:bookmarkStart w:name="z281" w:id="293"/>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End w:id="293"/>
    <w:bookmarkStart w:name="z282" w:id="294"/>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bookmarkEnd w:id="294"/>
    <w:bookmarkStart w:name="z283" w:id="295"/>
    <w:p>
      <w:pPr>
        <w:spacing w:after="0"/>
        <w:ind w:left="0"/>
        <w:jc w:val="both"/>
      </w:pPr>
      <w:r>
        <w:rPr>
          <w:rFonts w:ascii="Times New Roman"/>
          <w:b w:val="false"/>
          <w:i w:val="false"/>
          <w:color w:val="000000"/>
          <w:sz w:val="28"/>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47-11-баппен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57" w:id="296"/>
    <w:p>
      <w:pPr>
        <w:spacing w:after="0"/>
        <w:ind w:left="0"/>
        <w:jc w:val="left"/>
      </w:pPr>
      <w:r>
        <w:rPr>
          <w:rFonts w:ascii="Times New Roman"/>
          <w:b/>
          <w:i w:val="false"/>
          <w:color w:val="000000"/>
        </w:rPr>
        <w:t xml:space="preserve"> 9-тарау. БАЛА ЖАУАПКЕРШIЛIГIНIҢ ЖӘНЕ ОНЫҢ МIНЕЗ-ҚҰЛҚЫНА ӘСЕР ЕТУДЕН ЕРЕКШЕЛIКТЕРI </w:t>
      </w:r>
    </w:p>
    <w:bookmarkEnd w:id="296"/>
    <w:bookmarkStart w:name="z58" w:id="297"/>
    <w:p>
      <w:pPr>
        <w:spacing w:after="0"/>
        <w:ind w:left="0"/>
        <w:jc w:val="left"/>
      </w:pPr>
      <w:r>
        <w:rPr>
          <w:rFonts w:ascii="Times New Roman"/>
          <w:b/>
          <w:i w:val="false"/>
          <w:color w:val="000000"/>
        </w:rPr>
        <w:t xml:space="preserve"> 48-бап. Бала жауапкершiлігінің ерекшелiктерi </w:t>
      </w:r>
    </w:p>
    <w:bookmarkEnd w:id="297"/>
    <w:p>
      <w:pPr>
        <w:spacing w:after="0"/>
        <w:ind w:left="0"/>
        <w:jc w:val="both"/>
      </w:pPr>
      <w:r>
        <w:rPr>
          <w:rFonts w:ascii="Times New Roman"/>
          <w:b w:val="false"/>
          <w:i w:val="false"/>
          <w:color w:val="000000"/>
          <w:sz w:val="28"/>
        </w:rPr>
        <w:t>
      1. Құқыққа қарсы әрекет жасаған бала Қазақстан Республикасының заңдарына сәйкес жауапты болады.</w:t>
      </w:r>
    </w:p>
    <w:bookmarkStart w:name="z183" w:id="298"/>
    <w:p>
      <w:pPr>
        <w:spacing w:after="0"/>
        <w:ind w:left="0"/>
        <w:jc w:val="both"/>
      </w:pPr>
      <w:r>
        <w:rPr>
          <w:rFonts w:ascii="Times New Roman"/>
          <w:b w:val="false"/>
          <w:i w:val="false"/>
          <w:color w:val="000000"/>
          <w:sz w:val="28"/>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bookmarkEnd w:id="298"/>
    <w:bookmarkStart w:name="z59" w:id="299"/>
    <w:p>
      <w:pPr>
        <w:spacing w:after="0"/>
        <w:ind w:left="0"/>
        <w:jc w:val="left"/>
      </w:pPr>
      <w:r>
        <w:rPr>
          <w:rFonts w:ascii="Times New Roman"/>
          <w:b/>
          <w:i w:val="false"/>
          <w:color w:val="000000"/>
        </w:rPr>
        <w:t xml:space="preserve"> 49-бап. Баланың мiнез-құлқына әсер етудің ерекшелiктерi </w:t>
      </w:r>
    </w:p>
    <w:bookmarkEnd w:id="299"/>
    <w:p>
      <w:pPr>
        <w:spacing w:after="0"/>
        <w:ind w:left="0"/>
        <w:jc w:val="both"/>
      </w:pPr>
      <w:r>
        <w:rPr>
          <w:rFonts w:ascii="Times New Roman"/>
          <w:b w:val="false"/>
          <w:i w:val="false"/>
          <w:color w:val="000000"/>
          <w:sz w:val="28"/>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bookmarkStart w:name="z60" w:id="300"/>
    <w:p>
      <w:pPr>
        <w:spacing w:after="0"/>
        <w:ind w:left="0"/>
        <w:jc w:val="left"/>
      </w:pPr>
      <w:r>
        <w:rPr>
          <w:rFonts w:ascii="Times New Roman"/>
          <w:b/>
          <w:i w:val="false"/>
          <w:color w:val="000000"/>
        </w:rPr>
        <w:t xml:space="preserve"> 10-тарау. ҚОРЫТЫНДЫ ЕРЕЖЕЛЕР</w:t>
      </w:r>
    </w:p>
    <w:bookmarkEnd w:id="300"/>
    <w:bookmarkStart w:name="z61" w:id="301"/>
    <w:p>
      <w:pPr>
        <w:spacing w:after="0"/>
        <w:ind w:left="0"/>
        <w:jc w:val="left"/>
      </w:pPr>
      <w:r>
        <w:rPr>
          <w:rFonts w:ascii="Times New Roman"/>
          <w:b/>
          <w:i w:val="false"/>
          <w:color w:val="000000"/>
        </w:rPr>
        <w:t xml:space="preserve"> 50-бап. Қазақстан Республикасының бала құқықтары туралы заңдарын бұзғаны үшiн жауапкершілік </w:t>
      </w:r>
    </w:p>
    <w:bookmarkEnd w:id="301"/>
    <w:p>
      <w:pPr>
        <w:spacing w:after="0"/>
        <w:ind w:left="0"/>
        <w:jc w:val="both"/>
      </w:pPr>
      <w:r>
        <w:rPr>
          <w:rFonts w:ascii="Times New Roman"/>
          <w:b w:val="false"/>
          <w:i w:val="false"/>
          <w:color w:val="000000"/>
          <w:sz w:val="28"/>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bookmarkStart w:name="z184" w:id="302"/>
    <w:p>
      <w:pPr>
        <w:spacing w:after="0"/>
        <w:ind w:left="0"/>
        <w:jc w:val="both"/>
      </w:pPr>
      <w:r>
        <w:rPr>
          <w:rFonts w:ascii="Times New Roman"/>
          <w:b w:val="false"/>
          <w:i w:val="false"/>
          <w:color w:val="000000"/>
          <w:sz w:val="28"/>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bookmarkEnd w:id="302"/>
    <w:p>
      <w:pPr>
        <w:spacing w:after="0"/>
        <w:ind w:left="0"/>
        <w:jc w:val="both"/>
      </w:pPr>
      <w:r>
        <w:rPr>
          <w:rFonts w:ascii="Times New Roman"/>
          <w:b w:val="false"/>
          <w:i w:val="false"/>
          <w:color w:val="000000"/>
          <w:sz w:val="28"/>
        </w:rPr>
        <w:t xml:space="preserve">
      Баланы алып қойған кезден бастап балаға арналған жәрдемақы төлеу, сондай-ақ өзге де төлемдер соттың шешiмi бойынша тоқтатылады. </w:t>
      </w:r>
    </w:p>
    <w:bookmarkStart w:name="z185" w:id="303"/>
    <w:p>
      <w:pPr>
        <w:spacing w:after="0"/>
        <w:ind w:left="0"/>
        <w:jc w:val="both"/>
      </w:pPr>
      <w:r>
        <w:rPr>
          <w:rFonts w:ascii="Times New Roman"/>
          <w:b w:val="false"/>
          <w:i w:val="false"/>
          <w:color w:val="000000"/>
          <w:sz w:val="28"/>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bookmarkEnd w:id="303"/>
    <w:bookmarkStart w:name="z186" w:id="304"/>
    <w:p>
      <w:pPr>
        <w:spacing w:after="0"/>
        <w:ind w:left="0"/>
        <w:jc w:val="both"/>
      </w:pPr>
      <w:r>
        <w:rPr>
          <w:rFonts w:ascii="Times New Roman"/>
          <w:b w:val="false"/>
          <w:i w:val="false"/>
          <w:color w:val="000000"/>
          <w:sz w:val="28"/>
        </w:rPr>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305"/>
    <w:p>
      <w:pPr>
        <w:spacing w:after="0"/>
        <w:ind w:left="0"/>
        <w:jc w:val="left"/>
      </w:pPr>
      <w:r>
        <w:rPr>
          <w:rFonts w:ascii="Times New Roman"/>
          <w:b/>
          <w:i w:val="false"/>
          <w:color w:val="000000"/>
        </w:rPr>
        <w:t xml:space="preserve"> 51-бап. Уәкiлеттi органның Қазақстан Республикасының бала құқықтары туралы заңдарының сақталуын iске асыруды үйлестiруi </w:t>
      </w:r>
    </w:p>
    <w:bookmarkEnd w:id="305"/>
    <w:p>
      <w:pPr>
        <w:spacing w:after="0"/>
        <w:ind w:left="0"/>
        <w:jc w:val="both"/>
      </w:pPr>
      <w:r>
        <w:rPr>
          <w:rFonts w:ascii="Times New Roman"/>
          <w:b w:val="false"/>
          <w:i w:val="false"/>
          <w:color w:val="000000"/>
          <w:sz w:val="28"/>
        </w:rPr>
        <w:t>
      Балалар құқықтарын қорғау саласындағы уәкiлеттi органды Қазақстан Республикасының Үкiметi белгiлейдi.</w:t>
      </w:r>
    </w:p>
    <w:bookmarkStart w:name="z187" w:id="306"/>
    <w:p>
      <w:pPr>
        <w:spacing w:after="0"/>
        <w:ind w:left="0"/>
        <w:jc w:val="both"/>
      </w:pPr>
      <w:r>
        <w:rPr>
          <w:rFonts w:ascii="Times New Roman"/>
          <w:b w:val="false"/>
          <w:i w:val="false"/>
          <w:color w:val="000000"/>
          <w:sz w:val="28"/>
        </w:rPr>
        <w:t>
      Балалар құқықтарын қорғау саласындағы орталық уәкiлеттi орган:</w:t>
      </w:r>
    </w:p>
    <w:bookmarkEnd w:id="306"/>
    <w:bookmarkStart w:name="z188" w:id="307"/>
    <w:p>
      <w:pPr>
        <w:spacing w:after="0"/>
        <w:ind w:left="0"/>
        <w:jc w:val="both"/>
      </w:pPr>
      <w:r>
        <w:rPr>
          <w:rFonts w:ascii="Times New Roman"/>
          <w:b w:val="false"/>
          <w:i w:val="false"/>
          <w:color w:val="000000"/>
          <w:sz w:val="28"/>
        </w:rPr>
        <w:t>
      1) бала құқықтарын қорғау саласындағы басқа мүдделi уәкiлеттi органдардың қызметiн үйлестiредi және бағыттайды;</w:t>
      </w:r>
    </w:p>
    <w:bookmarkEnd w:id="307"/>
    <w:bookmarkStart w:name="z205" w:id="308"/>
    <w:p>
      <w:pPr>
        <w:spacing w:after="0"/>
        <w:ind w:left="0"/>
        <w:jc w:val="both"/>
      </w:pPr>
      <w:r>
        <w:rPr>
          <w:rFonts w:ascii="Times New Roman"/>
          <w:b w:val="false"/>
          <w:i w:val="false"/>
          <w:color w:val="000000"/>
          <w:sz w:val="28"/>
        </w:rPr>
        <w:t>
      1-1) баланың құқықтарын қорғау саласындағы мемлекеттік саясатты іске асырады;</w:t>
      </w:r>
    </w:p>
    <w:bookmarkEnd w:id="308"/>
    <w:bookmarkStart w:name="z206" w:id="309"/>
    <w:p>
      <w:pPr>
        <w:spacing w:after="0"/>
        <w:ind w:left="0"/>
        <w:jc w:val="both"/>
      </w:pPr>
      <w:r>
        <w:rPr>
          <w:rFonts w:ascii="Times New Roman"/>
          <w:b w:val="false"/>
          <w:i w:val="false"/>
          <w:color w:val="000000"/>
          <w:sz w:val="28"/>
        </w:rPr>
        <w:t>
      1-2) баланың құқықтарын қорғау саласында жергілікті атқарушы органдарды үйлестіруді және оларға әдістемелік басшылық жасауды жүзеге асырады;</w:t>
      </w:r>
    </w:p>
    <w:bookmarkEnd w:id="309"/>
    <w:bookmarkStart w:name="z189" w:id="310"/>
    <w:p>
      <w:pPr>
        <w:spacing w:after="0"/>
        <w:ind w:left="0"/>
        <w:jc w:val="both"/>
      </w:pPr>
      <w:r>
        <w:rPr>
          <w:rFonts w:ascii="Times New Roman"/>
          <w:b w:val="false"/>
          <w:i w:val="false"/>
          <w:color w:val="000000"/>
          <w:sz w:val="28"/>
        </w:rPr>
        <w:t>
      2) алып тасталды - ҚР 03.07.2013 № 124-V Заңымен (алғашқы ресми жарияланғанынан кейін күнтізбелік он күн өткен соң қолданысқа енгізіледі);</w:t>
      </w:r>
    </w:p>
    <w:bookmarkEnd w:id="310"/>
    <w:bookmarkStart w:name="z190" w:id="311"/>
    <w:p>
      <w:pPr>
        <w:spacing w:after="0"/>
        <w:ind w:left="0"/>
        <w:jc w:val="both"/>
      </w:pPr>
      <w:r>
        <w:rPr>
          <w:rFonts w:ascii="Times New Roman"/>
          <w:b w:val="false"/>
          <w:i w:val="false"/>
          <w:color w:val="000000"/>
          <w:sz w:val="28"/>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bookmarkEnd w:id="311"/>
    <w:bookmarkStart w:name="z191" w:id="312"/>
    <w:p>
      <w:pPr>
        <w:spacing w:after="0"/>
        <w:ind w:left="0"/>
        <w:jc w:val="both"/>
      </w:pPr>
      <w:r>
        <w:rPr>
          <w:rFonts w:ascii="Times New Roman"/>
          <w:b w:val="false"/>
          <w:i w:val="false"/>
          <w:color w:val="000000"/>
          <w:sz w:val="28"/>
        </w:rPr>
        <w:t>
      4) балалар құқықтарын қорғау саласындағы уәкiлеттi органдардың халықаралық ынтымақтастық iсiндегi қызметiн үйлестiредi.</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3" w:id="313"/>
    <w:p>
      <w:pPr>
        <w:spacing w:after="0"/>
        <w:ind w:left="0"/>
        <w:jc w:val="left"/>
      </w:pPr>
      <w:r>
        <w:rPr>
          <w:rFonts w:ascii="Times New Roman"/>
          <w:b/>
          <w:i w:val="false"/>
          <w:color w:val="000000"/>
        </w:rPr>
        <w:t xml:space="preserve"> 52-бап. Баланың құқықтарын қорғау саласындағы мемлекеттік бақылау</w:t>
      </w:r>
    </w:p>
    <w:bookmarkEnd w:id="313"/>
    <w:bookmarkStart w:name="z326" w:id="314"/>
    <w:p>
      <w:pPr>
        <w:spacing w:after="0"/>
        <w:ind w:left="0"/>
        <w:jc w:val="both"/>
      </w:pPr>
      <w:r>
        <w:rPr>
          <w:rFonts w:ascii="Times New Roman"/>
          <w:b w:val="false"/>
          <w:i w:val="false"/>
          <w:color w:val="000000"/>
          <w:sz w:val="28"/>
        </w:rPr>
        <w:t xml:space="preserve">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жүзеге асырады. </w:t>
      </w:r>
    </w:p>
    <w:bookmarkEnd w:id="314"/>
    <w:bookmarkStart w:name="z327" w:id="315"/>
    <w:p>
      <w:pPr>
        <w:spacing w:after="0"/>
        <w:ind w:left="0"/>
        <w:jc w:val="both"/>
      </w:pPr>
      <w:r>
        <w:rPr>
          <w:rFonts w:ascii="Times New Roman"/>
          <w:b w:val="false"/>
          <w:i w:val="false"/>
          <w:color w:val="000000"/>
          <w:sz w:val="28"/>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bookmarkEnd w:id="315"/>
    <w:bookmarkStart w:name="z328" w:id="316"/>
    <w:p>
      <w:pPr>
        <w:spacing w:after="0"/>
        <w:ind w:left="0"/>
        <w:jc w:val="both"/>
      </w:pPr>
      <w:r>
        <w:rPr>
          <w:rFonts w:ascii="Times New Roman"/>
          <w:b w:val="false"/>
          <w:i w:val="false"/>
          <w:color w:val="000000"/>
          <w:sz w:val="28"/>
        </w:rPr>
        <w:t>
      3. Баланың құқықтарын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bookmarkEnd w:id="316"/>
    <w:bookmarkStart w:name="z329" w:id="317"/>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317"/>
    <w:bookmarkStart w:name="z330" w:id="318"/>
    <w:p>
      <w:pPr>
        <w:spacing w:after="0"/>
        <w:ind w:left="0"/>
        <w:jc w:val="both"/>
      </w:pPr>
      <w:r>
        <w:rPr>
          <w:rFonts w:ascii="Times New Roman"/>
          <w:b w:val="false"/>
          <w:i w:val="false"/>
          <w:color w:val="000000"/>
          <w:sz w:val="28"/>
        </w:rPr>
        <w:t xml:space="preserve">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мен ерекше режимде ұстайтын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 </w:t>
      </w:r>
    </w:p>
    <w:bookmarkEnd w:id="318"/>
    <w:bookmarkStart w:name="z331" w:id="319"/>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bookmarkEnd w:id="319"/>
    <w:bookmarkStart w:name="z332" w:id="320"/>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bookmarkEnd w:id="320"/>
    <w:bookmarkStart w:name="z333" w:id="321"/>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bookmarkEnd w:id="321"/>
    <w:bookmarkStart w:name="z334" w:id="322"/>
    <w:p>
      <w:pPr>
        <w:spacing w:after="0"/>
        <w:ind w:left="0"/>
        <w:jc w:val="both"/>
      </w:pPr>
      <w:r>
        <w:rPr>
          <w:rFonts w:ascii="Times New Roman"/>
          <w:b w:val="false"/>
          <w:i w:val="false"/>
          <w:color w:val="000000"/>
          <w:sz w:val="28"/>
        </w:rPr>
        <w:t xml:space="preserve">
      9. Ұсыным бақылау субъектісіне қол қойғызып, жеке өзіне немесе жөнелту және алу фактілерін растайтын өзге де тәсілмен табыс етілуге тиіс. </w:t>
      </w:r>
    </w:p>
    <w:bookmarkEnd w:id="322"/>
    <w:p>
      <w:pPr>
        <w:spacing w:after="0"/>
        <w:ind w:left="0"/>
        <w:jc w:val="both"/>
      </w:pPr>
      <w:r>
        <w:rPr>
          <w:rFonts w:ascii="Times New Roman"/>
          <w:b w:val="false"/>
          <w:i w:val="false"/>
          <w:color w:val="000000"/>
          <w:sz w:val="28"/>
        </w:rPr>
        <w:t xml:space="preserve">
      Төменде санамаланған тәсілдердің бірімен жіберілген ұсыным мынадай жағдайларда: </w:t>
      </w:r>
    </w:p>
    <w:p>
      <w:pPr>
        <w:spacing w:after="0"/>
        <w:ind w:left="0"/>
        <w:jc w:val="both"/>
      </w:pPr>
      <w:r>
        <w:rPr>
          <w:rFonts w:ascii="Times New Roman"/>
          <w:b w:val="false"/>
          <w:i w:val="false"/>
          <w:color w:val="000000"/>
          <w:sz w:val="28"/>
        </w:rPr>
        <w:t>
      қолма-қол – ұсынымға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bookmarkStart w:name="z335" w:id="323"/>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323"/>
    <w:bookmarkStart w:name="z336" w:id="324"/>
    <w:p>
      <w:pPr>
        <w:spacing w:after="0"/>
        <w:ind w:left="0"/>
        <w:jc w:val="both"/>
      </w:pPr>
      <w:r>
        <w:rPr>
          <w:rFonts w:ascii="Times New Roman"/>
          <w:b w:val="false"/>
          <w:i w:val="false"/>
          <w:color w:val="000000"/>
          <w:sz w:val="28"/>
        </w:rPr>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bookmarkEnd w:id="324"/>
    <w:bookmarkStart w:name="z337" w:id="325"/>
    <w:p>
      <w:pPr>
        <w:spacing w:after="0"/>
        <w:ind w:left="0"/>
        <w:jc w:val="both"/>
      </w:pPr>
      <w:r>
        <w:rPr>
          <w:rFonts w:ascii="Times New Roman"/>
          <w:b w:val="false"/>
          <w:i w:val="false"/>
          <w:color w:val="000000"/>
          <w:sz w:val="28"/>
        </w:rPr>
        <w:t>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bookmarkEnd w:id="325"/>
    <w:bookmarkStart w:name="z338" w:id="326"/>
    <w:p>
      <w:pPr>
        <w:spacing w:after="0"/>
        <w:ind w:left="0"/>
        <w:jc w:val="both"/>
      </w:pPr>
      <w:r>
        <w:rPr>
          <w:rFonts w:ascii="Times New Roman"/>
          <w:b w:val="false"/>
          <w:i w:val="false"/>
          <w:color w:val="000000"/>
          <w:sz w:val="28"/>
        </w:rPr>
        <w:t>
      13. Бақылау субъектісіне (объектісіне) бармай профилактикалық бақылау жылына бір реттен жиілетпей жүргізіледі.</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4" w:id="327"/>
    <w:p>
      <w:pPr>
        <w:spacing w:after="0"/>
        <w:ind w:left="0"/>
        <w:jc w:val="left"/>
      </w:pPr>
      <w:r>
        <w:rPr>
          <w:rFonts w:ascii="Times New Roman"/>
          <w:b/>
          <w:i w:val="false"/>
          <w:color w:val="000000"/>
        </w:rPr>
        <w:t xml:space="preserve"> 53-бап. Баланың құқықтарын қорғау жөнiндегi функцияларды жүзеге асыратын мемлекеттiк органдар мен ұйымдардың қызметiн үйлестiру </w:t>
      </w:r>
    </w:p>
    <w:bookmarkEnd w:id="327"/>
    <w:p>
      <w:pPr>
        <w:spacing w:after="0"/>
        <w:ind w:left="0"/>
        <w:jc w:val="both"/>
      </w:pPr>
      <w:r>
        <w:rPr>
          <w:rFonts w:ascii="Times New Roman"/>
          <w:b w:val="false"/>
          <w:i w:val="false"/>
          <w:color w:val="000000"/>
          <w:sz w:val="28"/>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