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51a4" w14:textId="c2251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I-бөлім. Жалпы ережелер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II-бөлім. Адам және азамат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III-бөлім. Президент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IV-бөлім. Парламент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V-бөлім. Үкімет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VI-бөлім. Конституциялық кеңес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VII-бөлім. Соттар және сот төрелігі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VIII-бөлім. Жергілікті мемлекеттік басқару және өзін-өзі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IX-бөлім. Қорытынды және өтпелі ережелер</w:t>
      </w:r>
    </w:p>
    <w:bookmarkStart w:name="z2" w:id="1"/>
    <w:p>
      <w:pPr>
        <w:spacing w:after="0"/>
        <w:ind w:left="0"/>
        <w:jc w:val="left"/>
      </w:pPr>
      <w:r>
        <w:rPr>
          <w:rFonts w:ascii="Times New Roman"/>
          <w:b/>
          <w:i w:val="false"/>
          <w:color w:val="000000"/>
        </w:rPr>
        <w:t xml:space="preserve"> 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2001.12.21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2-бап </w:t>
      </w:r>
    </w:p>
    <w:bookmarkEnd w:id="4"/>
    <w:bookmarkStart w:name="z423" w:id="5"/>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5"/>
    <w:bookmarkStart w:name="z14" w:id="6"/>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6"/>
    <w:bookmarkStart w:name="z112" w:id="7"/>
    <w:p>
      <w:pPr>
        <w:spacing w:after="0"/>
        <w:ind w:left="0"/>
        <w:jc w:val="both"/>
      </w:pPr>
      <w:r>
        <w:rPr>
          <w:rFonts w:ascii="Times New Roman"/>
          <w:b w:val="false"/>
          <w:i w:val="false"/>
          <w:color w:val="000000"/>
          <w:sz w:val="28"/>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bookmarkEnd w:id="7"/>
    <w:bookmarkStart w:name="z417" w:id="8"/>
    <w:p>
      <w:pPr>
        <w:spacing w:after="0"/>
        <w:ind w:left="0"/>
        <w:jc w:val="both"/>
      </w:pPr>
      <w:r>
        <w:rPr>
          <w:rFonts w:ascii="Times New Roman"/>
          <w:b w:val="false"/>
          <w:i w:val="false"/>
          <w:color w:val="000000"/>
          <w:sz w:val="28"/>
        </w:rPr>
        <w:t>
      3-1. Нұр-Сұлтан қаласының шегінде конституциялық заңға сәйкес қаржы саласында ерекше құқықтық режим белгіленуі мүмкін.</w:t>
      </w:r>
    </w:p>
    <w:bookmarkEnd w:id="8"/>
    <w:bookmarkStart w:name="z113" w:id="9"/>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2003.04.23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0"/>
    <w:p>
      <w:pPr>
        <w:spacing w:after="0"/>
        <w:ind w:left="0"/>
        <w:jc w:val="left"/>
      </w:pPr>
      <w:r>
        <w:rPr>
          <w:rFonts w:ascii="Times New Roman"/>
          <w:b/>
          <w:i w:val="false"/>
          <w:color w:val="000000"/>
        </w:rPr>
        <w:t xml:space="preserve"> 3-бап </w:t>
      </w:r>
    </w:p>
    <w:bookmarkEnd w:id="10"/>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Start w:name="z114" w:id="11"/>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1"/>
    <w:bookmarkStart w:name="z115" w:id="12"/>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3"/>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4-бап </w:t>
      </w:r>
    </w:p>
    <w:bookmarkEnd w:id="14"/>
    <w:p>
      <w:pPr>
        <w:spacing w:after="0"/>
        <w:ind w:left="0"/>
        <w:jc w:val="both"/>
      </w:pPr>
      <w:r>
        <w:rPr>
          <w:rFonts w:ascii="Times New Roman"/>
          <w:b w:val="false"/>
          <w:i w:val="false"/>
          <w:color w:val="000000"/>
          <w:sz w:val="28"/>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Start w:name="z117" w:id="15"/>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5"/>
    <w:bookmarkStart w:name="z118" w:id="16"/>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6"/>
    <w:bookmarkStart w:name="z119" w:id="17"/>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2000.10.11 </w:t>
      </w:r>
      <w:r>
        <w:rPr>
          <w:rFonts w:ascii="Times New Roman"/>
          <w:b w:val="false"/>
          <w:i w:val="false"/>
          <w:color w:val="000000"/>
          <w:sz w:val="28"/>
        </w:rPr>
        <w:t>N 18/2</w:t>
      </w:r>
      <w:r>
        <w:rPr>
          <w:rFonts w:ascii="Times New Roman"/>
          <w:b w:val="false"/>
          <w:i w:val="false"/>
          <w:color w:val="ff0000"/>
          <w:sz w:val="28"/>
        </w:rPr>
        <w:t xml:space="preserve">, 2009.11.05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 w:id="18"/>
    <w:p>
      <w:pPr>
        <w:spacing w:after="0"/>
        <w:ind w:left="0"/>
        <w:jc w:val="left"/>
      </w:pPr>
      <w:r>
        <w:rPr>
          <w:rFonts w:ascii="Times New Roman"/>
          <w:b/>
          <w:i w:val="false"/>
          <w:color w:val="000000"/>
        </w:rPr>
        <w:t xml:space="preserve"> 5-бап </w:t>
      </w:r>
    </w:p>
    <w:bookmarkEnd w:id="18"/>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19"/>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19"/>
    <w:bookmarkStart w:name="z121" w:id="20"/>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0"/>
    <w:bookmarkStart w:name="z122" w:id="21"/>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1"/>
    <w:bookmarkStart w:name="z123" w:id="22"/>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2000.06.07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3"/>
    <w:p>
      <w:pPr>
        <w:spacing w:after="0"/>
        <w:ind w:left="0"/>
        <w:jc w:val="left"/>
      </w:pPr>
      <w:r>
        <w:rPr>
          <w:rFonts w:ascii="Times New Roman"/>
          <w:b/>
          <w:i w:val="false"/>
          <w:color w:val="000000"/>
        </w:rPr>
        <w:t xml:space="preserve"> 6-бап </w:t>
      </w:r>
    </w:p>
    <w:bookmarkEnd w:id="23"/>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Start w:name="z124" w:id="24"/>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4"/>
    <w:bookmarkStart w:name="z125" w:id="25"/>
    <w:p>
      <w:pPr>
        <w:spacing w:after="0"/>
        <w:ind w:left="0"/>
        <w:jc w:val="both"/>
      </w:pPr>
      <w:r>
        <w:rPr>
          <w:rFonts w:ascii="Times New Roman"/>
          <w:b w:val="false"/>
          <w:i w:val="false"/>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1999.11.03 </w:t>
      </w:r>
      <w:r>
        <w:rPr>
          <w:rFonts w:ascii="Times New Roman"/>
          <w:b w:val="false"/>
          <w:i w:val="false"/>
          <w:color w:val="000000"/>
          <w:sz w:val="28"/>
        </w:rPr>
        <w:t>N 19/2</w:t>
      </w:r>
      <w:r>
        <w:rPr>
          <w:rFonts w:ascii="Times New Roman"/>
          <w:b w:val="false"/>
          <w:i w:val="false"/>
          <w:color w:val="ff0000"/>
          <w:sz w:val="28"/>
        </w:rPr>
        <w:t xml:space="preserve">, 2000.04.13 </w:t>
      </w:r>
      <w:r>
        <w:rPr>
          <w:rFonts w:ascii="Times New Roman"/>
          <w:b w:val="false"/>
          <w:i w:val="false"/>
          <w:color w:val="000000"/>
          <w:sz w:val="28"/>
        </w:rPr>
        <w:t>N 2/2</w:t>
      </w:r>
      <w:r>
        <w:rPr>
          <w:rFonts w:ascii="Times New Roman"/>
          <w:b w:val="false"/>
          <w:i w:val="false"/>
          <w:color w:val="ff0000"/>
          <w:sz w:val="28"/>
        </w:rPr>
        <w:t xml:space="preserve">, 2001.04.12 </w:t>
      </w:r>
      <w:r>
        <w:rPr>
          <w:rFonts w:ascii="Times New Roman"/>
          <w:b w:val="false"/>
          <w:i w:val="false"/>
          <w:color w:val="000000"/>
          <w:sz w:val="28"/>
        </w:rPr>
        <w:t>N 1/2</w:t>
      </w:r>
      <w:r>
        <w:rPr>
          <w:rFonts w:ascii="Times New Roman"/>
          <w:b w:val="false"/>
          <w:i w:val="false"/>
          <w:color w:val="ff0000"/>
          <w:sz w:val="28"/>
        </w:rPr>
        <w:t xml:space="preserve">, 2003.04.23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0" w:id="26"/>
    <w:p>
      <w:pPr>
        <w:spacing w:after="0"/>
        <w:ind w:left="0"/>
        <w:jc w:val="left"/>
      </w:pPr>
      <w:r>
        <w:rPr>
          <w:rFonts w:ascii="Times New Roman"/>
          <w:b/>
          <w:i w:val="false"/>
          <w:color w:val="000000"/>
        </w:rPr>
        <w:t xml:space="preserve"> 7-бап </w:t>
      </w:r>
    </w:p>
    <w:bookmarkEnd w:id="26"/>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Start w:name="z126" w:id="27"/>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27"/>
    <w:bookmarkStart w:name="z127" w:id="28"/>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28"/>
    <w:bookmarkStart w:name="z11" w:id="29"/>
    <w:p>
      <w:pPr>
        <w:spacing w:after="0"/>
        <w:ind w:left="0"/>
        <w:jc w:val="left"/>
      </w:pPr>
      <w:r>
        <w:rPr>
          <w:rFonts w:ascii="Times New Roman"/>
          <w:b/>
          <w:i w:val="false"/>
          <w:color w:val="000000"/>
        </w:rPr>
        <w:t xml:space="preserve"> 8-бап </w:t>
      </w:r>
    </w:p>
    <w:bookmarkEnd w:id="29"/>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0"/>
    <w:p>
      <w:pPr>
        <w:spacing w:after="0"/>
        <w:ind w:left="0"/>
        <w:jc w:val="left"/>
      </w:pPr>
      <w:r>
        <w:rPr>
          <w:rFonts w:ascii="Times New Roman"/>
          <w:b/>
          <w:i w:val="false"/>
          <w:color w:val="000000"/>
        </w:rPr>
        <w:t xml:space="preserve"> 9-бап </w:t>
      </w:r>
    </w:p>
    <w:bookmarkEnd w:id="30"/>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1"/>
    <w:bookmarkStart w:name="z105" w:id="32"/>
    <w:p>
      <w:pPr>
        <w:spacing w:after="0"/>
        <w:ind w:left="0"/>
        <w:jc w:val="left"/>
      </w:pPr>
      <w:r>
        <w:rPr>
          <w:rFonts w:ascii="Times New Roman"/>
          <w:b/>
          <w:i w:val="false"/>
          <w:color w:val="000000"/>
        </w:rPr>
        <w:t xml:space="preserve"> 10-бап </w:t>
      </w:r>
    </w:p>
    <w:bookmarkEnd w:id="32"/>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3"/>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3"/>
    <w:bookmarkStart w:name="z129" w:id="34"/>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35"/>
    <w:p>
      <w:pPr>
        <w:spacing w:after="0"/>
        <w:ind w:left="0"/>
        <w:jc w:val="left"/>
      </w:pPr>
      <w:r>
        <w:rPr>
          <w:rFonts w:ascii="Times New Roman"/>
          <w:b/>
          <w:i w:val="false"/>
          <w:color w:val="000000"/>
        </w:rPr>
        <w:t xml:space="preserve"> 11-бап </w:t>
      </w:r>
    </w:p>
    <w:bookmarkEnd w:id="35"/>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6"/>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36"/>
    <w:bookmarkStart w:name="z107" w:id="37"/>
    <w:p>
      <w:pPr>
        <w:spacing w:after="0"/>
        <w:ind w:left="0"/>
        <w:jc w:val="left"/>
      </w:pPr>
      <w:r>
        <w:rPr>
          <w:rFonts w:ascii="Times New Roman"/>
          <w:b/>
          <w:i w:val="false"/>
          <w:color w:val="000000"/>
        </w:rPr>
        <w:t xml:space="preserve"> 12-бап </w:t>
      </w:r>
    </w:p>
    <w:bookmarkEnd w:id="37"/>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8"/>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8"/>
    <w:bookmarkStart w:name="z132" w:id="39"/>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39"/>
    <w:bookmarkStart w:name="z133" w:id="40"/>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40"/>
    <w:bookmarkStart w:name="z134" w:id="41"/>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000000"/>
          <w:sz w:val="28"/>
        </w:rPr>
        <w:t>N 12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42"/>
    <w:p>
      <w:pPr>
        <w:spacing w:after="0"/>
        <w:ind w:left="0"/>
        <w:jc w:val="left"/>
      </w:pPr>
      <w:r>
        <w:rPr>
          <w:rFonts w:ascii="Times New Roman"/>
          <w:b/>
          <w:i w:val="false"/>
          <w:color w:val="000000"/>
        </w:rPr>
        <w:t xml:space="preserve"> 13-бап </w:t>
      </w:r>
    </w:p>
    <w:bookmarkEnd w:id="42"/>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3"/>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43"/>
    <w:bookmarkStart w:name="z136" w:id="44"/>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2002.02.15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45"/>
    <w:p>
      <w:pPr>
        <w:spacing w:after="0"/>
        <w:ind w:left="0"/>
        <w:jc w:val="left"/>
      </w:pPr>
      <w:r>
        <w:rPr>
          <w:rFonts w:ascii="Times New Roman"/>
          <w:b/>
          <w:i w:val="false"/>
          <w:color w:val="000000"/>
        </w:rPr>
        <w:t xml:space="preserve"> 14-бап </w:t>
      </w:r>
    </w:p>
    <w:bookmarkEnd w:id="45"/>
    <w:p>
      <w:pPr>
        <w:spacing w:after="0"/>
        <w:ind w:left="0"/>
        <w:jc w:val="both"/>
      </w:pPr>
      <w:r>
        <w:rPr>
          <w:rFonts w:ascii="Times New Roman"/>
          <w:b w:val="false"/>
          <w:i w:val="false"/>
          <w:color w:val="000000"/>
          <w:sz w:val="28"/>
        </w:rPr>
        <w:t xml:space="preserve">
      1. Заң мен сот алдында жұрттың бәрі тең. </w:t>
      </w:r>
    </w:p>
    <w:bookmarkStart w:name="z137" w:id="46"/>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1999.03.29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47"/>
    <w:p>
      <w:pPr>
        <w:spacing w:after="0"/>
        <w:ind w:left="0"/>
        <w:jc w:val="left"/>
      </w:pPr>
      <w:r>
        <w:rPr>
          <w:rFonts w:ascii="Times New Roman"/>
          <w:b/>
          <w:i w:val="false"/>
          <w:color w:val="000000"/>
        </w:rPr>
        <w:t xml:space="preserve"> 15-бап </w:t>
      </w:r>
    </w:p>
    <w:bookmarkEnd w:id="47"/>
    <w:p>
      <w:pPr>
        <w:spacing w:after="0"/>
        <w:ind w:left="0"/>
        <w:jc w:val="both"/>
      </w:pPr>
      <w:r>
        <w:rPr>
          <w:rFonts w:ascii="Times New Roman"/>
          <w:b w:val="false"/>
          <w:i w:val="false"/>
          <w:color w:val="000000"/>
          <w:sz w:val="28"/>
        </w:rPr>
        <w:t xml:space="preserve">
      1. Әркімнің өмір сүруге құқығы бар. </w:t>
      </w:r>
    </w:p>
    <w:bookmarkStart w:name="z138" w:id="48"/>
    <w:p>
      <w:pPr>
        <w:spacing w:after="0"/>
        <w:ind w:left="0"/>
        <w:jc w:val="both"/>
      </w:pPr>
      <w:r>
        <w:rPr>
          <w:rFonts w:ascii="Times New Roman"/>
          <w:b w:val="false"/>
          <w:i w:val="false"/>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8" w:id="49"/>
    <w:p>
      <w:pPr>
        <w:spacing w:after="0"/>
        <w:ind w:left="0"/>
        <w:jc w:val="left"/>
      </w:pPr>
      <w:r>
        <w:rPr>
          <w:rFonts w:ascii="Times New Roman"/>
          <w:b/>
          <w:i w:val="false"/>
          <w:color w:val="000000"/>
        </w:rPr>
        <w:t xml:space="preserve"> 16-бап </w:t>
      </w:r>
    </w:p>
    <w:bookmarkEnd w:id="49"/>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Start w:name="z139" w:id="50"/>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50"/>
    <w:bookmarkStart w:name="z140" w:id="51"/>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2003.12.31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52"/>
    <w:p>
      <w:pPr>
        <w:spacing w:after="0"/>
        <w:ind w:left="0"/>
        <w:jc w:val="left"/>
      </w:pPr>
      <w:r>
        <w:rPr>
          <w:rFonts w:ascii="Times New Roman"/>
          <w:b/>
          <w:i w:val="false"/>
          <w:color w:val="000000"/>
        </w:rPr>
        <w:t xml:space="preserve"> 17-бап </w:t>
      </w:r>
    </w:p>
    <w:bookmarkEnd w:id="52"/>
    <w:p>
      <w:pPr>
        <w:spacing w:after="0"/>
        <w:ind w:left="0"/>
        <w:jc w:val="both"/>
      </w:pPr>
      <w:r>
        <w:rPr>
          <w:rFonts w:ascii="Times New Roman"/>
          <w:b w:val="false"/>
          <w:i w:val="false"/>
          <w:color w:val="000000"/>
          <w:sz w:val="28"/>
        </w:rPr>
        <w:t xml:space="preserve">
      1. Адамның қадір-қасиетіне қол сұғылмайды. </w:t>
      </w:r>
    </w:p>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3"/>
    <w:p>
      <w:pPr>
        <w:spacing w:after="0"/>
        <w:ind w:left="0"/>
        <w:jc w:val="left"/>
      </w:pPr>
      <w:r>
        <w:rPr>
          <w:rFonts w:ascii="Times New Roman"/>
          <w:b/>
          <w:i w:val="false"/>
          <w:color w:val="000000"/>
        </w:rPr>
        <w:t xml:space="preserve"> 18-бап </w:t>
      </w:r>
    </w:p>
    <w:bookmarkEnd w:id="53"/>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4"/>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4"/>
    <w:bookmarkStart w:name="z142" w:id="55"/>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2009.08.20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56"/>
    <w:p>
      <w:pPr>
        <w:spacing w:after="0"/>
        <w:ind w:left="0"/>
        <w:jc w:val="left"/>
      </w:pPr>
      <w:r>
        <w:rPr>
          <w:rFonts w:ascii="Times New Roman"/>
          <w:b/>
          <w:i w:val="false"/>
          <w:color w:val="000000"/>
        </w:rPr>
        <w:t xml:space="preserve"> 19-бап </w:t>
      </w:r>
    </w:p>
    <w:bookmarkEnd w:id="56"/>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Start w:name="z143" w:id="57"/>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7"/>
    <w:bookmarkStart w:name="z22" w:id="58"/>
    <w:p>
      <w:pPr>
        <w:spacing w:after="0"/>
        <w:ind w:left="0"/>
        <w:jc w:val="left"/>
      </w:pPr>
      <w:r>
        <w:rPr>
          <w:rFonts w:ascii="Times New Roman"/>
          <w:b/>
          <w:i w:val="false"/>
          <w:color w:val="000000"/>
        </w:rPr>
        <w:t xml:space="preserve"> 20-бап </w:t>
      </w:r>
    </w:p>
    <w:bookmarkEnd w:id="58"/>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Start w:name="z144" w:id="59"/>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59"/>
    <w:bookmarkStart w:name="z145" w:id="60"/>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60"/>
    <w:bookmarkStart w:name="z23" w:id="61"/>
    <w:p>
      <w:pPr>
        <w:spacing w:after="0"/>
        <w:ind w:left="0"/>
        <w:jc w:val="left"/>
      </w:pPr>
      <w:r>
        <w:rPr>
          <w:rFonts w:ascii="Times New Roman"/>
          <w:b/>
          <w:i w:val="false"/>
          <w:color w:val="000000"/>
        </w:rPr>
        <w:t xml:space="preserve"> 21-бап </w:t>
      </w:r>
    </w:p>
    <w:bookmarkEnd w:id="61"/>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2"/>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2"/>
    <w:bookmarkStart w:name="z24" w:id="63"/>
    <w:p>
      <w:pPr>
        <w:spacing w:after="0"/>
        <w:ind w:left="0"/>
        <w:jc w:val="left"/>
      </w:pPr>
      <w:r>
        <w:rPr>
          <w:rFonts w:ascii="Times New Roman"/>
          <w:b/>
          <w:i w:val="false"/>
          <w:color w:val="000000"/>
        </w:rPr>
        <w:t xml:space="preserve"> 22-бап </w:t>
      </w:r>
    </w:p>
    <w:bookmarkEnd w:id="63"/>
    <w:p>
      <w:pPr>
        <w:spacing w:after="0"/>
        <w:ind w:left="0"/>
        <w:jc w:val="both"/>
      </w:pPr>
      <w:r>
        <w:rPr>
          <w:rFonts w:ascii="Times New Roman"/>
          <w:b w:val="false"/>
          <w:i w:val="false"/>
          <w:color w:val="000000"/>
          <w:sz w:val="28"/>
        </w:rPr>
        <w:t xml:space="preserve">
      1. Әркімнің ар-ождан бостандығына құқығы бар. </w:t>
      </w:r>
    </w:p>
    <w:bookmarkStart w:name="z147" w:id="64"/>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4"/>
    <w:bookmarkStart w:name="z25" w:id="65"/>
    <w:p>
      <w:pPr>
        <w:spacing w:after="0"/>
        <w:ind w:left="0"/>
        <w:jc w:val="left"/>
      </w:pPr>
      <w:r>
        <w:rPr>
          <w:rFonts w:ascii="Times New Roman"/>
          <w:b/>
          <w:i w:val="false"/>
          <w:color w:val="000000"/>
        </w:rPr>
        <w:t xml:space="preserve"> 23-бап </w:t>
      </w:r>
    </w:p>
    <w:bookmarkEnd w:id="65"/>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6"/>
    <w:p>
      <w:pPr>
        <w:spacing w:after="0"/>
        <w:ind w:left="0"/>
        <w:jc w:val="both"/>
      </w:pPr>
      <w:r>
        <w:rPr>
          <w:rFonts w:ascii="Times New Roman"/>
          <w:b w:val="false"/>
          <w:i w:val="false"/>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6" w:id="67"/>
    <w:p>
      <w:pPr>
        <w:spacing w:after="0"/>
        <w:ind w:left="0"/>
        <w:jc w:val="left"/>
      </w:pPr>
      <w:r>
        <w:rPr>
          <w:rFonts w:ascii="Times New Roman"/>
          <w:b/>
          <w:i w:val="false"/>
          <w:color w:val="000000"/>
        </w:rPr>
        <w:t xml:space="preserve"> 24-бап </w:t>
      </w:r>
    </w:p>
    <w:bookmarkEnd w:id="67"/>
    <w:p>
      <w:pPr>
        <w:spacing w:after="0"/>
        <w:ind w:left="0"/>
        <w:jc w:val="both"/>
      </w:pPr>
      <w:r>
        <w:rPr>
          <w:rFonts w:ascii="Times New Roman"/>
          <w:b w:val="false"/>
          <w:i w:val="false"/>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bookmarkStart w:name="z149" w:id="68"/>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8"/>
    <w:bookmarkStart w:name="z150" w:id="69"/>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69"/>
    <w:bookmarkStart w:name="z151" w:id="70"/>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7" w:id="71"/>
    <w:p>
      <w:pPr>
        <w:spacing w:after="0"/>
        <w:ind w:left="0"/>
        <w:jc w:val="left"/>
      </w:pPr>
      <w:r>
        <w:rPr>
          <w:rFonts w:ascii="Times New Roman"/>
          <w:b/>
          <w:i w:val="false"/>
          <w:color w:val="000000"/>
        </w:rPr>
        <w:t xml:space="preserve"> 25-бап </w:t>
      </w:r>
    </w:p>
    <w:bookmarkEnd w:id="71"/>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2"/>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2"/>
    <w:bookmarkStart w:name="z28" w:id="73"/>
    <w:p>
      <w:pPr>
        <w:spacing w:after="0"/>
        <w:ind w:left="0"/>
        <w:jc w:val="left"/>
      </w:pPr>
      <w:r>
        <w:rPr>
          <w:rFonts w:ascii="Times New Roman"/>
          <w:b/>
          <w:i w:val="false"/>
          <w:color w:val="000000"/>
        </w:rPr>
        <w:t xml:space="preserve"> 26-бап </w:t>
      </w:r>
    </w:p>
    <w:bookmarkEnd w:id="73"/>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Start w:name="z153" w:id="74"/>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74"/>
    <w:bookmarkStart w:name="z154" w:id="75"/>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5"/>
    <w:bookmarkStart w:name="z155" w:id="76"/>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2000.06.16 </w:t>
      </w:r>
      <w:r>
        <w:rPr>
          <w:rFonts w:ascii="Times New Roman"/>
          <w:b w:val="false"/>
          <w:i w:val="false"/>
          <w:color w:val="000000"/>
          <w:sz w:val="28"/>
        </w:rPr>
        <w:t>N 6/2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2005.07.01 </w:t>
      </w:r>
      <w:r>
        <w:rPr>
          <w:rFonts w:ascii="Times New Roman"/>
          <w:b w:val="false"/>
          <w:i w:val="false"/>
          <w:color w:val="000000"/>
          <w:sz w:val="28"/>
        </w:rPr>
        <w:t>N 4</w:t>
      </w:r>
      <w:r>
        <w:rPr>
          <w:rFonts w:ascii="Times New Roman"/>
          <w:b w:val="false"/>
          <w:i w:val="false"/>
          <w:color w:val="ff0000"/>
          <w:sz w:val="28"/>
        </w:rPr>
        <w:t xml:space="preserve">, 2007.05.28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77"/>
    <w:p>
      <w:pPr>
        <w:spacing w:after="0"/>
        <w:ind w:left="0"/>
        <w:jc w:val="left"/>
      </w:pPr>
      <w:r>
        <w:rPr>
          <w:rFonts w:ascii="Times New Roman"/>
          <w:b/>
          <w:i w:val="false"/>
          <w:color w:val="000000"/>
        </w:rPr>
        <w:t xml:space="preserve"> 27-бап </w:t>
      </w:r>
    </w:p>
    <w:bookmarkEnd w:id="77"/>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Start w:name="z156" w:id="78"/>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78"/>
    <w:bookmarkStart w:name="z157" w:id="79"/>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79"/>
    <w:bookmarkStart w:name="z30" w:id="80"/>
    <w:p>
      <w:pPr>
        <w:spacing w:after="0"/>
        <w:ind w:left="0"/>
        <w:jc w:val="left"/>
      </w:pPr>
      <w:r>
        <w:rPr>
          <w:rFonts w:ascii="Times New Roman"/>
          <w:b/>
          <w:i w:val="false"/>
          <w:color w:val="000000"/>
        </w:rPr>
        <w:t xml:space="preserve"> 28-бап </w:t>
      </w:r>
    </w:p>
    <w:bookmarkEnd w:id="80"/>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81"/>
    <w:p>
      <w:pPr>
        <w:spacing w:after="0"/>
        <w:ind w:left="0"/>
        <w:jc w:val="left"/>
      </w:pPr>
      <w:r>
        <w:rPr>
          <w:rFonts w:ascii="Times New Roman"/>
          <w:b/>
          <w:i w:val="false"/>
          <w:color w:val="000000"/>
        </w:rPr>
        <w:t xml:space="preserve"> 29-бап </w:t>
      </w:r>
    </w:p>
    <w:bookmarkEnd w:id="81"/>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Start w:name="z158" w:id="82"/>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82"/>
    <w:bookmarkStart w:name="z159" w:id="83"/>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3"/>
    <w:bookmarkStart w:name="z32" w:id="84"/>
    <w:p>
      <w:pPr>
        <w:spacing w:after="0"/>
        <w:ind w:left="0"/>
        <w:jc w:val="left"/>
      </w:pPr>
      <w:r>
        <w:rPr>
          <w:rFonts w:ascii="Times New Roman"/>
          <w:b/>
          <w:i w:val="false"/>
          <w:color w:val="000000"/>
        </w:rPr>
        <w:t xml:space="preserve"> 30-бап </w:t>
      </w:r>
    </w:p>
    <w:bookmarkEnd w:id="84"/>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5"/>
    <w:p>
      <w:pPr>
        <w:spacing w:after="0"/>
        <w:ind w:left="0"/>
        <w:jc w:val="left"/>
      </w:pPr>
      <w:r>
        <w:rPr>
          <w:rFonts w:ascii="Times New Roman"/>
          <w:b/>
          <w:i w:val="false"/>
          <w:color w:val="000000"/>
        </w:rPr>
        <w:t xml:space="preserve"> 31-бап </w:t>
      </w:r>
    </w:p>
    <w:bookmarkEnd w:id="85"/>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Start w:name="z160" w:id="86"/>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6"/>
    <w:bookmarkStart w:name="z34" w:id="87"/>
    <w:p>
      <w:pPr>
        <w:spacing w:after="0"/>
        <w:ind w:left="0"/>
        <w:jc w:val="left"/>
      </w:pPr>
      <w:r>
        <w:rPr>
          <w:rFonts w:ascii="Times New Roman"/>
          <w:b/>
          <w:i w:val="false"/>
          <w:color w:val="000000"/>
        </w:rPr>
        <w:t xml:space="preserve"> 32-бап </w:t>
      </w:r>
    </w:p>
    <w:bookmarkEnd w:id="87"/>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8"/>
    <w:p>
      <w:pPr>
        <w:spacing w:after="0"/>
        <w:ind w:left="0"/>
        <w:jc w:val="left"/>
      </w:pPr>
      <w:r>
        <w:rPr>
          <w:rFonts w:ascii="Times New Roman"/>
          <w:b/>
          <w:i w:val="false"/>
          <w:color w:val="000000"/>
        </w:rPr>
        <w:t xml:space="preserve"> 33-бап </w:t>
      </w:r>
    </w:p>
    <w:bookmarkEnd w:id="88"/>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89"/>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89"/>
    <w:bookmarkStart w:name="z162" w:id="90"/>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90"/>
    <w:bookmarkStart w:name="z163" w:id="91"/>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92"/>
    <w:p>
      <w:pPr>
        <w:spacing w:after="0"/>
        <w:ind w:left="0"/>
        <w:jc w:val="left"/>
      </w:pPr>
      <w:r>
        <w:rPr>
          <w:rFonts w:ascii="Times New Roman"/>
          <w:b/>
          <w:i w:val="false"/>
          <w:color w:val="000000"/>
        </w:rPr>
        <w:t xml:space="preserve"> 34-бап </w:t>
      </w:r>
    </w:p>
    <w:bookmarkEnd w:id="92"/>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3"/>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94"/>
    <w:p>
      <w:pPr>
        <w:spacing w:after="0"/>
        <w:ind w:left="0"/>
        <w:jc w:val="left"/>
      </w:pPr>
      <w:r>
        <w:rPr>
          <w:rFonts w:ascii="Times New Roman"/>
          <w:b/>
          <w:i w:val="false"/>
          <w:color w:val="000000"/>
        </w:rPr>
        <w:t xml:space="preserve"> 35-бап </w:t>
      </w:r>
    </w:p>
    <w:bookmarkEnd w:id="94"/>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5"/>
    <w:p>
      <w:pPr>
        <w:spacing w:after="0"/>
        <w:ind w:left="0"/>
        <w:jc w:val="left"/>
      </w:pPr>
      <w:r>
        <w:rPr>
          <w:rFonts w:ascii="Times New Roman"/>
          <w:b/>
          <w:i w:val="false"/>
          <w:color w:val="000000"/>
        </w:rPr>
        <w:t xml:space="preserve"> 36-бап </w:t>
      </w:r>
    </w:p>
    <w:bookmarkEnd w:id="95"/>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Start w:name="z165" w:id="96"/>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96"/>
    <w:bookmarkStart w:name="z39" w:id="97"/>
    <w:p>
      <w:pPr>
        <w:spacing w:after="0"/>
        <w:ind w:left="0"/>
        <w:jc w:val="left"/>
      </w:pPr>
      <w:r>
        <w:rPr>
          <w:rFonts w:ascii="Times New Roman"/>
          <w:b/>
          <w:i w:val="false"/>
          <w:color w:val="000000"/>
        </w:rPr>
        <w:t xml:space="preserve"> 37-бап </w:t>
      </w:r>
    </w:p>
    <w:bookmarkEnd w:id="97"/>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8"/>
    <w:p>
      <w:pPr>
        <w:spacing w:after="0"/>
        <w:ind w:left="0"/>
        <w:jc w:val="left"/>
      </w:pPr>
      <w:r>
        <w:rPr>
          <w:rFonts w:ascii="Times New Roman"/>
          <w:b/>
          <w:i w:val="false"/>
          <w:color w:val="000000"/>
        </w:rPr>
        <w:t xml:space="preserve"> 38-бап </w:t>
      </w:r>
    </w:p>
    <w:bookmarkEnd w:id="98"/>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Start w:name="z41" w:id="99"/>
    <w:p>
      <w:pPr>
        <w:spacing w:after="0"/>
        <w:ind w:left="0"/>
        <w:jc w:val="left"/>
      </w:pPr>
      <w:r>
        <w:rPr>
          <w:rFonts w:ascii="Times New Roman"/>
          <w:b/>
          <w:i w:val="false"/>
          <w:color w:val="000000"/>
        </w:rPr>
        <w:t xml:space="preserve"> 39-бап </w:t>
      </w:r>
    </w:p>
    <w:bookmarkEnd w:id="99"/>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100"/>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00"/>
    <w:bookmarkStart w:name="z167" w:id="101"/>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2007.05.28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02"/>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02"/>
    <w:bookmarkStart w:name="z43" w:id="103"/>
    <w:p>
      <w:pPr>
        <w:spacing w:after="0"/>
        <w:ind w:left="0"/>
        <w:jc w:val="left"/>
      </w:pPr>
      <w:r>
        <w:rPr>
          <w:rFonts w:ascii="Times New Roman"/>
          <w:b/>
          <w:i w:val="false"/>
          <w:color w:val="000000"/>
        </w:rPr>
        <w:t xml:space="preserve"> 40-бап </w:t>
      </w:r>
    </w:p>
    <w:bookmarkEnd w:id="103"/>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4"/>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4"/>
    <w:bookmarkStart w:name="z169" w:id="105"/>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5"/>
    <w:bookmarkStart w:name="z44" w:id="106"/>
    <w:p>
      <w:pPr>
        <w:spacing w:after="0"/>
        <w:ind w:left="0"/>
        <w:jc w:val="left"/>
      </w:pPr>
      <w:r>
        <w:rPr>
          <w:rFonts w:ascii="Times New Roman"/>
          <w:b/>
          <w:i w:val="false"/>
          <w:color w:val="000000"/>
        </w:rPr>
        <w:t xml:space="preserve"> 41-бап </w:t>
      </w:r>
    </w:p>
    <w:bookmarkEnd w:id="106"/>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7"/>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7"/>
    <w:bookmarkStart w:name="z171" w:id="108"/>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8"/>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2" w:id="109"/>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1998.10.09 </w:t>
      </w:r>
      <w:r>
        <w:rPr>
          <w:rFonts w:ascii="Times New Roman"/>
          <w:b w:val="false"/>
          <w:i w:val="false"/>
          <w:color w:val="000000"/>
          <w:sz w:val="28"/>
        </w:rPr>
        <w:t>N 9/2</w:t>
      </w:r>
      <w:r>
        <w:rPr>
          <w:rFonts w:ascii="Times New Roman"/>
          <w:b w:val="false"/>
          <w:i w:val="false"/>
          <w:color w:val="ff0000"/>
          <w:sz w:val="28"/>
        </w:rPr>
        <w:t xml:space="preserve">; 2005.08.19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2011.02.02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10"/>
    <w:p>
      <w:pPr>
        <w:spacing w:after="0"/>
        <w:ind w:left="0"/>
        <w:jc w:val="left"/>
      </w:pPr>
      <w:r>
        <w:rPr>
          <w:rFonts w:ascii="Times New Roman"/>
          <w:b/>
          <w:i w:val="false"/>
          <w:color w:val="000000"/>
        </w:rPr>
        <w:t xml:space="preserve"> 42-бап </w:t>
      </w:r>
    </w:p>
    <w:bookmarkEnd w:id="110"/>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1"/>
    <w:p>
      <w:pPr>
        <w:spacing w:after="0"/>
        <w:ind w:left="0"/>
        <w:jc w:val="both"/>
      </w:pPr>
      <w:r>
        <w:rPr>
          <w:rFonts w:ascii="Times New Roman"/>
          <w:b w:val="false"/>
          <w:i w:val="false"/>
          <w:color w:val="000000"/>
          <w:sz w:val="28"/>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bookmarkEnd w:id="111"/>
    <w:bookmarkStart w:name="z174" w:id="112"/>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5" w:id="113"/>
    <w:p>
      <w:pPr>
        <w:spacing w:after="0"/>
        <w:ind w:left="0"/>
        <w:jc w:val="both"/>
      </w:pPr>
      <w:r>
        <w:rPr>
          <w:rFonts w:ascii="Times New Roman"/>
          <w:b w:val="false"/>
          <w:i w:val="false"/>
          <w:color w:val="000000"/>
          <w:sz w:val="28"/>
        </w:rPr>
        <w:t xml:space="preserve">
      5. Бір адам қатарынан екі реттен артық Республика Президенті болып сайлана алмайды. </w:t>
      </w:r>
    </w:p>
    <w:bookmarkEnd w:id="113"/>
    <w:p>
      <w:pPr>
        <w:spacing w:after="0"/>
        <w:ind w:left="0"/>
        <w:jc w:val="both"/>
      </w:pPr>
      <w:r>
        <w:rPr>
          <w:rFonts w:ascii="Times New Roman"/>
          <w:b w:val="false"/>
          <w:i w:val="false"/>
          <w:color w:val="000000"/>
          <w:sz w:val="28"/>
        </w:rPr>
        <w:t xml:space="preserve">
      Бұл шектеу Қазақстан Республикасының Тұңғыш Президентіне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46" w:id="114"/>
    <w:p>
      <w:pPr>
        <w:spacing w:after="0"/>
        <w:ind w:left="0"/>
        <w:jc w:val="left"/>
      </w:pPr>
      <w:r>
        <w:rPr>
          <w:rFonts w:ascii="Times New Roman"/>
          <w:b/>
          <w:i w:val="false"/>
          <w:color w:val="000000"/>
        </w:rPr>
        <w:t xml:space="preserve"> 43-бап </w:t>
      </w:r>
    </w:p>
    <w:bookmarkEnd w:id="114"/>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44-бап </w:t>
      </w:r>
    </w:p>
    <w:bookmarkEnd w:id="115"/>
    <w:p>
      <w:pPr>
        <w:spacing w:after="0"/>
        <w:ind w:left="0"/>
        <w:jc w:val="both"/>
      </w:pPr>
      <w:r>
        <w:rPr>
          <w:rFonts w:ascii="Times New Roman"/>
          <w:b w:val="false"/>
          <w:i w:val="false"/>
          <w:color w:val="000000"/>
          <w:sz w:val="28"/>
        </w:rPr>
        <w:t xml:space="preserve">
      Қазақстан Республикасының Президенті: </w:t>
      </w:r>
    </w:p>
    <w:bookmarkStart w:name="z176" w:id="116"/>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16"/>
    <w:bookmarkStart w:name="z177" w:id="117"/>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17"/>
    <w:bookmarkStart w:name="z178" w:id="118"/>
    <w:p>
      <w:pPr>
        <w:spacing w:after="0"/>
        <w:ind w:left="0"/>
        <w:jc w:val="both"/>
      </w:pPr>
      <w:r>
        <w:rPr>
          <w:rFonts w:ascii="Times New Roman"/>
          <w:b w:val="false"/>
          <w:i w:val="false"/>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bookmarkEnd w:id="118"/>
    <w:bookmarkStart w:name="z179" w:id="119"/>
    <w:p>
      <w:pPr>
        <w:spacing w:after="0"/>
        <w:ind w:left="0"/>
        <w:jc w:val="both"/>
      </w:pPr>
      <w:r>
        <w:rPr>
          <w:rFonts w:ascii="Times New Roman"/>
          <w:b w:val="false"/>
          <w:i w:val="false"/>
          <w:color w:val="000000"/>
          <w:sz w:val="28"/>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bookmarkEnd w:id="119"/>
    <w:bookmarkStart w:name="z180" w:id="120"/>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20"/>
    <w:bookmarkStart w:name="z181" w:id="121"/>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21"/>
    <w:bookmarkStart w:name="z182" w:id="122"/>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23"/>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23"/>
    <w:bookmarkStart w:name="z418" w:id="124"/>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Кеңеске өтініш жолдайды;</w:t>
      </w:r>
    </w:p>
    <w:bookmarkEnd w:id="124"/>
    <w:bookmarkStart w:name="z186" w:id="125"/>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5"/>
    <w:bookmarkStart w:name="z187" w:id="126"/>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26"/>
    <w:bookmarkStart w:name="z188" w:id="127"/>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27"/>
    <w:bookmarkStart w:name="z189" w:id="128"/>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28"/>
    <w:bookmarkStart w:name="z190" w:id="129"/>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29"/>
    <w:bookmarkStart w:name="z191" w:id="130"/>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30"/>
    <w:bookmarkStart w:name="z192" w:id="131"/>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1"/>
    <w:bookmarkStart w:name="z193" w:id="132"/>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32"/>
    <w:bookmarkStart w:name="z194" w:id="133"/>
    <w:p>
      <w:pPr>
        <w:spacing w:after="0"/>
        <w:ind w:left="0"/>
        <w:jc w:val="both"/>
      </w:pPr>
      <w:r>
        <w:rPr>
          <w:rFonts w:ascii="Times New Roman"/>
          <w:b w:val="false"/>
          <w:i w:val="false"/>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bookmarkEnd w:id="133"/>
    <w:bookmarkStart w:name="z195" w:id="134"/>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4"/>
    <w:bookmarkStart w:name="z196" w:id="135"/>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10/2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2001.11.12 </w:t>
      </w:r>
      <w:r>
        <w:rPr>
          <w:rFonts w:ascii="Times New Roman"/>
          <w:b w:val="false"/>
          <w:i w:val="false"/>
          <w:color w:val="000000"/>
          <w:sz w:val="28"/>
        </w:rPr>
        <w:t>N 14/2</w:t>
      </w:r>
      <w:r>
        <w:rPr>
          <w:rFonts w:ascii="Times New Roman"/>
          <w:b w:val="false"/>
          <w:i w:val="false"/>
          <w:color w:val="ff0000"/>
          <w:sz w:val="28"/>
        </w:rPr>
        <w:t xml:space="preserve">; 2010.10.18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8" w:id="136"/>
    <w:p>
      <w:pPr>
        <w:spacing w:after="0"/>
        <w:ind w:left="0"/>
        <w:jc w:val="left"/>
      </w:pPr>
      <w:r>
        <w:rPr>
          <w:rFonts w:ascii="Times New Roman"/>
          <w:b/>
          <w:i w:val="false"/>
          <w:color w:val="000000"/>
        </w:rPr>
        <w:t xml:space="preserve"> 45-бап </w:t>
      </w:r>
    </w:p>
    <w:bookmarkEnd w:id="136"/>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37"/>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38"/>
    <w:p>
      <w:pPr>
        <w:spacing w:after="0"/>
        <w:ind w:left="0"/>
        <w:jc w:val="left"/>
      </w:pPr>
      <w:r>
        <w:rPr>
          <w:rFonts w:ascii="Times New Roman"/>
          <w:b/>
          <w:i w:val="false"/>
          <w:color w:val="000000"/>
        </w:rPr>
        <w:t xml:space="preserve"> 46-бап </w:t>
      </w:r>
    </w:p>
    <w:bookmarkEnd w:id="138"/>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Start w:name="z199" w:id="139"/>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39"/>
    <w:bookmarkStart w:name="z200" w:id="140"/>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40"/>
    <w:bookmarkStart w:name="z201" w:id="141"/>
    <w:p>
      <w:pPr>
        <w:spacing w:after="0"/>
        <w:ind w:left="0"/>
        <w:jc w:val="both"/>
      </w:pPr>
      <w:r>
        <w:rPr>
          <w:rFonts w:ascii="Times New Roman"/>
          <w:b w:val="false"/>
          <w:i w:val="false"/>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50" w:id="142"/>
    <w:p>
      <w:pPr>
        <w:spacing w:after="0"/>
        <w:ind w:left="0"/>
        <w:jc w:val="left"/>
      </w:pPr>
      <w:r>
        <w:rPr>
          <w:rFonts w:ascii="Times New Roman"/>
          <w:b/>
          <w:i w:val="false"/>
          <w:color w:val="000000"/>
        </w:rPr>
        <w:t xml:space="preserve"> 47-бап </w:t>
      </w:r>
    </w:p>
    <w:bookmarkEnd w:id="142"/>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bookmarkStart w:name="z202" w:id="143"/>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3"/>
    <w:bookmarkStart w:name="z203" w:id="144"/>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1" w:id="145"/>
    <w:p>
      <w:pPr>
        <w:spacing w:after="0"/>
        <w:ind w:left="0"/>
        <w:jc w:val="left"/>
      </w:pPr>
      <w:r>
        <w:rPr>
          <w:rFonts w:ascii="Times New Roman"/>
          <w:b/>
          <w:i w:val="false"/>
          <w:color w:val="000000"/>
        </w:rPr>
        <w:t xml:space="preserve"> 48-бап </w:t>
      </w:r>
    </w:p>
    <w:bookmarkEnd w:id="145"/>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6"/>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147"/>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147"/>
    <w:bookmarkStart w:name="z53" w:id="148"/>
    <w:p>
      <w:pPr>
        <w:spacing w:after="0"/>
        <w:ind w:left="0"/>
        <w:jc w:val="left"/>
      </w:pPr>
      <w:r>
        <w:rPr>
          <w:rFonts w:ascii="Times New Roman"/>
          <w:b/>
          <w:i w:val="false"/>
          <w:color w:val="000000"/>
        </w:rPr>
        <w:t xml:space="preserve"> 49-бап </w:t>
      </w:r>
    </w:p>
    <w:bookmarkEnd w:id="148"/>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Start w:name="z205" w:id="149"/>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49"/>
    <w:bookmarkStart w:name="z206" w:id="150"/>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150"/>
    <w:bookmarkStart w:name="z207" w:id="151"/>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1999.07.14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152"/>
    <w:p>
      <w:pPr>
        <w:spacing w:after="0"/>
        <w:ind w:left="0"/>
        <w:jc w:val="left"/>
      </w:pPr>
      <w:r>
        <w:rPr>
          <w:rFonts w:ascii="Times New Roman"/>
          <w:b/>
          <w:i w:val="false"/>
          <w:color w:val="000000"/>
        </w:rPr>
        <w:t xml:space="preserve"> 50-бап </w:t>
      </w:r>
    </w:p>
    <w:bookmarkEnd w:id="152"/>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Start w:name="z208" w:id="153"/>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3"/>
    <w:bookmarkStart w:name="z209" w:id="154"/>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54"/>
    <w:bookmarkStart w:name="z210" w:id="155"/>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155"/>
    <w:bookmarkStart w:name="z211" w:id="156"/>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1999.03.15 </w:t>
      </w:r>
      <w:r>
        <w:rPr>
          <w:rFonts w:ascii="Times New Roman"/>
          <w:b w:val="false"/>
          <w:i w:val="false"/>
          <w:color w:val="000000"/>
          <w:sz w:val="28"/>
        </w:rPr>
        <w:t>N 1/2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2004.02.12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5" w:id="157"/>
    <w:p>
      <w:pPr>
        <w:spacing w:after="0"/>
        <w:ind w:left="0"/>
        <w:jc w:val="left"/>
      </w:pPr>
      <w:r>
        <w:rPr>
          <w:rFonts w:ascii="Times New Roman"/>
          <w:b/>
          <w:i w:val="false"/>
          <w:color w:val="000000"/>
        </w:rPr>
        <w:t xml:space="preserve"> 51-бап </w:t>
      </w:r>
    </w:p>
    <w:bookmarkEnd w:id="157"/>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Start w:name="z212" w:id="158"/>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58"/>
    <w:bookmarkStart w:name="z213" w:id="159"/>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59"/>
    <w:bookmarkStart w:name="z214" w:id="160"/>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60"/>
    <w:bookmarkStart w:name="z215" w:id="161"/>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161"/>
    <w:bookmarkStart w:name="z216" w:id="162"/>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1999.03.18 </w:t>
      </w:r>
      <w:r>
        <w:rPr>
          <w:rFonts w:ascii="Times New Roman"/>
          <w:b w:val="false"/>
          <w:i w:val="false"/>
          <w:color w:val="000000"/>
          <w:sz w:val="28"/>
        </w:rPr>
        <w:t>N 5/2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6" w:id="163"/>
    <w:p>
      <w:pPr>
        <w:spacing w:after="0"/>
        <w:ind w:left="0"/>
        <w:jc w:val="left"/>
      </w:pPr>
      <w:r>
        <w:rPr>
          <w:rFonts w:ascii="Times New Roman"/>
          <w:b/>
          <w:i w:val="false"/>
          <w:color w:val="000000"/>
        </w:rPr>
        <w:t xml:space="preserve"> 52-бап </w:t>
      </w:r>
    </w:p>
    <w:bookmarkEnd w:id="163"/>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w:t>
      </w:r>
      <w:r>
        <w:rPr>
          <w:rFonts w:ascii="Times New Roman"/>
          <w:b w:val="false"/>
          <w:i w:val="false"/>
          <w:color w:val="ff0000"/>
          <w:sz w:val="28"/>
        </w:rPr>
        <w:t xml:space="preserve"> (ресми жарияланған күнінен бастап қолданысқа енгізіледі) Заңымен.</w:t>
      </w:r>
    </w:p>
    <w:bookmarkStart w:name="z217" w:id="164"/>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4"/>
    <w:bookmarkStart w:name="z218" w:id="165"/>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5"/>
    <w:bookmarkStart w:name="z219" w:id="166"/>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6"/>
    <w:bookmarkStart w:name="z220" w:id="167"/>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7"/>
    <w:p>
      <w:pPr>
        <w:spacing w:after="0"/>
        <w:ind w:left="0"/>
        <w:jc w:val="both"/>
      </w:pPr>
      <w:r>
        <w:rPr>
          <w:rFonts w:ascii="Times New Roman"/>
          <w:b w:val="false"/>
          <w:i w:val="false"/>
          <w:color w:val="000000"/>
          <w:sz w:val="28"/>
        </w:rPr>
        <w:t xml:space="preserve">
      Парламент депутаты: </w:t>
      </w:r>
    </w:p>
    <w:bookmarkStart w:name="z221" w:id="168"/>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168"/>
    <w:bookmarkStart w:name="z222" w:id="169"/>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169"/>
    <w:bookmarkStart w:name="z223" w:id="170"/>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170"/>
    <w:p>
      <w:pPr>
        <w:spacing w:after="0"/>
        <w:ind w:left="0"/>
        <w:jc w:val="both"/>
      </w:pPr>
      <w:r>
        <w:rPr>
          <w:rFonts w:ascii="Times New Roman"/>
          <w:b w:val="false"/>
          <w:i w:val="false"/>
          <w:color w:val="000000"/>
          <w:sz w:val="28"/>
        </w:rPr>
        <w:t xml:space="preserve">
      Парламент Мәжілісінің депутаты: </w:t>
      </w:r>
    </w:p>
    <w:bookmarkStart w:name="z224" w:id="171"/>
    <w:p>
      <w:pPr>
        <w:spacing w:after="0"/>
        <w:ind w:left="0"/>
        <w:jc w:val="both"/>
      </w:pPr>
      <w:r>
        <w:rPr>
          <w:rFonts w:ascii="Times New Roman"/>
          <w:b w:val="false"/>
          <w:i w:val="false"/>
          <w:color w:val="000000"/>
          <w:sz w:val="28"/>
        </w:rPr>
        <w:t xml:space="preserve">
      1) депутат конституциялық заңға сәйкес өзін сайлаған саяси партиядан шыққан немесе шығарылған; </w:t>
      </w:r>
    </w:p>
    <w:bookmarkEnd w:id="171"/>
    <w:bookmarkStart w:name="z225" w:id="172"/>
    <w:p>
      <w:pPr>
        <w:spacing w:after="0"/>
        <w:ind w:left="0"/>
        <w:jc w:val="both"/>
      </w:pPr>
      <w:r>
        <w:rPr>
          <w:rFonts w:ascii="Times New Roman"/>
          <w:b w:val="false"/>
          <w:i w:val="false"/>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2"/>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3"/>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2001.05.17 </w:t>
      </w:r>
      <w:r>
        <w:rPr>
          <w:rFonts w:ascii="Times New Roman"/>
          <w:b w:val="false"/>
          <w:i w:val="false"/>
          <w:color w:val="000000"/>
          <w:sz w:val="28"/>
        </w:rPr>
        <w:t>N 7/2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2003.05.12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7" w:id="174"/>
    <w:p>
      <w:pPr>
        <w:spacing w:after="0"/>
        <w:ind w:left="0"/>
        <w:jc w:val="left"/>
      </w:pPr>
      <w:r>
        <w:rPr>
          <w:rFonts w:ascii="Times New Roman"/>
          <w:b/>
          <w:i w:val="false"/>
          <w:color w:val="000000"/>
        </w:rPr>
        <w:t xml:space="preserve"> 53-бап </w:t>
      </w:r>
    </w:p>
    <w:bookmarkEnd w:id="174"/>
    <w:p>
      <w:pPr>
        <w:spacing w:after="0"/>
        <w:ind w:left="0"/>
        <w:jc w:val="both"/>
      </w:pPr>
      <w:r>
        <w:rPr>
          <w:rFonts w:ascii="Times New Roman"/>
          <w:b w:val="false"/>
          <w:i w:val="false"/>
          <w:color w:val="000000"/>
          <w:sz w:val="28"/>
        </w:rPr>
        <w:t xml:space="preserve">
      Палаталардың бірлескен отырысында Парламент: </w:t>
      </w:r>
    </w:p>
    <w:bookmarkStart w:name="z227" w:id="175"/>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175"/>
    <w:bookmarkStart w:name="z228" w:id="176"/>
    <w:p>
      <w:pPr>
        <w:spacing w:after="0"/>
        <w:ind w:left="0"/>
        <w:jc w:val="both"/>
      </w:pPr>
      <w:r>
        <w:rPr>
          <w:rFonts w:ascii="Times New Roman"/>
          <w:b w:val="false"/>
          <w:i w:val="false"/>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177"/>
    <w:p>
      <w:pPr>
        <w:spacing w:after="0"/>
        <w:ind w:left="0"/>
        <w:jc w:val="both"/>
      </w:pPr>
      <w:r>
        <w:rPr>
          <w:rFonts w:ascii="Times New Roman"/>
          <w:b w:val="false"/>
          <w:i w:val="false"/>
          <w:color w:val="000000"/>
          <w:sz w:val="28"/>
        </w:rPr>
        <w:t xml:space="preserve">
      4) соғыс және бітім мәселелерін шешеді; </w:t>
      </w:r>
    </w:p>
    <w:bookmarkEnd w:id="177"/>
    <w:bookmarkStart w:name="z231" w:id="178"/>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8"/>
    <w:bookmarkStart w:name="z232" w:id="179"/>
    <w:p>
      <w:pPr>
        <w:spacing w:after="0"/>
        <w:ind w:left="0"/>
        <w:jc w:val="both"/>
      </w:pPr>
      <w:r>
        <w:rPr>
          <w:rFonts w:ascii="Times New Roman"/>
          <w:b w:val="false"/>
          <w:i w:val="false"/>
          <w:color w:val="000000"/>
          <w:sz w:val="28"/>
        </w:rPr>
        <w:t xml:space="preserve">
      6) Конституциялық Кеңестің Республикадағы конституциялық заңдылықтың жай-күйі туралы жыл сайынғы жолдауын тыңдайды; </w:t>
      </w:r>
    </w:p>
    <w:bookmarkEnd w:id="179"/>
    <w:bookmarkStart w:name="z233" w:id="180"/>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80"/>
    <w:bookmarkStart w:name="z234" w:id="181"/>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58" w:id="182"/>
    <w:p>
      <w:pPr>
        <w:spacing w:after="0"/>
        <w:ind w:left="0"/>
        <w:jc w:val="left"/>
      </w:pPr>
      <w:r>
        <w:rPr>
          <w:rFonts w:ascii="Times New Roman"/>
          <w:b/>
          <w:i w:val="false"/>
          <w:color w:val="000000"/>
        </w:rPr>
        <w:t xml:space="preserve"> 54-бап </w:t>
      </w:r>
    </w:p>
    <w:bookmarkEnd w:id="182"/>
    <w:p>
      <w:pPr>
        <w:spacing w:after="0"/>
        <w:ind w:left="0"/>
        <w:jc w:val="both"/>
      </w:pPr>
      <w:r>
        <w:rPr>
          <w:rFonts w:ascii="Times New Roman"/>
          <w:b w:val="false"/>
          <w:i w:val="false"/>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bookmarkStart w:name="z235" w:id="183"/>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183"/>
    <w:bookmarkStart w:name="z236" w:id="184"/>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184"/>
    <w:bookmarkStart w:name="z237" w:id="185"/>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185"/>
    <w:bookmarkStart w:name="z238" w:id="186"/>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6"/>
    <w:bookmarkStart w:name="z239" w:id="187"/>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187"/>
    <w:bookmarkStart w:name="z240" w:id="188"/>
    <w:p>
      <w:pPr>
        <w:spacing w:after="0"/>
        <w:ind w:left="0"/>
        <w:jc w:val="both"/>
      </w:pPr>
      <w:r>
        <w:rPr>
          <w:rFonts w:ascii="Times New Roman"/>
          <w:b w:val="false"/>
          <w:i w:val="false"/>
          <w:color w:val="000000"/>
          <w:sz w:val="28"/>
        </w:rPr>
        <w:t xml:space="preserve">
      6) рақымшылық жасау мәселелерін шешеді; </w:t>
      </w:r>
    </w:p>
    <w:bookmarkEnd w:id="188"/>
    <w:bookmarkStart w:name="z241" w:id="189"/>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189"/>
    <w:bookmarkStart w:name="z242" w:id="190"/>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190"/>
    <w:bookmarkStart w:name="z243" w:id="191"/>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191"/>
    <w:bookmarkStart w:name="z244" w:id="192"/>
    <w:p>
      <w:pPr>
        <w:spacing w:after="0"/>
        <w:ind w:left="0"/>
        <w:jc w:val="both"/>
      </w:pPr>
      <w:r>
        <w:rPr>
          <w:rFonts w:ascii="Times New Roman"/>
          <w:b w:val="false"/>
          <w:i w:val="false"/>
          <w:color w:val="000000"/>
          <w:sz w:val="28"/>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2"/>
    <w:bookmarkStart w:name="z245" w:id="193"/>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2008.10.15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9" w:id="194"/>
    <w:p>
      <w:pPr>
        <w:spacing w:after="0"/>
        <w:ind w:left="0"/>
        <w:jc w:val="left"/>
      </w:pPr>
      <w:r>
        <w:rPr>
          <w:rFonts w:ascii="Times New Roman"/>
          <w:b/>
          <w:i w:val="false"/>
          <w:color w:val="000000"/>
        </w:rPr>
        <w:t xml:space="preserve"> 55-бап </w:t>
      </w:r>
    </w:p>
    <w:bookmarkEnd w:id="194"/>
    <w:p>
      <w:pPr>
        <w:spacing w:after="0"/>
        <w:ind w:left="0"/>
        <w:jc w:val="both"/>
      </w:pPr>
      <w:r>
        <w:rPr>
          <w:rFonts w:ascii="Times New Roman"/>
          <w:b w:val="false"/>
          <w:i w:val="false"/>
          <w:color w:val="000000"/>
          <w:sz w:val="28"/>
        </w:rPr>
        <w:t xml:space="preserve">
      Сенаттың ерекше қарауына мыналар жатады: </w:t>
      </w:r>
    </w:p>
    <w:bookmarkStart w:name="z246" w:id="195"/>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195"/>
    <w:bookmarkStart w:name="z419" w:id="196"/>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6"/>
    <w:bookmarkStart w:name="z247" w:id="197"/>
    <w:p>
      <w:pPr>
        <w:spacing w:after="0"/>
        <w:ind w:left="0"/>
        <w:jc w:val="both"/>
      </w:pPr>
      <w:r>
        <w:rPr>
          <w:rFonts w:ascii="Times New Roman"/>
          <w:b w:val="false"/>
          <w:i w:val="false"/>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bookmarkEnd w:id="197"/>
    <w:bookmarkStart w:name="z248" w:id="198"/>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21.05.2007 </w:t>
      </w:r>
      <w:r>
        <w:rPr>
          <w:rFonts w:ascii="Times New Roman"/>
          <w:b w:val="false"/>
          <w:i w:val="false"/>
          <w:color w:val="ff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199"/>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199"/>
    <w:bookmarkStart w:name="z250" w:id="200"/>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0" w:id="201"/>
    <w:p>
      <w:pPr>
        <w:spacing w:after="0"/>
        <w:ind w:left="0"/>
        <w:jc w:val="left"/>
      </w:pPr>
      <w:r>
        <w:rPr>
          <w:rFonts w:ascii="Times New Roman"/>
          <w:b/>
          <w:i w:val="false"/>
          <w:color w:val="000000"/>
        </w:rPr>
        <w:t xml:space="preserve"> 56-бап </w:t>
      </w:r>
    </w:p>
    <w:bookmarkEnd w:id="201"/>
    <w:p>
      <w:pPr>
        <w:spacing w:after="0"/>
        <w:ind w:left="0"/>
        <w:jc w:val="both"/>
      </w:pPr>
      <w:r>
        <w:rPr>
          <w:rFonts w:ascii="Times New Roman"/>
          <w:b w:val="false"/>
          <w:i w:val="false"/>
          <w:color w:val="000000"/>
          <w:sz w:val="28"/>
        </w:rPr>
        <w:t xml:space="preserve">
      1. Мәжілістің ерекше қарауына мыналар жатады: </w:t>
      </w:r>
    </w:p>
    <w:bookmarkStart w:name="z251" w:id="202"/>
    <w:p>
      <w:pPr>
        <w:spacing w:after="0"/>
        <w:ind w:left="0"/>
        <w:jc w:val="both"/>
      </w:pPr>
      <w:r>
        <w:rPr>
          <w:rFonts w:ascii="Times New Roman"/>
          <w:b w:val="false"/>
          <w:i w:val="false"/>
          <w:color w:val="000000"/>
          <w:sz w:val="28"/>
        </w:rPr>
        <w:t xml:space="preserve">
      1) Парламентке енгізілген конституциялық заңдар мен заңдардың жобаларын қарауға қабылдау және осы жобаларды қарау; </w:t>
      </w:r>
    </w:p>
    <w:bookmarkEnd w:id="202"/>
    <w:bookmarkStart w:name="z252" w:id="203"/>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3"/>
    <w:bookmarkStart w:name="z253" w:id="204"/>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04"/>
    <w:bookmarkStart w:name="z254" w:id="205"/>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05"/>
    <w:bookmarkStart w:name="z255" w:id="206"/>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08" w:id="207"/>
    <w:p>
      <w:pPr>
        <w:spacing w:after="0"/>
        <w:ind w:left="0"/>
        <w:jc w:val="left"/>
      </w:pPr>
      <w:r>
        <w:rPr>
          <w:rFonts w:ascii="Times New Roman"/>
          <w:b/>
          <w:i w:val="false"/>
          <w:color w:val="000000"/>
        </w:rPr>
        <w:t xml:space="preserve"> 57-бап </w:t>
      </w:r>
    </w:p>
    <w:bookmarkEnd w:id="207"/>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Start w:name="z256" w:id="208"/>
    <w:p>
      <w:pPr>
        <w:spacing w:after="0"/>
        <w:ind w:left="0"/>
        <w:jc w:val="both"/>
      </w:pPr>
      <w:r>
        <w:rPr>
          <w:rFonts w:ascii="Times New Roman"/>
          <w:b w:val="false"/>
          <w:i w:val="false"/>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208"/>
    <w:bookmarkStart w:name="z257" w:id="209"/>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09"/>
    <w:bookmarkStart w:name="z258" w:id="210"/>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10"/>
    <w:bookmarkStart w:name="z259" w:id="211"/>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1"/>
    <w:bookmarkStart w:name="z260" w:id="212"/>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12"/>
    <w:bookmarkStart w:name="z261" w:id="213"/>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3"/>
    <w:bookmarkStart w:name="z262" w:id="214"/>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14"/>
    <w:bookmarkStart w:name="z263" w:id="215"/>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1" w:id="216"/>
    <w:p>
      <w:pPr>
        <w:spacing w:after="0"/>
        <w:ind w:left="0"/>
        <w:jc w:val="left"/>
      </w:pPr>
      <w:r>
        <w:rPr>
          <w:rFonts w:ascii="Times New Roman"/>
          <w:b/>
          <w:i w:val="false"/>
          <w:color w:val="000000"/>
        </w:rPr>
        <w:t xml:space="preserve"> 58-бап </w:t>
      </w:r>
    </w:p>
    <w:bookmarkEnd w:id="216"/>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7"/>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7"/>
    <w:bookmarkStart w:name="z265" w:id="218"/>
    <w:p>
      <w:pPr>
        <w:spacing w:after="0"/>
        <w:ind w:left="0"/>
        <w:jc w:val="both"/>
      </w:pPr>
      <w:r>
        <w:rPr>
          <w:rFonts w:ascii="Times New Roman"/>
          <w:b w:val="false"/>
          <w:i w:val="false"/>
          <w:color w:val="000000"/>
          <w:sz w:val="28"/>
        </w:rPr>
        <w:t xml:space="preserve">
      3. Парламент Палаталарының төрағалары: </w:t>
      </w:r>
    </w:p>
    <w:bookmarkEnd w:id="218"/>
    <w:bookmarkStart w:name="z266" w:id="219"/>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19"/>
    <w:bookmarkStart w:name="z267" w:id="220"/>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20"/>
    <w:bookmarkStart w:name="z268" w:id="221"/>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21"/>
    <w:bookmarkStart w:name="z269" w:id="222"/>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22"/>
    <w:bookmarkStart w:name="z270" w:id="223"/>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23"/>
    <w:bookmarkStart w:name="z271" w:id="224"/>
    <w:p>
      <w:pPr>
        <w:spacing w:after="0"/>
        <w:ind w:left="0"/>
        <w:jc w:val="both"/>
      </w:pPr>
      <w:r>
        <w:rPr>
          <w:rFonts w:ascii="Times New Roman"/>
          <w:b w:val="false"/>
          <w:i w:val="false"/>
          <w:color w:val="000000"/>
          <w:sz w:val="28"/>
        </w:rPr>
        <w:t xml:space="preserve">
      6) Палаталар шығаратын актілерге қол қояды; </w:t>
      </w:r>
    </w:p>
    <w:bookmarkEnd w:id="224"/>
    <w:bookmarkStart w:name="z272" w:id="225"/>
    <w:p>
      <w:pPr>
        <w:spacing w:after="0"/>
        <w:ind w:left="0"/>
        <w:jc w:val="both"/>
      </w:pPr>
      <w:r>
        <w:rPr>
          <w:rFonts w:ascii="Times New Roman"/>
          <w:b w:val="false"/>
          <w:i w:val="false"/>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25"/>
    <w:bookmarkStart w:name="z273" w:id="226"/>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26"/>
    <w:bookmarkStart w:name="z274" w:id="227"/>
    <w:p>
      <w:pPr>
        <w:spacing w:after="0"/>
        <w:ind w:left="0"/>
        <w:jc w:val="both"/>
      </w:pPr>
      <w:r>
        <w:rPr>
          <w:rFonts w:ascii="Times New Roman"/>
          <w:b w:val="false"/>
          <w:i w:val="false"/>
          <w:color w:val="000000"/>
          <w:sz w:val="28"/>
        </w:rPr>
        <w:t xml:space="preserve">
      4. Мәжіліс Төрағасы: </w:t>
      </w:r>
    </w:p>
    <w:bookmarkEnd w:id="227"/>
    <w:bookmarkStart w:name="z275" w:id="228"/>
    <w:p>
      <w:pPr>
        <w:spacing w:after="0"/>
        <w:ind w:left="0"/>
        <w:jc w:val="both"/>
      </w:pPr>
      <w:r>
        <w:rPr>
          <w:rFonts w:ascii="Times New Roman"/>
          <w:b w:val="false"/>
          <w:i w:val="false"/>
          <w:color w:val="000000"/>
          <w:sz w:val="28"/>
        </w:rPr>
        <w:t xml:space="preserve">
      1) Парламент сессияларын ашады; </w:t>
      </w:r>
    </w:p>
    <w:bookmarkEnd w:id="228"/>
    <w:bookmarkStart w:name="z276" w:id="229"/>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29"/>
    <w:bookmarkStart w:name="z277" w:id="230"/>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2" w:id="231"/>
    <w:p>
      <w:pPr>
        <w:spacing w:after="0"/>
        <w:ind w:left="0"/>
        <w:jc w:val="left"/>
      </w:pPr>
      <w:r>
        <w:rPr>
          <w:rFonts w:ascii="Times New Roman"/>
          <w:b/>
          <w:i w:val="false"/>
          <w:color w:val="000000"/>
        </w:rPr>
        <w:t xml:space="preserve"> 59-бап </w:t>
      </w:r>
    </w:p>
    <w:bookmarkEnd w:id="231"/>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Start w:name="z278" w:id="232"/>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2"/>
    <w:bookmarkStart w:name="z279" w:id="233"/>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3"/>
    <w:bookmarkStart w:name="z280" w:id="234"/>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4"/>
    <w:bookmarkStart w:name="z281" w:id="235"/>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5"/>
    <w:bookmarkStart w:name="z282" w:id="236"/>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14/2</w:t>
      </w:r>
      <w:r>
        <w:rPr>
          <w:rFonts w:ascii="Times New Roman"/>
          <w:b w:val="false"/>
          <w:i w:val="false"/>
          <w:color w:val="ff0000"/>
          <w:sz w:val="28"/>
        </w:rPr>
        <w:t xml:space="preserve">; 1999.07.14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237"/>
    <w:p>
      <w:pPr>
        <w:spacing w:after="0"/>
        <w:ind w:left="0"/>
        <w:jc w:val="left"/>
      </w:pPr>
      <w:r>
        <w:rPr>
          <w:rFonts w:ascii="Times New Roman"/>
          <w:b/>
          <w:i w:val="false"/>
          <w:color w:val="000000"/>
        </w:rPr>
        <w:t xml:space="preserve"> 60-бап </w:t>
      </w:r>
    </w:p>
    <w:bookmarkEnd w:id="237"/>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Start w:name="z283" w:id="238"/>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38"/>
    <w:bookmarkStart w:name="z284" w:id="239"/>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239"/>
    <w:bookmarkStart w:name="z285" w:id="240"/>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240"/>
    <w:bookmarkStart w:name="z64" w:id="241"/>
    <w:p>
      <w:pPr>
        <w:spacing w:after="0"/>
        <w:ind w:left="0"/>
        <w:jc w:val="left"/>
      </w:pPr>
      <w:r>
        <w:rPr>
          <w:rFonts w:ascii="Times New Roman"/>
          <w:b/>
          <w:i w:val="false"/>
          <w:color w:val="000000"/>
        </w:rPr>
        <w:t xml:space="preserve"> 61-бап </w:t>
      </w:r>
    </w:p>
    <w:bookmarkEnd w:id="241"/>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2"/>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2"/>
    <w:bookmarkStart w:name="z287" w:id="243"/>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243"/>
    <w:bookmarkStart w:name="z288" w:id="244"/>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4"/>
    <w:bookmarkStart w:name="z289" w:id="245"/>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245"/>
    <w:bookmarkStart w:name="z290" w:id="246"/>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6"/>
    <w:bookmarkStart w:name="z291" w:id="247"/>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247"/>
    <w:bookmarkStart w:name="z292" w:id="248"/>
    <w:p>
      <w:pPr>
        <w:spacing w:after="0"/>
        <w:ind w:left="0"/>
        <w:jc w:val="both"/>
      </w:pPr>
      <w:r>
        <w:rPr>
          <w:rFonts w:ascii="Times New Roman"/>
          <w:b w:val="false"/>
          <w:i w:val="false"/>
          <w:color w:val="000000"/>
          <w:sz w:val="28"/>
        </w:rPr>
        <w:t xml:space="preserve">
      5) республикалық бюджетке; </w:t>
      </w:r>
    </w:p>
    <w:bookmarkEnd w:id="248"/>
    <w:bookmarkStart w:name="z293" w:id="249"/>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249"/>
    <w:bookmarkStart w:name="z294" w:id="250"/>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250"/>
    <w:bookmarkStart w:name="z295" w:id="251"/>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251"/>
    <w:bookmarkStart w:name="z296" w:id="252"/>
    <w:p>
      <w:pPr>
        <w:spacing w:after="0"/>
        <w:ind w:left="0"/>
        <w:jc w:val="both"/>
      </w:pPr>
      <w:r>
        <w:rPr>
          <w:rFonts w:ascii="Times New Roman"/>
          <w:b w:val="false"/>
          <w:i w:val="false"/>
          <w:color w:val="000000"/>
          <w:sz w:val="28"/>
        </w:rPr>
        <w:t xml:space="preserve">
      9) айналадағы ортаны қорғауға; </w:t>
      </w:r>
    </w:p>
    <w:bookmarkEnd w:id="252"/>
    <w:bookmarkStart w:name="z297" w:id="253"/>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253"/>
    <w:bookmarkStart w:name="z298" w:id="254"/>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4"/>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bookmarkStart w:name="z299" w:id="255"/>
    <w:p>
      <w:pPr>
        <w:spacing w:after="0"/>
        <w:ind w:left="0"/>
        <w:jc w:val="both"/>
      </w:pPr>
      <w:r>
        <w:rPr>
          <w:rFonts w:ascii="Times New Roman"/>
          <w:b w:val="false"/>
          <w:i w:val="false"/>
          <w:color w:val="000000"/>
          <w:sz w:val="28"/>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5"/>
    <w:bookmarkStart w:name="z300" w:id="256"/>
    <w:p>
      <w:pPr>
        <w:spacing w:after="0"/>
        <w:ind w:left="0"/>
        <w:jc w:val="both"/>
      </w:pPr>
      <w:r>
        <w:rPr>
          <w:rFonts w:ascii="Times New Roman"/>
          <w:b w:val="false"/>
          <w:i w:val="false"/>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6"/>
    <w:bookmarkStart w:name="z301" w:id="257"/>
    <w:p>
      <w:pPr>
        <w:spacing w:after="0"/>
        <w:ind w:left="0"/>
        <w:jc w:val="both"/>
      </w:pPr>
      <w:r>
        <w:rPr>
          <w:rFonts w:ascii="Times New Roman"/>
          <w:b w:val="false"/>
          <w:i w:val="false"/>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7"/>
    <w:p>
      <w:pPr>
        <w:spacing w:after="0"/>
        <w:ind w:left="0"/>
        <w:jc w:val="both"/>
      </w:pPr>
      <w:r>
        <w:rPr>
          <w:rFonts w:ascii="Times New Roman"/>
          <w:b w:val="false"/>
          <w:i w:val="false"/>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both"/>
      </w:pPr>
      <w:r>
        <w:rPr>
          <w:rFonts w:ascii="Times New Roman"/>
          <w:b w:val="false"/>
          <w:i w:val="false"/>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bookmarkStart w:name="z302" w:id="258"/>
    <w:p>
      <w:pPr>
        <w:spacing w:after="0"/>
        <w:ind w:left="0"/>
        <w:jc w:val="both"/>
      </w:pPr>
      <w:r>
        <w:rPr>
          <w:rFonts w:ascii="Times New Roman"/>
          <w:b w:val="false"/>
          <w:i w:val="false"/>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58"/>
    <w:bookmarkStart w:name="z303" w:id="259"/>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1999.09.27 </w:t>
      </w:r>
      <w:r>
        <w:rPr>
          <w:rFonts w:ascii="Times New Roman"/>
          <w:b w:val="false"/>
          <w:i w:val="false"/>
          <w:color w:val="000000"/>
          <w:sz w:val="28"/>
        </w:rPr>
        <w:t>N 18/2</w:t>
      </w:r>
      <w:r>
        <w:rPr>
          <w:rFonts w:ascii="Times New Roman"/>
          <w:b w:val="false"/>
          <w:i w:val="false"/>
          <w:color w:val="ff0000"/>
          <w:sz w:val="28"/>
        </w:rPr>
        <w:t xml:space="preserve">, 1999.11.03 </w:t>
      </w:r>
      <w:r>
        <w:rPr>
          <w:rFonts w:ascii="Times New Roman"/>
          <w:b w:val="false"/>
          <w:i w:val="false"/>
          <w:color w:val="000000"/>
          <w:sz w:val="28"/>
        </w:rPr>
        <w:t>N 19/2</w:t>
      </w:r>
      <w:r>
        <w:rPr>
          <w:rFonts w:ascii="Times New Roman"/>
          <w:b w:val="false"/>
          <w:i w:val="false"/>
          <w:color w:val="ff0000"/>
          <w:sz w:val="28"/>
        </w:rPr>
        <w:t xml:space="preserve">, 2000.06.15 </w:t>
      </w:r>
      <w:r>
        <w:rPr>
          <w:rFonts w:ascii="Times New Roman"/>
          <w:b w:val="false"/>
          <w:i w:val="false"/>
          <w:color w:val="000000"/>
          <w:sz w:val="28"/>
        </w:rPr>
        <w:t>N 9/2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2001.06.08 </w:t>
      </w:r>
      <w:r>
        <w:rPr>
          <w:rFonts w:ascii="Times New Roman"/>
          <w:b w:val="false"/>
          <w:i w:val="false"/>
          <w:color w:val="000000"/>
          <w:sz w:val="28"/>
        </w:rPr>
        <w:t>N 8/2</w:t>
      </w:r>
      <w:r>
        <w:rPr>
          <w:rFonts w:ascii="Times New Roman"/>
          <w:b w:val="false"/>
          <w:i w:val="false"/>
          <w:color w:val="ff0000"/>
          <w:sz w:val="28"/>
        </w:rPr>
        <w:t xml:space="preserve">, 2003.05.13 </w:t>
      </w:r>
      <w:r>
        <w:rPr>
          <w:rFonts w:ascii="Times New Roman"/>
          <w:b w:val="false"/>
          <w:i w:val="false"/>
          <w:color w:val="000000"/>
          <w:sz w:val="28"/>
        </w:rPr>
        <w:t>N 6</w:t>
      </w:r>
      <w:r>
        <w:rPr>
          <w:rFonts w:ascii="Times New Roman"/>
          <w:b w:val="false"/>
          <w:i w:val="false"/>
          <w:color w:val="ff0000"/>
          <w:sz w:val="28"/>
        </w:rPr>
        <w:t xml:space="preserve">, 2008.10.15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5" w:id="260"/>
    <w:p>
      <w:pPr>
        <w:spacing w:after="0"/>
        <w:ind w:left="0"/>
        <w:jc w:val="left"/>
      </w:pPr>
      <w:r>
        <w:rPr>
          <w:rFonts w:ascii="Times New Roman"/>
          <w:b/>
          <w:i w:val="false"/>
          <w:color w:val="000000"/>
        </w:rPr>
        <w:t xml:space="preserve"> 62-бап </w:t>
      </w:r>
    </w:p>
    <w:bookmarkEnd w:id="260"/>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1"/>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261"/>
    <w:bookmarkStart w:name="z305" w:id="262"/>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2"/>
    <w:bookmarkStart w:name="z306" w:id="263"/>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3"/>
    <w:bookmarkStart w:name="z307" w:id="264"/>
    <w:p>
      <w:pPr>
        <w:spacing w:after="0"/>
        <w:ind w:left="0"/>
        <w:jc w:val="both"/>
      </w:pPr>
      <w:r>
        <w:rPr>
          <w:rFonts w:ascii="Times New Roman"/>
          <w:b w:val="false"/>
          <w:i w:val="false"/>
          <w:color w:val="000000"/>
          <w:sz w:val="28"/>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4"/>
    <w:bookmarkStart w:name="z308" w:id="265"/>
    <w:p>
      <w:pPr>
        <w:spacing w:after="0"/>
        <w:ind w:left="0"/>
        <w:jc w:val="both"/>
      </w:pPr>
      <w:r>
        <w:rPr>
          <w:rFonts w:ascii="Times New Roman"/>
          <w:b w:val="false"/>
          <w:i w:val="false"/>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5"/>
    <w:bookmarkStart w:name="z309" w:id="266"/>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6"/>
    <w:bookmarkStart w:name="z310" w:id="267"/>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6" w:id="268"/>
    <w:p>
      <w:pPr>
        <w:spacing w:after="0"/>
        <w:ind w:left="0"/>
        <w:jc w:val="left"/>
      </w:pPr>
      <w:r>
        <w:rPr>
          <w:rFonts w:ascii="Times New Roman"/>
          <w:b/>
          <w:i w:val="false"/>
          <w:color w:val="000000"/>
        </w:rPr>
        <w:t xml:space="preserve"> 63-бап </w:t>
      </w:r>
    </w:p>
    <w:bookmarkEnd w:id="268"/>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269"/>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269"/>
    <w:bookmarkStart w:name="z68" w:id="270"/>
    <w:p>
      <w:pPr>
        <w:spacing w:after="0"/>
        <w:ind w:left="0"/>
        <w:jc w:val="left"/>
      </w:pPr>
      <w:r>
        <w:rPr>
          <w:rFonts w:ascii="Times New Roman"/>
          <w:b/>
          <w:i w:val="false"/>
          <w:color w:val="000000"/>
        </w:rPr>
        <w:t xml:space="preserve"> 64-бап </w:t>
      </w:r>
    </w:p>
    <w:bookmarkEnd w:id="270"/>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1"/>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271"/>
    <w:bookmarkStart w:name="z312" w:id="272"/>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272"/>
    <w:bookmarkStart w:name="z313" w:id="273"/>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274"/>
    <w:p>
      <w:pPr>
        <w:spacing w:after="0"/>
        <w:ind w:left="0"/>
        <w:jc w:val="left"/>
      </w:pPr>
      <w:r>
        <w:rPr>
          <w:rFonts w:ascii="Times New Roman"/>
          <w:b/>
          <w:i w:val="false"/>
          <w:color w:val="000000"/>
        </w:rPr>
        <w:t xml:space="preserve"> 65-бап </w:t>
      </w:r>
    </w:p>
    <w:bookmarkEnd w:id="274"/>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Start w:name="z314" w:id="275"/>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5"/>
    <w:bookmarkStart w:name="z315" w:id="276"/>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276"/>
    <w:bookmarkStart w:name="z70" w:id="277"/>
    <w:p>
      <w:pPr>
        <w:spacing w:after="0"/>
        <w:ind w:left="0"/>
        <w:jc w:val="left"/>
      </w:pPr>
      <w:r>
        <w:rPr>
          <w:rFonts w:ascii="Times New Roman"/>
          <w:b/>
          <w:i w:val="false"/>
          <w:color w:val="000000"/>
        </w:rPr>
        <w:t xml:space="preserve"> 66-бап </w:t>
      </w:r>
    </w:p>
    <w:bookmarkEnd w:id="277"/>
    <w:p>
      <w:pPr>
        <w:spacing w:after="0"/>
        <w:ind w:left="0"/>
        <w:jc w:val="both"/>
      </w:pPr>
      <w:r>
        <w:rPr>
          <w:rFonts w:ascii="Times New Roman"/>
          <w:b w:val="false"/>
          <w:i w:val="false"/>
          <w:color w:val="000000"/>
          <w:sz w:val="28"/>
        </w:rPr>
        <w:t xml:space="preserve">
      Қазақстан Республикасының Үкіметі: </w:t>
      </w:r>
    </w:p>
    <w:bookmarkStart w:name="z316" w:id="278"/>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78"/>
    <w:bookmarkStart w:name="z317" w:id="279"/>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279"/>
    <w:bookmarkStart w:name="z318" w:id="280"/>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280"/>
    <w:bookmarkStart w:name="z319" w:id="281"/>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281"/>
    <w:bookmarkStart w:name="z320" w:id="282"/>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282"/>
    <w:bookmarkStart w:name="z321" w:id="283"/>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3"/>
    <w:bookmarkStart w:name="z322" w:id="284"/>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1998.10.07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0" w:id="285"/>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5"/>
    <w:bookmarkStart w:name="z324" w:id="286"/>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1999.03.17 </w:t>
      </w:r>
      <w:r>
        <w:rPr>
          <w:rFonts w:ascii="Times New Roman"/>
          <w:b w:val="false"/>
          <w:i w:val="false"/>
          <w:color w:val="000000"/>
          <w:sz w:val="28"/>
        </w:rPr>
        <w:t>N 4/2</w:t>
      </w:r>
      <w:r>
        <w:rPr>
          <w:rFonts w:ascii="Times New Roman"/>
          <w:b w:val="false"/>
          <w:i w:val="false"/>
          <w:color w:val="ff0000"/>
          <w:sz w:val="28"/>
        </w:rPr>
        <w:t xml:space="preserve">, 2001.04.12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287"/>
    <w:p>
      <w:pPr>
        <w:spacing w:after="0"/>
        <w:ind w:left="0"/>
        <w:jc w:val="left"/>
      </w:pPr>
      <w:r>
        <w:rPr>
          <w:rFonts w:ascii="Times New Roman"/>
          <w:b/>
          <w:i w:val="false"/>
          <w:color w:val="000000"/>
        </w:rPr>
        <w:t xml:space="preserve"> 67-бап </w:t>
      </w:r>
    </w:p>
    <w:bookmarkEnd w:id="287"/>
    <w:p>
      <w:pPr>
        <w:spacing w:after="0"/>
        <w:ind w:left="0"/>
        <w:jc w:val="both"/>
      </w:pPr>
      <w:r>
        <w:rPr>
          <w:rFonts w:ascii="Times New Roman"/>
          <w:b w:val="false"/>
          <w:i w:val="false"/>
          <w:color w:val="000000"/>
          <w:sz w:val="28"/>
        </w:rPr>
        <w:t xml:space="preserve">
      Қазақстан Республикасының Премьер-Министрі: </w:t>
      </w:r>
    </w:p>
    <w:bookmarkStart w:name="z325" w:id="288"/>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ff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289"/>
    <w:p>
      <w:pPr>
        <w:spacing w:after="0"/>
        <w:ind w:left="0"/>
        <w:jc w:val="both"/>
      </w:pPr>
      <w:r>
        <w:rPr>
          <w:rFonts w:ascii="Times New Roman"/>
          <w:b w:val="false"/>
          <w:i w:val="false"/>
          <w:color w:val="000000"/>
          <w:sz w:val="28"/>
        </w:rPr>
        <w:t xml:space="preserve">
      3) Үкімет қаулыларына қол қояды; </w:t>
      </w:r>
    </w:p>
    <w:bookmarkEnd w:id="289"/>
    <w:bookmarkStart w:name="z327" w:id="290"/>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0"/>
    <w:bookmarkStart w:name="z328" w:id="291"/>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292"/>
    <w:p>
      <w:pPr>
        <w:spacing w:after="0"/>
        <w:ind w:left="0"/>
        <w:jc w:val="left"/>
      </w:pPr>
      <w:r>
        <w:rPr>
          <w:rFonts w:ascii="Times New Roman"/>
          <w:b/>
          <w:i w:val="false"/>
          <w:color w:val="000000"/>
        </w:rPr>
        <w:t xml:space="preserve"> 68-бап </w:t>
      </w:r>
    </w:p>
    <w:bookmarkEnd w:id="292"/>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3"/>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294"/>
    <w:p>
      <w:pPr>
        <w:spacing w:after="0"/>
        <w:ind w:left="0"/>
        <w:jc w:val="left"/>
      </w:pPr>
      <w:r>
        <w:rPr>
          <w:rFonts w:ascii="Times New Roman"/>
          <w:b/>
          <w:i w:val="false"/>
          <w:color w:val="000000"/>
        </w:rPr>
        <w:t xml:space="preserve"> 69-бап </w:t>
      </w:r>
    </w:p>
    <w:bookmarkEnd w:id="294"/>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5"/>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295"/>
    <w:bookmarkStart w:name="z331" w:id="296"/>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6"/>
    <w:bookmarkStart w:name="z109" w:id="297"/>
    <w:p>
      <w:pPr>
        <w:spacing w:after="0"/>
        <w:ind w:left="0"/>
        <w:jc w:val="left"/>
      </w:pPr>
      <w:r>
        <w:rPr>
          <w:rFonts w:ascii="Times New Roman"/>
          <w:b/>
          <w:i w:val="false"/>
          <w:color w:val="000000"/>
        </w:rPr>
        <w:t xml:space="preserve"> 70-бап </w:t>
      </w:r>
    </w:p>
    <w:bookmarkEnd w:id="297"/>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Start w:name="z332" w:id="298"/>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298"/>
    <w:bookmarkStart w:name="z333" w:id="299"/>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299"/>
    <w:bookmarkStart w:name="z334" w:id="300"/>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00"/>
    <w:bookmarkStart w:name="z335" w:id="301"/>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1"/>
    <w:bookmarkStart w:name="z336" w:id="302"/>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2"/>
    <w:bookmarkStart w:name="z337" w:id="303"/>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2003.11.19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04"/>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КЕҢЕС</w:t>
      </w:r>
    </w:p>
    <w:bookmarkEnd w:id="304"/>
    <w:bookmarkStart w:name="z75" w:id="305"/>
    <w:p>
      <w:pPr>
        <w:spacing w:after="0"/>
        <w:ind w:left="0"/>
        <w:jc w:val="left"/>
      </w:pPr>
      <w:r>
        <w:rPr>
          <w:rFonts w:ascii="Times New Roman"/>
          <w:b/>
          <w:i w:val="false"/>
          <w:color w:val="000000"/>
        </w:rPr>
        <w:t xml:space="preserve"> 71-бап </w:t>
      </w:r>
    </w:p>
    <w:bookmarkEnd w:id="305"/>
    <w:p>
      <w:pPr>
        <w:spacing w:after="0"/>
        <w:ind w:left="0"/>
        <w:jc w:val="both"/>
      </w:pPr>
      <w:r>
        <w:rPr>
          <w:rFonts w:ascii="Times New Roman"/>
          <w:b w:val="false"/>
          <w:i w:val="false"/>
          <w:color w:val="000000"/>
          <w:sz w:val="28"/>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bookmarkStart w:name="z338" w:id="306"/>
    <w:p>
      <w:pPr>
        <w:spacing w:after="0"/>
        <w:ind w:left="0"/>
        <w:jc w:val="both"/>
      </w:pPr>
      <w:r>
        <w:rPr>
          <w:rFonts w:ascii="Times New Roman"/>
          <w:b w:val="false"/>
          <w:i w:val="false"/>
          <w:color w:val="000000"/>
          <w:sz w:val="28"/>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bookmarkEnd w:id="306"/>
    <w:bookmarkStart w:name="z339" w:id="307"/>
    <w:p>
      <w:pPr>
        <w:spacing w:after="0"/>
        <w:ind w:left="0"/>
        <w:jc w:val="both"/>
      </w:pPr>
      <w:r>
        <w:rPr>
          <w:rFonts w:ascii="Times New Roman"/>
          <w:b w:val="false"/>
          <w:i w:val="false"/>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7"/>
    <w:p>
      <w:pPr>
        <w:spacing w:after="0"/>
        <w:ind w:left="0"/>
        <w:jc w:val="both"/>
      </w:pPr>
      <w:r>
        <w:rPr>
          <w:rFonts w:ascii="Times New Roman"/>
          <w:b w:val="false"/>
          <w:i w:val="false"/>
          <w:color w:val="000000"/>
          <w:sz w:val="28"/>
        </w:rPr>
        <w:t xml:space="preserve">
      Конституциялық Кеңес мүшелерінің жартысы әрбір үш жыл сайын жаңартылып отырады. </w:t>
      </w:r>
    </w:p>
    <w:bookmarkStart w:name="z340" w:id="308"/>
    <w:p>
      <w:pPr>
        <w:spacing w:after="0"/>
        <w:ind w:left="0"/>
        <w:jc w:val="both"/>
      </w:pPr>
      <w:r>
        <w:rPr>
          <w:rFonts w:ascii="Times New Roman"/>
          <w:b w:val="false"/>
          <w:i w:val="false"/>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08"/>
    <w:bookmarkStart w:name="z341" w:id="309"/>
    <w:p>
      <w:pPr>
        <w:spacing w:after="0"/>
        <w:ind w:left="0"/>
        <w:jc w:val="both"/>
      </w:pPr>
      <w:r>
        <w:rPr>
          <w:rFonts w:ascii="Times New Roman"/>
          <w:b w:val="false"/>
          <w:i w:val="false"/>
          <w:color w:val="000000"/>
          <w:sz w:val="28"/>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bookmarkEnd w:id="309"/>
    <w:bookmarkStart w:name="z342" w:id="310"/>
    <w:p>
      <w:pPr>
        <w:spacing w:after="0"/>
        <w:ind w:left="0"/>
        <w:jc w:val="both"/>
      </w:pPr>
      <w:r>
        <w:rPr>
          <w:rFonts w:ascii="Times New Roman"/>
          <w:b w:val="false"/>
          <w:i w:val="false"/>
          <w:color w:val="000000"/>
          <w:sz w:val="28"/>
        </w:rPr>
        <w:t xml:space="preserve">
      6. Конституциялық Кеңестің ұйымдастырылуы мен қызметі конституциялық заңмен реттеледі.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000000"/>
          <w:sz w:val="28"/>
        </w:rPr>
        <w:t>N 10</w:t>
      </w:r>
      <w:r>
        <w:rPr>
          <w:rFonts w:ascii="Times New Roman"/>
          <w:b w:val="false"/>
          <w:i w:val="false"/>
          <w:color w:val="ff0000"/>
          <w:sz w:val="28"/>
        </w:rPr>
        <w:t xml:space="preserve">; 2011.03.16 </w:t>
      </w:r>
      <w:r>
        <w:rPr>
          <w:rFonts w:ascii="Times New Roman"/>
          <w:b w:val="false"/>
          <w:i w:val="false"/>
          <w:color w:val="000000"/>
          <w:sz w:val="28"/>
        </w:rPr>
        <w:t>№ 3</w:t>
      </w:r>
      <w:r>
        <w:rPr>
          <w:rFonts w:ascii="Times New Roman"/>
          <w:b w:val="false"/>
          <w:i w:val="false"/>
          <w:color w:val="ff0000"/>
          <w:sz w:val="28"/>
        </w:rPr>
        <w:t xml:space="preserve"> Нормативтік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76" w:id="311"/>
    <w:p>
      <w:pPr>
        <w:spacing w:after="0"/>
        <w:ind w:left="0"/>
        <w:jc w:val="left"/>
      </w:pPr>
      <w:r>
        <w:rPr>
          <w:rFonts w:ascii="Times New Roman"/>
          <w:b/>
          <w:i w:val="false"/>
          <w:color w:val="000000"/>
        </w:rPr>
        <w:t xml:space="preserve"> 72-бап </w:t>
      </w:r>
    </w:p>
    <w:bookmarkEnd w:id="311"/>
    <w:p>
      <w:pPr>
        <w:spacing w:after="0"/>
        <w:ind w:left="0"/>
        <w:jc w:val="both"/>
      </w:pPr>
      <w:r>
        <w:rPr>
          <w:rFonts w:ascii="Times New Roman"/>
          <w:b w:val="false"/>
          <w:i w:val="false"/>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2"/>
    <w:p>
      <w:pPr>
        <w:spacing w:after="0"/>
        <w:ind w:left="0"/>
        <w:jc w:val="both"/>
      </w:pPr>
      <w:r>
        <w:rPr>
          <w:rFonts w:ascii="Times New Roman"/>
          <w:b w:val="false"/>
          <w:i w:val="false"/>
          <w:color w:val="000000"/>
          <w:sz w:val="28"/>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2"/>
    <w:bookmarkStart w:name="z344" w:id="313"/>
    <w:p>
      <w:pPr>
        <w:spacing w:after="0"/>
        <w:ind w:left="0"/>
        <w:jc w:val="both"/>
      </w:pPr>
      <w:r>
        <w:rPr>
          <w:rFonts w:ascii="Times New Roman"/>
          <w:b w:val="false"/>
          <w:i w:val="false"/>
          <w:color w:val="000000"/>
          <w:sz w:val="28"/>
        </w:rPr>
        <w:t xml:space="preserve">
      2) Парламент қабылдаған заңдардың Республика Конституциясына сәйкестігін Президент қол қойғанға дейін қарайды; </w:t>
      </w:r>
    </w:p>
    <w:bookmarkEnd w:id="313"/>
    <w:bookmarkStart w:name="z345" w:id="314"/>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14"/>
    <w:bookmarkStart w:name="z346" w:id="315"/>
    <w:p>
      <w:pPr>
        <w:spacing w:after="0"/>
        <w:ind w:left="0"/>
        <w:jc w:val="both"/>
      </w:pPr>
      <w:r>
        <w:rPr>
          <w:rFonts w:ascii="Times New Roman"/>
          <w:b w:val="false"/>
          <w:i w:val="false"/>
          <w:color w:val="000000"/>
          <w:sz w:val="28"/>
        </w:rPr>
        <w:t xml:space="preserve">
      3) Республиканың халықаралық шарттарын бекіткенге дейін олардың Конституцияға сәйкестігін қарайды; </w:t>
      </w:r>
    </w:p>
    <w:bookmarkEnd w:id="315"/>
    <w:bookmarkStart w:name="z347" w:id="316"/>
    <w:p>
      <w:pPr>
        <w:spacing w:after="0"/>
        <w:ind w:left="0"/>
        <w:jc w:val="both"/>
      </w:pPr>
      <w:r>
        <w:rPr>
          <w:rFonts w:ascii="Times New Roman"/>
          <w:b w:val="false"/>
          <w:i w:val="false"/>
          <w:color w:val="000000"/>
          <w:sz w:val="28"/>
        </w:rPr>
        <w:t xml:space="preserve">
      4) Конституцияның нормаларына ресми түсіндірме береді; </w:t>
      </w:r>
    </w:p>
    <w:bookmarkEnd w:id="316"/>
    <w:bookmarkStart w:name="z348" w:id="317"/>
    <w:p>
      <w:pPr>
        <w:spacing w:after="0"/>
        <w:ind w:left="0"/>
        <w:jc w:val="both"/>
      </w:pPr>
      <w:r>
        <w:rPr>
          <w:rFonts w:ascii="Times New Roman"/>
          <w:b w:val="false"/>
          <w:i w:val="false"/>
          <w:color w:val="000000"/>
          <w:sz w:val="28"/>
        </w:rPr>
        <w:t xml:space="preserve">
      5) Конституцияның 47-бабының 1 және 2-тармақтарында көзделген реттерде қорытындылар береді. </w:t>
      </w:r>
    </w:p>
    <w:bookmarkEnd w:id="317"/>
    <w:bookmarkStart w:name="z349" w:id="318"/>
    <w:p>
      <w:pPr>
        <w:spacing w:after="0"/>
        <w:ind w:left="0"/>
        <w:jc w:val="both"/>
      </w:pPr>
      <w:r>
        <w:rPr>
          <w:rFonts w:ascii="Times New Roman"/>
          <w:b w:val="false"/>
          <w:i w:val="false"/>
          <w:color w:val="000000"/>
          <w:sz w:val="28"/>
        </w:rPr>
        <w:t xml:space="preserve">
      2. Конституциялық Кеңес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7" w:id="319"/>
    <w:p>
      <w:pPr>
        <w:spacing w:after="0"/>
        <w:ind w:left="0"/>
        <w:jc w:val="left"/>
      </w:pPr>
      <w:r>
        <w:rPr>
          <w:rFonts w:ascii="Times New Roman"/>
          <w:b/>
          <w:i w:val="false"/>
          <w:color w:val="000000"/>
        </w:rPr>
        <w:t xml:space="preserve"> 73-бап </w:t>
      </w:r>
    </w:p>
    <w:bookmarkEnd w:id="319"/>
    <w:p>
      <w:pPr>
        <w:spacing w:after="0"/>
        <w:ind w:left="0"/>
        <w:jc w:val="both"/>
      </w:pPr>
      <w:r>
        <w:rPr>
          <w:rFonts w:ascii="Times New Roman"/>
          <w:b w:val="false"/>
          <w:i w:val="false"/>
          <w:color w:val="000000"/>
          <w:sz w:val="28"/>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bookmarkStart w:name="z350" w:id="320"/>
    <w:p>
      <w:pPr>
        <w:spacing w:after="0"/>
        <w:ind w:left="0"/>
        <w:jc w:val="both"/>
      </w:pPr>
      <w:r>
        <w:rPr>
          <w:rFonts w:ascii="Times New Roman"/>
          <w:b w:val="false"/>
          <w:i w:val="false"/>
          <w:color w:val="000000"/>
          <w:sz w:val="28"/>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0"/>
    <w:bookmarkStart w:name="z351" w:id="321"/>
    <w:p>
      <w:pPr>
        <w:spacing w:after="0"/>
        <w:ind w:left="0"/>
        <w:jc w:val="both"/>
      </w:pPr>
      <w:r>
        <w:rPr>
          <w:rFonts w:ascii="Times New Roman"/>
          <w:b w:val="false"/>
          <w:i w:val="false"/>
          <w:color w:val="000000"/>
          <w:sz w:val="28"/>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78" w:id="322"/>
    <w:p>
      <w:pPr>
        <w:spacing w:after="0"/>
        <w:ind w:left="0"/>
        <w:jc w:val="left"/>
      </w:pPr>
      <w:r>
        <w:rPr>
          <w:rFonts w:ascii="Times New Roman"/>
          <w:b/>
          <w:i w:val="false"/>
          <w:color w:val="000000"/>
        </w:rPr>
        <w:t xml:space="preserve"> 74-бап </w:t>
      </w:r>
    </w:p>
    <w:bookmarkEnd w:id="322"/>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3"/>
    <w:p>
      <w:pPr>
        <w:spacing w:after="0"/>
        <w:ind w:left="0"/>
        <w:jc w:val="both"/>
      </w:pPr>
      <w:r>
        <w:rPr>
          <w:rFonts w:ascii="Times New Roman"/>
          <w:b w:val="false"/>
          <w:i w:val="false"/>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3"/>
    <w:bookmarkStart w:name="z354" w:id="324"/>
    <w:p>
      <w:pPr>
        <w:spacing w:after="0"/>
        <w:ind w:left="0"/>
        <w:jc w:val="both"/>
      </w:pPr>
      <w:r>
        <w:rPr>
          <w:rFonts w:ascii="Times New Roman"/>
          <w:b w:val="false"/>
          <w:i w:val="false"/>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2001.12.13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03" w:id="325"/>
    <w:p>
      <w:pPr>
        <w:spacing w:after="0"/>
        <w:ind w:left="0"/>
        <w:jc w:val="left"/>
      </w:pPr>
      <w:r>
        <w:rPr>
          <w:rFonts w:ascii="Times New Roman"/>
          <w:b/>
          <w:i w:val="false"/>
          <w:color w:val="000000"/>
        </w:rPr>
        <w:t xml:space="preserve"> VII бөлім</w:t>
      </w:r>
      <w:r>
        <w:br/>
      </w:r>
      <w:r>
        <w:rPr>
          <w:rFonts w:ascii="Times New Roman"/>
          <w:b/>
          <w:i w:val="false"/>
          <w:color w:val="000000"/>
        </w:rPr>
        <w:t xml:space="preserve">СОТТАР ЖӘНЕ СОТ ТӨРЕЛIГI </w:t>
      </w:r>
    </w:p>
    <w:bookmarkEnd w:id="325"/>
    <w:bookmarkStart w:name="z104" w:id="326"/>
    <w:p>
      <w:pPr>
        <w:spacing w:after="0"/>
        <w:ind w:left="0"/>
        <w:jc w:val="left"/>
      </w:pPr>
      <w:r>
        <w:rPr>
          <w:rFonts w:ascii="Times New Roman"/>
          <w:b/>
          <w:i w:val="false"/>
          <w:color w:val="000000"/>
        </w:rPr>
        <w:t xml:space="preserve"> 75-бап </w:t>
      </w:r>
    </w:p>
    <w:bookmarkEnd w:id="326"/>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Start w:name="z355" w:id="327"/>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27"/>
    <w:bookmarkStart w:name="z356" w:id="328"/>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28"/>
    <w:bookmarkStart w:name="z357" w:id="329"/>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2002.02.15 </w:t>
      </w:r>
      <w:r>
        <w:rPr>
          <w:rFonts w:ascii="Times New Roman"/>
          <w:b w:val="false"/>
          <w:i w:val="false"/>
          <w:color w:val="000000"/>
          <w:sz w:val="28"/>
        </w:rPr>
        <w:t>N 1</w:t>
      </w:r>
      <w:r>
        <w:rPr>
          <w:rFonts w:ascii="Times New Roman"/>
          <w:b w:val="false"/>
          <w:i w:val="false"/>
          <w:color w:val="ff0000"/>
          <w:sz w:val="28"/>
        </w:rPr>
        <w:t xml:space="preserve">, 2006.04.14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330"/>
    <w:p>
      <w:pPr>
        <w:spacing w:after="0"/>
        <w:ind w:left="0"/>
        <w:jc w:val="left"/>
      </w:pPr>
      <w:r>
        <w:rPr>
          <w:rFonts w:ascii="Times New Roman"/>
          <w:b/>
          <w:i w:val="false"/>
          <w:color w:val="000000"/>
        </w:rPr>
        <w:t xml:space="preserve"> 76-бап </w:t>
      </w:r>
    </w:p>
    <w:bookmarkEnd w:id="330"/>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1"/>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1"/>
    <w:bookmarkStart w:name="z359" w:id="332"/>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333"/>
    <w:p>
      <w:pPr>
        <w:spacing w:after="0"/>
        <w:ind w:left="0"/>
        <w:jc w:val="left"/>
      </w:pPr>
      <w:r>
        <w:rPr>
          <w:rFonts w:ascii="Times New Roman"/>
          <w:b/>
          <w:i w:val="false"/>
          <w:color w:val="000000"/>
        </w:rPr>
        <w:t xml:space="preserve"> 77-бап </w:t>
      </w:r>
    </w:p>
    <w:bookmarkEnd w:id="333"/>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Start w:name="z360" w:id="334"/>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4"/>
    <w:bookmarkStart w:name="z361" w:id="335"/>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335"/>
    <w:bookmarkStart w:name="z362" w:id="336"/>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336"/>
    <w:bookmarkStart w:name="z363" w:id="337"/>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337"/>
    <w:bookmarkStart w:name="z364" w:id="338"/>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338"/>
    <w:bookmarkStart w:name="z365" w:id="339"/>
    <w:p>
      <w:pPr>
        <w:spacing w:after="0"/>
        <w:ind w:left="0"/>
        <w:jc w:val="both"/>
      </w:pPr>
      <w:r>
        <w:rPr>
          <w:rFonts w:ascii="Times New Roman"/>
          <w:b w:val="false"/>
          <w:i w:val="false"/>
          <w:color w:val="000000"/>
          <w:sz w:val="28"/>
        </w:rPr>
        <w:t xml:space="preserve">
      4) сотта әркім өз сөзін тыңдатуға құқылы; </w:t>
      </w:r>
    </w:p>
    <w:bookmarkEnd w:id="339"/>
    <w:bookmarkStart w:name="z366" w:id="340"/>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0"/>
    <w:bookmarkStart w:name="z367" w:id="341"/>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341"/>
    <w:bookmarkStart w:name="z368" w:id="342"/>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2"/>
    <w:bookmarkStart w:name="z369" w:id="343"/>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343"/>
    <w:bookmarkStart w:name="z370" w:id="344"/>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344"/>
    <w:bookmarkStart w:name="z371" w:id="345"/>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345"/>
    <w:bookmarkStart w:name="z372" w:id="346"/>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347"/>
    <w:p>
      <w:pPr>
        <w:spacing w:after="0"/>
        <w:ind w:left="0"/>
        <w:jc w:val="left"/>
      </w:pPr>
      <w:r>
        <w:rPr>
          <w:rFonts w:ascii="Times New Roman"/>
          <w:b/>
          <w:i w:val="false"/>
          <w:color w:val="000000"/>
        </w:rPr>
        <w:t xml:space="preserve"> 78-бап </w:t>
      </w:r>
    </w:p>
    <w:bookmarkEnd w:id="347"/>
    <w:p>
      <w:pPr>
        <w:spacing w:after="0"/>
        <w:ind w:left="0"/>
        <w:jc w:val="both"/>
      </w:pPr>
      <w:r>
        <w:rPr>
          <w:rFonts w:ascii="Times New Roman"/>
          <w:b w:val="false"/>
          <w:i w:val="false"/>
          <w:color w:val="000000"/>
          <w:sz w:val="28"/>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348"/>
    <w:p>
      <w:pPr>
        <w:spacing w:after="0"/>
        <w:ind w:left="0"/>
        <w:jc w:val="left"/>
      </w:pPr>
      <w:r>
        <w:rPr>
          <w:rFonts w:ascii="Times New Roman"/>
          <w:b/>
          <w:i w:val="false"/>
          <w:color w:val="000000"/>
        </w:rPr>
        <w:t xml:space="preserve"> 79-бап </w:t>
      </w:r>
    </w:p>
    <w:bookmarkEnd w:id="348"/>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49"/>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49"/>
    <w:bookmarkStart w:name="z374" w:id="350"/>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350"/>
    <w:bookmarkStart w:name="z375" w:id="351"/>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352"/>
    <w:p>
      <w:pPr>
        <w:spacing w:after="0"/>
        <w:ind w:left="0"/>
        <w:jc w:val="left"/>
      </w:pPr>
      <w:r>
        <w:rPr>
          <w:rFonts w:ascii="Times New Roman"/>
          <w:b/>
          <w:i w:val="false"/>
          <w:color w:val="000000"/>
        </w:rPr>
        <w:t xml:space="preserve"> 80-бап </w:t>
      </w:r>
    </w:p>
    <w:bookmarkEnd w:id="352"/>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3"/>
    <w:p>
      <w:pPr>
        <w:spacing w:after="0"/>
        <w:ind w:left="0"/>
        <w:jc w:val="left"/>
      </w:pPr>
      <w:r>
        <w:rPr>
          <w:rFonts w:ascii="Times New Roman"/>
          <w:b/>
          <w:i w:val="false"/>
          <w:color w:val="000000"/>
        </w:rPr>
        <w:t xml:space="preserve"> 81-бап </w:t>
      </w:r>
    </w:p>
    <w:bookmarkEnd w:id="353"/>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354"/>
    <w:p>
      <w:pPr>
        <w:spacing w:after="0"/>
        <w:ind w:left="0"/>
        <w:jc w:val="left"/>
      </w:pPr>
      <w:r>
        <w:rPr>
          <w:rFonts w:ascii="Times New Roman"/>
          <w:b/>
          <w:i w:val="false"/>
          <w:color w:val="000000"/>
        </w:rPr>
        <w:t xml:space="preserve"> 82-бап </w:t>
      </w:r>
    </w:p>
    <w:bookmarkEnd w:id="354"/>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5"/>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5"/>
    <w:bookmarkStart w:name="z377" w:id="356"/>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56"/>
    <w:bookmarkStart w:name="z378" w:id="357"/>
    <w:p>
      <w:pPr>
        <w:spacing w:after="0"/>
        <w:ind w:left="0"/>
        <w:jc w:val="both"/>
      </w:pPr>
      <w:r>
        <w:rPr>
          <w:rFonts w:ascii="Times New Roman"/>
          <w:b w:val="false"/>
          <w:i w:val="false"/>
          <w:color w:val="000000"/>
          <w:sz w:val="28"/>
        </w:rPr>
        <w:t xml:space="preserve">
      4. Жоғары Сот Кеңесі Республика Президенті тағайындайтын Төрағадан және басқа да адамдардан құралады. </w:t>
      </w:r>
    </w:p>
    <w:bookmarkEnd w:id="357"/>
    <w:bookmarkStart w:name="z379" w:id="358"/>
    <w:p>
      <w:pPr>
        <w:spacing w:after="0"/>
        <w:ind w:left="0"/>
        <w:jc w:val="both"/>
      </w:pPr>
      <w:r>
        <w:rPr>
          <w:rFonts w:ascii="Times New Roman"/>
          <w:b w:val="false"/>
          <w:i w:val="false"/>
          <w:color w:val="000000"/>
          <w:sz w:val="28"/>
        </w:rPr>
        <w:t xml:space="preserve">
      5. Жоғары Сот Кеңесінің мәртебесі және жұмысын ұйымдастыру заңмен белгіленеді. </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86" w:id="359"/>
    <w:p>
      <w:pPr>
        <w:spacing w:after="0"/>
        <w:ind w:left="0"/>
        <w:jc w:val="left"/>
      </w:pPr>
      <w:r>
        <w:rPr>
          <w:rFonts w:ascii="Times New Roman"/>
          <w:b/>
          <w:i w:val="false"/>
          <w:color w:val="000000"/>
        </w:rPr>
        <w:t xml:space="preserve"> 83-бап </w:t>
      </w:r>
    </w:p>
    <w:bookmarkEnd w:id="359"/>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0"/>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0"/>
    <w:bookmarkStart w:name="z381" w:id="361"/>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361"/>
    <w:bookmarkStart w:name="z382" w:id="362"/>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заңмен белгіленеді.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2000.12.26 </w:t>
      </w:r>
      <w:r>
        <w:rPr>
          <w:rFonts w:ascii="Times New Roman"/>
          <w:b w:val="false"/>
          <w:i w:val="false"/>
          <w:color w:val="000000"/>
          <w:sz w:val="28"/>
        </w:rPr>
        <w:t>N 23/2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2003.12.31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7" w:id="363"/>
    <w:p>
      <w:pPr>
        <w:spacing w:after="0"/>
        <w:ind w:left="0"/>
        <w:jc w:val="left"/>
      </w:pPr>
      <w:r>
        <w:rPr>
          <w:rFonts w:ascii="Times New Roman"/>
          <w:b/>
          <w:i w:val="false"/>
          <w:color w:val="000000"/>
        </w:rPr>
        <w:t xml:space="preserve"> 84-бап </w:t>
      </w:r>
    </w:p>
    <w:bookmarkEnd w:id="363"/>
    <w:p>
      <w:pPr>
        <w:spacing w:after="0"/>
        <w:ind w:left="0"/>
        <w:jc w:val="both"/>
      </w:pPr>
      <w:r>
        <w:rPr>
          <w:rFonts w:ascii="Times New Roman"/>
          <w:b w:val="false"/>
          <w:i w:val="false"/>
          <w:color w:val="ff0000"/>
          <w:sz w:val="28"/>
        </w:rPr>
        <w:t xml:space="preserve">
      Ескерту. 84-бап алып тасталды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 </w:t>
      </w:r>
    </w:p>
    <w:bookmarkStart w:name="z88" w:id="364"/>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364"/>
    <w:bookmarkStart w:name="z89" w:id="365"/>
    <w:p>
      <w:pPr>
        <w:spacing w:after="0"/>
        <w:ind w:left="0"/>
        <w:jc w:val="left"/>
      </w:pPr>
      <w:r>
        <w:rPr>
          <w:rFonts w:ascii="Times New Roman"/>
          <w:b/>
          <w:i w:val="false"/>
          <w:color w:val="000000"/>
        </w:rPr>
        <w:t xml:space="preserve"> 85-бап </w:t>
      </w:r>
    </w:p>
    <w:bookmarkEnd w:id="365"/>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66"/>
    <w:p>
      <w:pPr>
        <w:spacing w:after="0"/>
        <w:ind w:left="0"/>
        <w:jc w:val="left"/>
      </w:pPr>
      <w:r>
        <w:rPr>
          <w:rFonts w:ascii="Times New Roman"/>
          <w:b/>
          <w:i w:val="false"/>
          <w:color w:val="000000"/>
        </w:rPr>
        <w:t xml:space="preserve"> 86-бап </w:t>
      </w:r>
    </w:p>
    <w:bookmarkEnd w:id="366"/>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67"/>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367"/>
    <w:bookmarkStart w:name="z384" w:id="368"/>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68"/>
    <w:bookmarkStart w:name="z385" w:id="369"/>
    <w:p>
      <w:pPr>
        <w:spacing w:after="0"/>
        <w:ind w:left="0"/>
        <w:jc w:val="both"/>
      </w:pPr>
      <w:r>
        <w:rPr>
          <w:rFonts w:ascii="Times New Roman"/>
          <w:b w:val="false"/>
          <w:i w:val="false"/>
          <w:color w:val="000000"/>
          <w:sz w:val="28"/>
        </w:rPr>
        <w:t xml:space="preserve">
      4. Мәслихаттардың қарауына мыналар жатады: </w:t>
      </w:r>
    </w:p>
    <w:bookmarkEnd w:id="369"/>
    <w:bookmarkStart w:name="z386" w:id="370"/>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70"/>
    <w:bookmarkStart w:name="z387" w:id="371"/>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371"/>
    <w:bookmarkStart w:name="z388" w:id="372"/>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372"/>
    <w:bookmarkStart w:name="z389" w:id="373"/>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3"/>
    <w:bookmarkStart w:name="z390" w:id="374"/>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4"/>
    <w:bookmarkStart w:name="z391" w:id="375"/>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75"/>
    <w:bookmarkStart w:name="z392" w:id="376"/>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377"/>
    <w:p>
      <w:pPr>
        <w:spacing w:after="0"/>
        <w:ind w:left="0"/>
        <w:jc w:val="left"/>
      </w:pPr>
      <w:r>
        <w:rPr>
          <w:rFonts w:ascii="Times New Roman"/>
          <w:b/>
          <w:i w:val="false"/>
          <w:color w:val="000000"/>
        </w:rPr>
        <w:t xml:space="preserve"> 87-бап </w:t>
      </w:r>
    </w:p>
    <w:bookmarkEnd w:id="377"/>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78"/>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378"/>
    <w:bookmarkStart w:name="z394" w:id="379"/>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79"/>
    <w:bookmarkStart w:name="z395" w:id="380"/>
    <w:p>
      <w:pPr>
        <w:spacing w:after="0"/>
        <w:ind w:left="0"/>
        <w:jc w:val="both"/>
      </w:pPr>
      <w:r>
        <w:rPr>
          <w:rFonts w:ascii="Times New Roman"/>
          <w:b w:val="false"/>
          <w:i w:val="false"/>
          <w:color w:val="000000"/>
          <w:sz w:val="28"/>
        </w:rPr>
        <w:t xml:space="preserve">
      2) коммуналдық меншікті басқару; </w:t>
      </w:r>
    </w:p>
    <w:bookmarkEnd w:id="380"/>
    <w:bookmarkStart w:name="z396" w:id="381"/>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81"/>
    <w:bookmarkStart w:name="z397" w:id="382"/>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2"/>
    <w:bookmarkStart w:name="z398" w:id="383"/>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3"/>
    <w:bookmarkStart w:name="z399" w:id="384"/>
    <w:p>
      <w:pPr>
        <w:spacing w:after="0"/>
        <w:ind w:left="0"/>
        <w:jc w:val="both"/>
      </w:pPr>
      <w:r>
        <w:rPr>
          <w:rFonts w:ascii="Times New Roman"/>
          <w:b w:val="false"/>
          <w:i w:val="false"/>
          <w:color w:val="000000"/>
          <w:sz w:val="28"/>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bookmarkEnd w:id="384"/>
    <w:bookmarkStart w:name="z400" w:id="385"/>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85"/>
    <w:bookmarkStart w:name="z401" w:id="386"/>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2" w:id="387"/>
    <w:p>
      <w:pPr>
        <w:spacing w:after="0"/>
        <w:ind w:left="0"/>
        <w:jc w:val="left"/>
      </w:pPr>
      <w:r>
        <w:rPr>
          <w:rFonts w:ascii="Times New Roman"/>
          <w:b/>
          <w:i w:val="false"/>
          <w:color w:val="000000"/>
        </w:rPr>
        <w:t xml:space="preserve"> 88-бап </w:t>
      </w:r>
    </w:p>
    <w:bookmarkEnd w:id="387"/>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88"/>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88"/>
    <w:bookmarkStart w:name="z403" w:id="389"/>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89"/>
    <w:bookmarkStart w:name="z404" w:id="390"/>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2000.05.31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3" w:id="391"/>
    <w:p>
      <w:pPr>
        <w:spacing w:after="0"/>
        <w:ind w:left="0"/>
        <w:jc w:val="left"/>
      </w:pPr>
      <w:r>
        <w:rPr>
          <w:rFonts w:ascii="Times New Roman"/>
          <w:b/>
          <w:i w:val="false"/>
          <w:color w:val="000000"/>
        </w:rPr>
        <w:t xml:space="preserve"> 89-бап </w:t>
      </w:r>
    </w:p>
    <w:bookmarkEnd w:id="391"/>
    <w:p>
      <w:pPr>
        <w:spacing w:after="0"/>
        <w:ind w:left="0"/>
        <w:jc w:val="both"/>
      </w:pPr>
      <w:r>
        <w:rPr>
          <w:rFonts w:ascii="Times New Roman"/>
          <w:b w:val="false"/>
          <w:i w:val="false"/>
          <w:color w:val="000000"/>
          <w:sz w:val="28"/>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2"/>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pPr>
        <w:spacing w:after="0"/>
        <w:ind w:left="0"/>
        <w:jc w:val="both"/>
      </w:pPr>
      <w:r>
        <w:rPr>
          <w:rFonts w:ascii="Times New Roman"/>
          <w:b w:val="false"/>
          <w:i w:val="false"/>
          <w:color w:val="000000"/>
          <w:sz w:val="28"/>
        </w:rPr>
        <w:t xml:space="preserve">
      Жергілікті өзін-өзі басқару органдарына мемлекеттік функцияларды жүзеге асыру заңға сәйкес берілуі мүмкін. </w:t>
      </w:r>
    </w:p>
    <w:bookmarkStart w:name="z406" w:id="393"/>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393"/>
    <w:bookmarkStart w:name="z407" w:id="394"/>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395"/>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395"/>
    <w:bookmarkStart w:name="z95" w:id="396"/>
    <w:p>
      <w:pPr>
        <w:spacing w:after="0"/>
        <w:ind w:left="0"/>
        <w:jc w:val="left"/>
      </w:pPr>
      <w:r>
        <w:rPr>
          <w:rFonts w:ascii="Times New Roman"/>
          <w:b/>
          <w:i w:val="false"/>
          <w:color w:val="000000"/>
        </w:rPr>
        <w:t xml:space="preserve"> 90-бап </w:t>
      </w:r>
    </w:p>
    <w:bookmarkEnd w:id="396"/>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397"/>
    <w:p>
      <w:pPr>
        <w:spacing w:after="0"/>
        <w:ind w:left="0"/>
        <w:jc w:val="both"/>
      </w:pPr>
      <w:r>
        <w:rPr>
          <w:rFonts w:ascii="Times New Roman"/>
          <w:b w:val="false"/>
          <w:i w:val="false"/>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397"/>
    <w:bookmarkStart w:name="z96" w:id="398"/>
    <w:p>
      <w:pPr>
        <w:spacing w:after="0"/>
        <w:ind w:left="0"/>
        <w:jc w:val="left"/>
      </w:pPr>
      <w:r>
        <w:rPr>
          <w:rFonts w:ascii="Times New Roman"/>
          <w:b/>
          <w:i w:val="false"/>
          <w:color w:val="000000"/>
        </w:rPr>
        <w:t xml:space="preserve"> 91-бап </w:t>
      </w:r>
    </w:p>
    <w:bookmarkEnd w:id="398"/>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399"/>
    <w:p>
      <w:pPr>
        <w:spacing w:after="0"/>
        <w:ind w:left="0"/>
        <w:jc w:val="both"/>
      </w:pPr>
      <w:r>
        <w:rPr>
          <w:rFonts w:ascii="Times New Roman"/>
          <w:b w:val="false"/>
          <w:i w:val="false"/>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bookmarkEnd w:id="399"/>
    <w:bookmarkStart w:name="z422" w:id="400"/>
    <w:p>
      <w:pPr>
        <w:spacing w:after="0"/>
        <w:ind w:left="0"/>
        <w:jc w:val="both"/>
      </w:pPr>
      <w:r>
        <w:rPr>
          <w:rFonts w:ascii="Times New Roman"/>
          <w:b w:val="false"/>
          <w:i w:val="false"/>
          <w:color w:val="000000"/>
          <w:sz w:val="28"/>
        </w:rPr>
        <w:t xml:space="preserve">
      3. Республика Конституциясына енгізілетін өзгерістер мен толықтырулар, олардың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1998.12.04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401"/>
    <w:p>
      <w:pPr>
        <w:spacing w:after="0"/>
        <w:ind w:left="0"/>
        <w:jc w:val="left"/>
      </w:pPr>
      <w:r>
        <w:rPr>
          <w:rFonts w:ascii="Times New Roman"/>
          <w:b/>
          <w:i w:val="false"/>
          <w:color w:val="000000"/>
        </w:rPr>
        <w:t xml:space="preserve"> 92-бап </w:t>
      </w:r>
    </w:p>
    <w:bookmarkEnd w:id="401"/>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02"/>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02"/>
    <w:bookmarkStart w:name="z411" w:id="403"/>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3"/>
    <w:bookmarkStart w:name="z412" w:id="404"/>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2000.06.15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405"/>
    <w:p>
      <w:pPr>
        <w:spacing w:after="0"/>
        <w:ind w:left="0"/>
        <w:jc w:val="left"/>
      </w:pPr>
      <w:r>
        <w:rPr>
          <w:rFonts w:ascii="Times New Roman"/>
          <w:b/>
          <w:i w:val="false"/>
          <w:color w:val="000000"/>
        </w:rPr>
        <w:t xml:space="preserve"> 93-бап </w:t>
      </w:r>
    </w:p>
    <w:bookmarkEnd w:id="405"/>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06"/>
    <w:p>
      <w:pPr>
        <w:spacing w:after="0"/>
        <w:ind w:left="0"/>
        <w:jc w:val="left"/>
      </w:pPr>
      <w:r>
        <w:rPr>
          <w:rFonts w:ascii="Times New Roman"/>
          <w:b/>
          <w:i w:val="false"/>
          <w:color w:val="000000"/>
        </w:rPr>
        <w:t xml:space="preserve"> 94-бап </w:t>
      </w:r>
    </w:p>
    <w:bookmarkEnd w:id="406"/>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07"/>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2005.08.19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408"/>
    <w:p>
      <w:pPr>
        <w:spacing w:after="0"/>
        <w:ind w:left="0"/>
        <w:jc w:val="left"/>
      </w:pPr>
      <w:r>
        <w:rPr>
          <w:rFonts w:ascii="Times New Roman"/>
          <w:b/>
          <w:i w:val="false"/>
          <w:color w:val="000000"/>
        </w:rPr>
        <w:t xml:space="preserve"> 94-1-бап </w:t>
      </w:r>
    </w:p>
    <w:bookmarkEnd w:id="408"/>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9" w:id="409"/>
    <w:p>
      <w:pPr>
        <w:spacing w:after="0"/>
        <w:ind w:left="0"/>
        <w:jc w:val="left"/>
      </w:pPr>
      <w:r>
        <w:rPr>
          <w:rFonts w:ascii="Times New Roman"/>
          <w:b/>
          <w:i w:val="false"/>
          <w:color w:val="000000"/>
        </w:rPr>
        <w:t xml:space="preserve"> 95-бап </w:t>
      </w:r>
    </w:p>
    <w:bookmarkEnd w:id="409"/>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10"/>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1999.11.29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411"/>
    <w:p>
      <w:pPr>
        <w:spacing w:after="0"/>
        <w:ind w:left="0"/>
        <w:jc w:val="left"/>
      </w:pPr>
      <w:r>
        <w:rPr>
          <w:rFonts w:ascii="Times New Roman"/>
          <w:b/>
          <w:i w:val="false"/>
          <w:color w:val="000000"/>
        </w:rPr>
        <w:t xml:space="preserve"> 96-бап </w:t>
      </w:r>
    </w:p>
    <w:bookmarkEnd w:id="411"/>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12"/>
    <w:p>
      <w:pPr>
        <w:spacing w:after="0"/>
        <w:ind w:left="0"/>
        <w:jc w:val="left"/>
      </w:pPr>
      <w:r>
        <w:rPr>
          <w:rFonts w:ascii="Times New Roman"/>
          <w:b/>
          <w:i w:val="false"/>
          <w:color w:val="000000"/>
        </w:rPr>
        <w:t xml:space="preserve"> 97-бап </w:t>
      </w:r>
    </w:p>
    <w:bookmarkEnd w:id="412"/>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3"/>
    <w:p>
      <w:pPr>
        <w:spacing w:after="0"/>
        <w:ind w:left="0"/>
        <w:jc w:val="left"/>
      </w:pPr>
      <w:r>
        <w:rPr>
          <w:rFonts w:ascii="Times New Roman"/>
          <w:b/>
          <w:i w:val="false"/>
          <w:color w:val="000000"/>
        </w:rPr>
        <w:t xml:space="preserve"> 98-бап </w:t>
      </w:r>
    </w:p>
    <w:bookmarkEnd w:id="413"/>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4"/>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