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c55a" w14:textId="156c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мамырдағы № 172 бұйрығы. Қазақстан Республикасының Әділет министрлігінде 2020 жылғы 4 мамырда № 20566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6-3)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"Әділет" ақпараттық-құқықтық жүйесінде 2015 жылғы 21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туралы мемлекеттік үлгідегі құжаттардың </w:t>
      </w:r>
      <w:r>
        <w:rPr>
          <w:rFonts w:ascii="Times New Roman"/>
          <w:b w:val="false"/>
          <w:i w:val="false"/>
          <w:color w:val="000000"/>
          <w:sz w:val="28"/>
        </w:rPr>
        <w:t>түрлерінде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14 және 15-тармақтармен толықтырылсын: </w:t>
      </w:r>
    </w:p>
    <w:bookmarkEnd w:id="3"/>
    <w:bookmarkStart w:name="z5" w:id="4"/>
    <w:p>
      <w:pPr>
        <w:spacing w:after="0"/>
        <w:ind w:left="0"/>
        <w:jc w:val="both"/>
      </w:pPr>
      <w:r>
        <w:rPr>
          <w:rFonts w:ascii="Times New Roman"/>
          <w:b w:val="false"/>
          <w:i w:val="false"/>
          <w:color w:val="000000"/>
          <w:sz w:val="28"/>
        </w:rPr>
        <w:t>
      "14. Құжаттардың барлық түрлерінің қосымша парақтарының бланкілерінде деректерді автоматты сәйкестендіру және жинау технологиясын және (немесе) QR коды қолданылады.</w:t>
      </w:r>
    </w:p>
    <w:bookmarkEnd w:id="4"/>
    <w:bookmarkStart w:name="z6" w:id="5"/>
    <w:p>
      <w:pPr>
        <w:spacing w:after="0"/>
        <w:ind w:left="0"/>
        <w:jc w:val="both"/>
      </w:pPr>
      <w:r>
        <w:rPr>
          <w:rFonts w:ascii="Times New Roman"/>
          <w:b w:val="false"/>
          <w:i w:val="false"/>
          <w:color w:val="000000"/>
          <w:sz w:val="28"/>
        </w:rPr>
        <w:t>
      15. Мемлекеттік үлгідегі білім туралы құжаттардың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11"/>
    <w:bookmarkStart w:name="z13" w:id="12"/>
    <w:p>
      <w:pPr>
        <w:spacing w:after="0"/>
        <w:ind w:left="0"/>
        <w:jc w:val="both"/>
      </w:pPr>
      <w:r>
        <w:rPr>
          <w:rFonts w:ascii="Times New Roman"/>
          <w:b w:val="false"/>
          <w:i w:val="false"/>
          <w:color w:val="000000"/>
          <w:sz w:val="28"/>
        </w:rPr>
        <w:t>
      4. Осы бұйрық:</w:t>
      </w:r>
    </w:p>
    <w:bookmarkEnd w:id="12"/>
    <w:p>
      <w:pPr>
        <w:spacing w:after="0"/>
        <w:ind w:left="0"/>
        <w:jc w:val="both"/>
      </w:pPr>
      <w:r>
        <w:rPr>
          <w:rFonts w:ascii="Times New Roman"/>
          <w:b w:val="false"/>
          <w:i w:val="false"/>
          <w:color w:val="000000"/>
          <w:sz w:val="28"/>
        </w:rPr>
        <w:t xml:space="preserve">
      2021 жылғы 1 қаңтардан бастап қолданысқа енгізілетін осы бұйрыққа </w:t>
      </w:r>
      <w:r>
        <w:rPr>
          <w:rFonts w:ascii="Times New Roman"/>
          <w:b w:val="false"/>
          <w:i w:val="false"/>
          <w:color w:val="000000"/>
          <w:sz w:val="28"/>
        </w:rPr>
        <w:t>3-қосымшаны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3"/>
    <w:p>
      <w:pPr>
        <w:spacing w:after="0"/>
        <w:ind w:left="0"/>
        <w:jc w:val="left"/>
      </w:pPr>
      <w:r>
        <w:rPr>
          <w:rFonts w:ascii="Times New Roman"/>
          <w:b/>
          <w:i w:val="false"/>
          <w:color w:val="000000"/>
        </w:rPr>
        <w:t xml:space="preserve"> Негізгі орта білім туралы аттестатқа 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(болған жағдайда)</w:t>
            </w:r>
            <w:r>
              <w:br/>
            </w:r>
            <w:r>
              <w:rPr>
                <w:rFonts w:ascii="Times New Roman"/>
                <w:b w:val="false"/>
                <w:i w:val="false"/>
                <w:color w:val="000000"/>
                <w:sz w:val="20"/>
              </w:rPr>
              <w:t>
Оқыған кезінде 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w:t>
            </w:r>
            <w:r>
              <w:br/>
            </w:r>
            <w:r>
              <w:rPr>
                <w:rFonts w:ascii="Times New Roman"/>
                <w:b w:val="false"/>
                <w:i w:val="false"/>
                <w:color w:val="000000"/>
                <w:sz w:val="20"/>
              </w:rPr>
              <w:t>
ана тілі _________________________</w:t>
            </w:r>
            <w:r>
              <w:br/>
            </w:r>
            <w:r>
              <w:rPr>
                <w:rFonts w:ascii="Times New Roman"/>
                <w:b w:val="false"/>
                <w:i w:val="false"/>
                <w:color w:val="000000"/>
                <w:sz w:val="20"/>
              </w:rPr>
              <w:t>
( ) әдебиеті _____________________</w:t>
            </w:r>
            <w:r>
              <w:br/>
            </w:r>
            <w:r>
              <w:rPr>
                <w:rFonts w:ascii="Times New Roman"/>
                <w:b w:val="false"/>
                <w:i w:val="false"/>
                <w:color w:val="000000"/>
                <w:sz w:val="20"/>
              </w:rPr>
              <w:t>
шет тілі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w:t>
            </w:r>
            <w:r>
              <w:br/>
            </w:r>
            <w:r>
              <w:rPr>
                <w:rFonts w:ascii="Times New Roman"/>
                <w:b w:val="false"/>
                <w:i w:val="false"/>
                <w:color w:val="000000"/>
                <w:sz w:val="20"/>
              </w:rPr>
              <w:t xml:space="preserve">
Қазақстан тарихы ________________ </w:t>
            </w:r>
            <w:r>
              <w:br/>
            </w:r>
            <w:r>
              <w:rPr>
                <w:rFonts w:ascii="Times New Roman"/>
                <w:b w:val="false"/>
                <w:i w:val="false"/>
                <w:color w:val="000000"/>
                <w:sz w:val="20"/>
              </w:rPr>
              <w:t>
құқық негіздері__________________</w:t>
            </w:r>
            <w:r>
              <w:br/>
            </w:r>
            <w:r>
              <w:rPr>
                <w:rFonts w:ascii="Times New Roman"/>
                <w:b w:val="false"/>
                <w:i w:val="false"/>
                <w:color w:val="000000"/>
                <w:sz w:val="20"/>
              </w:rPr>
              <w:t>
өзін-өзі тану 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w:t>
            </w:r>
            <w:r>
              <w:br/>
            </w:r>
            <w:r>
              <w:rPr>
                <w:rFonts w:ascii="Times New Roman"/>
                <w:b w:val="false"/>
                <w:i w:val="false"/>
                <w:color w:val="000000"/>
                <w:sz w:val="20"/>
              </w:rPr>
              <w:t>
дене шынықтыру _____________</w:t>
            </w:r>
            <w:r>
              <w:br/>
            </w:r>
            <w:r>
              <w:rPr>
                <w:rFonts w:ascii="Times New Roman"/>
                <w:b w:val="false"/>
                <w:i w:val="false"/>
                <w:color w:val="000000"/>
                <w:sz w:val="20"/>
              </w:rPr>
              <w:t>
таңдауы бойынша курстар 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w:t>
            </w:r>
            <w:r>
              <w:br/>
            </w:r>
            <w:r>
              <w:rPr>
                <w:rFonts w:ascii="Times New Roman"/>
                <w:b w:val="false"/>
                <w:i w:val="false"/>
                <w:color w:val="000000"/>
                <w:sz w:val="20"/>
              </w:rPr>
              <w:t>
казахская литература 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w:t>
            </w:r>
            <w:r>
              <w:br/>
            </w:r>
            <w:r>
              <w:rPr>
                <w:rFonts w:ascii="Times New Roman"/>
                <w:b w:val="false"/>
                <w:i w:val="false"/>
                <w:color w:val="000000"/>
                <w:sz w:val="20"/>
              </w:rPr>
              <w:t>
иностранный язык 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w:t>
            </w:r>
            <w:r>
              <w:br/>
            </w:r>
            <w:r>
              <w:rPr>
                <w:rFonts w:ascii="Times New Roman"/>
                <w:b w:val="false"/>
                <w:i w:val="false"/>
                <w:color w:val="000000"/>
                <w:sz w:val="20"/>
              </w:rPr>
              <w:t>
биология 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w:t>
            </w:r>
            <w:r>
              <w:br/>
            </w:r>
            <w:r>
              <w:rPr>
                <w:rFonts w:ascii="Times New Roman"/>
                <w:b w:val="false"/>
                <w:i w:val="false"/>
                <w:color w:val="000000"/>
                <w:sz w:val="20"/>
              </w:rPr>
              <w:t>
история Казахстана ___________</w:t>
            </w:r>
            <w:r>
              <w:br/>
            </w:r>
            <w:r>
              <w:rPr>
                <w:rFonts w:ascii="Times New Roman"/>
                <w:b w:val="false"/>
                <w:i w:val="false"/>
                <w:color w:val="000000"/>
                <w:sz w:val="20"/>
              </w:rPr>
              <w:t>
основы права _____________</w:t>
            </w:r>
            <w:r>
              <w:br/>
            </w:r>
            <w:r>
              <w:rPr>
                <w:rFonts w:ascii="Times New Roman"/>
                <w:b w:val="false"/>
                <w:i w:val="false"/>
                <w:color w:val="000000"/>
                <w:sz w:val="20"/>
              </w:rPr>
              <w:t>
самопознание _______________</w:t>
            </w:r>
            <w:r>
              <w:br/>
            </w:r>
            <w:r>
              <w:rPr>
                <w:rFonts w:ascii="Times New Roman"/>
                <w:b w:val="false"/>
                <w:i w:val="false"/>
                <w:color w:val="000000"/>
                <w:sz w:val="20"/>
              </w:rPr>
              <w:t>
музыка ____________________</w:t>
            </w:r>
            <w:r>
              <w:br/>
            </w:r>
            <w:r>
              <w:rPr>
                <w:rFonts w:ascii="Times New Roman"/>
                <w:b w:val="false"/>
                <w:i w:val="false"/>
                <w:color w:val="000000"/>
                <w:sz w:val="20"/>
              </w:rPr>
              <w:t>
художественный труд__________</w:t>
            </w:r>
            <w:r>
              <w:br/>
            </w:r>
            <w:r>
              <w:rPr>
                <w:rFonts w:ascii="Times New Roman"/>
                <w:b w:val="false"/>
                <w:i w:val="false"/>
                <w:color w:val="000000"/>
                <w:sz w:val="20"/>
              </w:rPr>
              <w:t>
физическая культура 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4"/>
    <w:p>
      <w:pPr>
        <w:spacing w:after="0"/>
        <w:ind w:left="0"/>
        <w:jc w:val="left"/>
      </w:pPr>
      <w:r>
        <w:rPr>
          <w:rFonts w:ascii="Times New Roman"/>
          <w:b/>
          <w:i w:val="false"/>
          <w:color w:val="000000"/>
        </w:rPr>
        <w:t xml:space="preserve"> Негізгі орта білім туралы аттестатқа қосымша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8"/>
        <w:gridCol w:w="6172"/>
      </w:tblGrid>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 (тегі, аты, әкесінің аты) (болған жағдайда) Оқыған кезінде 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w:t>
            </w:r>
            <w:r>
              <w:br/>
            </w:r>
            <w:r>
              <w:rPr>
                <w:rFonts w:ascii="Times New Roman"/>
                <w:b w:val="false"/>
                <w:i w:val="false"/>
                <w:color w:val="000000"/>
                <w:sz w:val="20"/>
              </w:rPr>
              <w:t>
математика 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жаратылыстану 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тарихы_________________</w:t>
            </w:r>
            <w:r>
              <w:br/>
            </w:r>
            <w:r>
              <w:rPr>
                <w:rFonts w:ascii="Times New Roman"/>
                <w:b w:val="false"/>
                <w:i w:val="false"/>
                <w:color w:val="000000"/>
                <w:sz w:val="20"/>
              </w:rPr>
              <w:t>
қоғам және құқық_________________</w:t>
            </w:r>
            <w:r>
              <w:br/>
            </w:r>
            <w:r>
              <w:rPr>
                <w:rFonts w:ascii="Times New Roman"/>
                <w:b w:val="false"/>
                <w:i w:val="false"/>
                <w:color w:val="000000"/>
                <w:sz w:val="20"/>
              </w:rPr>
              <w:t>
тәртіп мәдениеті__________________</w:t>
            </w:r>
            <w:r>
              <w:br/>
            </w:r>
            <w:r>
              <w:rPr>
                <w:rFonts w:ascii="Times New Roman"/>
                <w:b w:val="false"/>
                <w:i w:val="false"/>
                <w:color w:val="000000"/>
                <w:sz w:val="20"/>
              </w:rPr>
              <w:t>
бейнелеу өнері 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әлеуметтік-тұрмыстық бағдарлау____</w:t>
            </w:r>
            <w:r>
              <w:br/>
            </w:r>
            <w:r>
              <w:rPr>
                <w:rFonts w:ascii="Times New Roman"/>
                <w:b w:val="false"/>
                <w:i w:val="false"/>
                <w:color w:val="000000"/>
                <w:sz w:val="20"/>
              </w:rPr>
              <w:t>
жалпы еңбекке даярлау_____________</w:t>
            </w:r>
            <w:r>
              <w:br/>
            </w:r>
            <w:r>
              <w:rPr>
                <w:rFonts w:ascii="Times New Roman"/>
                <w:b w:val="false"/>
                <w:i w:val="false"/>
                <w:color w:val="000000"/>
                <w:sz w:val="20"/>
              </w:rPr>
              <w:t>
кәсіби-еңбекке баулу_______________</w:t>
            </w:r>
            <w:r>
              <w:br/>
            </w:r>
            <w:r>
              <w:rPr>
                <w:rFonts w:ascii="Times New Roman"/>
                <w:b w:val="false"/>
                <w:i w:val="false"/>
                <w:color w:val="000000"/>
                <w:sz w:val="20"/>
              </w:rPr>
              <w:t>
бейімделген дене шынықтыру_______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чтение и развитие речи ____________</w:t>
            </w:r>
            <w:r>
              <w:br/>
            </w:r>
            <w:r>
              <w:rPr>
                <w:rFonts w:ascii="Times New Roman"/>
                <w:b w:val="false"/>
                <w:i w:val="false"/>
                <w:color w:val="000000"/>
                <w:sz w:val="20"/>
              </w:rPr>
              <w:t>
математика ______________________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мир вокруг ______________________</w:t>
            </w:r>
            <w:r>
              <w:br/>
            </w:r>
            <w:r>
              <w:rPr>
                <w:rFonts w:ascii="Times New Roman"/>
                <w:b w:val="false"/>
                <w:i w:val="false"/>
                <w:color w:val="000000"/>
                <w:sz w:val="20"/>
              </w:rPr>
              <w:t>
естествознание 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история Казахстана_________________</w:t>
            </w:r>
            <w:r>
              <w:br/>
            </w:r>
            <w:r>
              <w:rPr>
                <w:rFonts w:ascii="Times New Roman"/>
                <w:b w:val="false"/>
                <w:i w:val="false"/>
                <w:color w:val="000000"/>
                <w:sz w:val="20"/>
              </w:rPr>
              <w:t>
общество и право__________________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 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социально-бытовая ориентировка____</w:t>
            </w:r>
            <w:r>
              <w:br/>
            </w:r>
            <w:r>
              <w:rPr>
                <w:rFonts w:ascii="Times New Roman"/>
                <w:b w:val="false"/>
                <w:i w:val="false"/>
                <w:color w:val="000000"/>
                <w:sz w:val="20"/>
              </w:rPr>
              <w:t>
общетрудовая подготовка___________</w:t>
            </w:r>
            <w:r>
              <w:br/>
            </w:r>
            <w:r>
              <w:rPr>
                <w:rFonts w:ascii="Times New Roman"/>
                <w:b w:val="false"/>
                <w:i w:val="false"/>
                <w:color w:val="000000"/>
                <w:sz w:val="20"/>
              </w:rPr>
              <w:t>
профессионально-трудовое обучение___</w:t>
            </w:r>
            <w:r>
              <w:br/>
            </w:r>
            <w:r>
              <w:rPr>
                <w:rFonts w:ascii="Times New Roman"/>
                <w:b w:val="false"/>
                <w:i w:val="false"/>
                <w:color w:val="000000"/>
                <w:sz w:val="20"/>
              </w:rPr>
              <w:t>
адаптивная физическая культура 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w:t>
            </w:r>
            <w:r>
              <w:br/>
            </w:r>
            <w:r>
              <w:rPr>
                <w:rFonts w:ascii="Times New Roman"/>
                <w:b w:val="false"/>
                <w:i w:val="false"/>
                <w:color w:val="000000"/>
                <w:sz w:val="20"/>
              </w:rPr>
              <w:t>
(білім беру ұйымыныңтолықатауы)</w:t>
            </w:r>
            <w:r>
              <w:br/>
            </w:r>
            <w:r>
              <w:rPr>
                <w:rFonts w:ascii="Times New Roman"/>
                <w:b w:val="false"/>
                <w:i w:val="false"/>
                <w:color w:val="000000"/>
                <w:sz w:val="20"/>
              </w:rPr>
              <w:t>
бітірдіжәнемынадайоқу пәндері бойынша оқытылды:</w:t>
            </w:r>
            <w:r>
              <w:br/>
            </w:r>
            <w:r>
              <w:rPr>
                <w:rFonts w:ascii="Times New Roman"/>
                <w:b w:val="false"/>
                <w:i w:val="false"/>
                <w:color w:val="000000"/>
                <w:sz w:val="20"/>
              </w:rPr>
              <w:t>
оқу, жазу және тіл дамыту _________</w:t>
            </w:r>
            <w:r>
              <w:br/>
            </w:r>
            <w:r>
              <w:rPr>
                <w:rFonts w:ascii="Times New Roman"/>
                <w:b w:val="false"/>
                <w:i w:val="false"/>
                <w:color w:val="000000"/>
                <w:sz w:val="20"/>
              </w:rPr>
              <w:t>
санау ___________________________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адам және әлем __________________</w:t>
            </w:r>
            <w:r>
              <w:br/>
            </w:r>
            <w:r>
              <w:rPr>
                <w:rFonts w:ascii="Times New Roman"/>
                <w:b w:val="false"/>
                <w:i w:val="false"/>
                <w:color w:val="000000"/>
                <w:sz w:val="20"/>
              </w:rPr>
              <w:t>
тәртіп мәдениеті _________________</w:t>
            </w:r>
            <w:r>
              <w:br/>
            </w:r>
            <w:r>
              <w:rPr>
                <w:rFonts w:ascii="Times New Roman"/>
                <w:b w:val="false"/>
                <w:i w:val="false"/>
                <w:color w:val="000000"/>
                <w:sz w:val="20"/>
              </w:rPr>
              <w:t>
бейнелеу өнері __________________</w:t>
            </w:r>
            <w:r>
              <w:br/>
            </w:r>
            <w:r>
              <w:rPr>
                <w:rFonts w:ascii="Times New Roman"/>
                <w:b w:val="false"/>
                <w:i w:val="false"/>
                <w:color w:val="000000"/>
                <w:sz w:val="20"/>
              </w:rPr>
              <w:t>
музыка және ырғақ _______________</w:t>
            </w:r>
            <w:r>
              <w:br/>
            </w:r>
            <w:r>
              <w:rPr>
                <w:rFonts w:ascii="Times New Roman"/>
                <w:b w:val="false"/>
                <w:i w:val="false"/>
                <w:color w:val="000000"/>
                <w:sz w:val="20"/>
              </w:rPr>
              <w:t>
әлеуметтік-тұрмыстық бағдарлау ___</w:t>
            </w:r>
            <w:r>
              <w:br/>
            </w:r>
            <w:r>
              <w:rPr>
                <w:rFonts w:ascii="Times New Roman"/>
                <w:b w:val="false"/>
                <w:i w:val="false"/>
                <w:color w:val="000000"/>
                <w:sz w:val="20"/>
              </w:rPr>
              <w:t>
шаруашылық еңбек ______________</w:t>
            </w:r>
            <w:r>
              <w:br/>
            </w:r>
            <w:r>
              <w:rPr>
                <w:rFonts w:ascii="Times New Roman"/>
                <w:b w:val="false"/>
                <w:i w:val="false"/>
                <w:color w:val="000000"/>
                <w:sz w:val="20"/>
              </w:rPr>
              <w:t>
кәсіп __________________________</w:t>
            </w:r>
            <w:r>
              <w:br/>
            </w:r>
            <w:r>
              <w:rPr>
                <w:rFonts w:ascii="Times New Roman"/>
                <w:b w:val="false"/>
                <w:i w:val="false"/>
                <w:color w:val="000000"/>
                <w:sz w:val="20"/>
              </w:rPr>
              <w:t>
бейімделген дене шынықтыру______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наличии)окончил (-а)______________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w:t>
            </w:r>
            <w:r>
              <w:br/>
            </w:r>
            <w:r>
              <w:rPr>
                <w:rFonts w:ascii="Times New Roman"/>
                <w:b w:val="false"/>
                <w:i w:val="false"/>
                <w:color w:val="000000"/>
                <w:sz w:val="20"/>
              </w:rPr>
              <w:t>
счет _____________________________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искусство__________</w:t>
            </w:r>
            <w:r>
              <w:br/>
            </w:r>
            <w:r>
              <w:rPr>
                <w:rFonts w:ascii="Times New Roman"/>
                <w:b w:val="false"/>
                <w:i w:val="false"/>
                <w:color w:val="000000"/>
                <w:sz w:val="20"/>
              </w:rPr>
              <w:t>
музыка и ритмика _________________</w:t>
            </w:r>
            <w:r>
              <w:br/>
            </w:r>
            <w:r>
              <w:rPr>
                <w:rFonts w:ascii="Times New Roman"/>
                <w:b w:val="false"/>
                <w:i w:val="false"/>
                <w:color w:val="000000"/>
                <w:sz w:val="20"/>
              </w:rPr>
              <w:t>
социально-бытовая ориентировка______</w:t>
            </w:r>
            <w:r>
              <w:br/>
            </w:r>
            <w:r>
              <w:rPr>
                <w:rFonts w:ascii="Times New Roman"/>
                <w:b w:val="false"/>
                <w:i w:val="false"/>
                <w:color w:val="000000"/>
                <w:sz w:val="20"/>
              </w:rPr>
              <w:t>
хозяйственный труд ________________</w:t>
            </w:r>
            <w:r>
              <w:br/>
            </w:r>
            <w:r>
              <w:rPr>
                <w:rFonts w:ascii="Times New Roman"/>
                <w:b w:val="false"/>
                <w:i w:val="false"/>
                <w:color w:val="000000"/>
                <w:sz w:val="20"/>
              </w:rPr>
              <w:t>
ремесло _________________________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78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w:t>
            </w:r>
            <w:r>
              <w:br/>
            </w:r>
            <w:r>
              <w:rPr>
                <w:rFonts w:ascii="Times New Roman"/>
                <w:b w:val="false"/>
                <w:i w:val="false"/>
                <w:color w:val="000000"/>
                <w:sz w:val="20"/>
              </w:rPr>
              <w:t>
орыс тілі _________________________</w:t>
            </w:r>
            <w:r>
              <w:br/>
            </w:r>
            <w:r>
              <w:rPr>
                <w:rFonts w:ascii="Times New Roman"/>
                <w:b w:val="false"/>
                <w:i w:val="false"/>
                <w:color w:val="000000"/>
                <w:sz w:val="20"/>
              </w:rPr>
              <w:t>
орыс әдебиеті _____________________</w:t>
            </w:r>
            <w:r>
              <w:br/>
            </w:r>
            <w:r>
              <w:rPr>
                <w:rFonts w:ascii="Times New Roman"/>
                <w:b w:val="false"/>
                <w:i w:val="false"/>
                <w:color w:val="000000"/>
                <w:sz w:val="20"/>
              </w:rPr>
              <w:t>
қазақ тілі мен әдебиеті______________</w:t>
            </w:r>
            <w:r>
              <w:br/>
            </w:r>
            <w:r>
              <w:rPr>
                <w:rFonts w:ascii="Times New Roman"/>
                <w:b w:val="false"/>
                <w:i w:val="false"/>
                <w:color w:val="000000"/>
                <w:sz w:val="20"/>
              </w:rPr>
              <w:t>
орыс тілі мен әдебиеті ______________</w:t>
            </w:r>
            <w:r>
              <w:br/>
            </w:r>
            <w:r>
              <w:rPr>
                <w:rFonts w:ascii="Times New Roman"/>
                <w:b w:val="false"/>
                <w:i w:val="false"/>
                <w:color w:val="000000"/>
                <w:sz w:val="20"/>
              </w:rPr>
              <w:t>
ана тілі ___________________________</w:t>
            </w:r>
            <w:r>
              <w:br/>
            </w:r>
            <w:r>
              <w:rPr>
                <w:rFonts w:ascii="Times New Roman"/>
                <w:b w:val="false"/>
                <w:i w:val="false"/>
                <w:color w:val="000000"/>
                <w:sz w:val="20"/>
              </w:rPr>
              <w:t>
( ) әдебиеті ________________________</w:t>
            </w:r>
            <w:r>
              <w:br/>
            </w:r>
            <w:r>
              <w:rPr>
                <w:rFonts w:ascii="Times New Roman"/>
                <w:b w:val="false"/>
                <w:i w:val="false"/>
                <w:color w:val="000000"/>
                <w:sz w:val="20"/>
              </w:rPr>
              <w:t>
шет тілі___________________________</w:t>
            </w:r>
            <w:r>
              <w:br/>
            </w:r>
            <w:r>
              <w:rPr>
                <w:rFonts w:ascii="Times New Roman"/>
                <w:b w:val="false"/>
                <w:i w:val="false"/>
                <w:color w:val="000000"/>
                <w:sz w:val="20"/>
              </w:rPr>
              <w:t>
математика________________________</w:t>
            </w:r>
            <w:r>
              <w:br/>
            </w:r>
            <w:r>
              <w:rPr>
                <w:rFonts w:ascii="Times New Roman"/>
                <w:b w:val="false"/>
                <w:i w:val="false"/>
                <w:color w:val="000000"/>
                <w:sz w:val="20"/>
              </w:rPr>
              <w:t>
алгебра ___________________________</w:t>
            </w:r>
            <w:r>
              <w:br/>
            </w:r>
            <w:r>
              <w:rPr>
                <w:rFonts w:ascii="Times New Roman"/>
                <w:b w:val="false"/>
                <w:i w:val="false"/>
                <w:color w:val="000000"/>
                <w:sz w:val="20"/>
              </w:rPr>
              <w:t>
геометрия _________________________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жаратылыстану_____________________</w:t>
            </w:r>
            <w:r>
              <w:br/>
            </w:r>
            <w:r>
              <w:rPr>
                <w:rFonts w:ascii="Times New Roman"/>
                <w:b w:val="false"/>
                <w:i w:val="false"/>
                <w:color w:val="000000"/>
                <w:sz w:val="20"/>
              </w:rPr>
              <w:t>
физика ____________________________</w:t>
            </w:r>
            <w:r>
              <w:br/>
            </w:r>
            <w:r>
              <w:rPr>
                <w:rFonts w:ascii="Times New Roman"/>
                <w:b w:val="false"/>
                <w:i w:val="false"/>
                <w:color w:val="000000"/>
                <w:sz w:val="20"/>
              </w:rPr>
              <w:t>
химия _____________________________</w:t>
            </w:r>
            <w:r>
              <w:br/>
            </w:r>
            <w:r>
              <w:rPr>
                <w:rFonts w:ascii="Times New Roman"/>
                <w:b w:val="false"/>
                <w:i w:val="false"/>
                <w:color w:val="000000"/>
                <w:sz w:val="20"/>
              </w:rPr>
              <w:t>
география 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дүниежүзі тарихы __________________</w:t>
            </w:r>
            <w:r>
              <w:br/>
            </w:r>
            <w:r>
              <w:rPr>
                <w:rFonts w:ascii="Times New Roman"/>
                <w:b w:val="false"/>
                <w:i w:val="false"/>
                <w:color w:val="000000"/>
                <w:sz w:val="20"/>
              </w:rPr>
              <w:t>
Қазақстан тарихы ___________________</w:t>
            </w:r>
            <w:r>
              <w:br/>
            </w:r>
            <w:r>
              <w:rPr>
                <w:rFonts w:ascii="Times New Roman"/>
                <w:b w:val="false"/>
                <w:i w:val="false"/>
                <w:color w:val="000000"/>
                <w:sz w:val="20"/>
              </w:rPr>
              <w:t>
құқық негіздері_____________________</w:t>
            </w:r>
            <w:r>
              <w:br/>
            </w:r>
            <w:r>
              <w:rPr>
                <w:rFonts w:ascii="Times New Roman"/>
                <w:b w:val="false"/>
                <w:i w:val="false"/>
                <w:color w:val="000000"/>
                <w:sz w:val="20"/>
              </w:rPr>
              <w:t>
өзін-өзітану ________________________</w:t>
            </w:r>
            <w:r>
              <w:br/>
            </w:r>
            <w:r>
              <w:rPr>
                <w:rFonts w:ascii="Times New Roman"/>
                <w:b w:val="false"/>
                <w:i w:val="false"/>
                <w:color w:val="000000"/>
                <w:sz w:val="20"/>
              </w:rPr>
              <w:t>
музыка ____________________________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w:t>
            </w:r>
            <w:r>
              <w:br/>
            </w:r>
            <w:r>
              <w:rPr>
                <w:rFonts w:ascii="Times New Roman"/>
                <w:b w:val="false"/>
                <w:i w:val="false"/>
                <w:color w:val="000000"/>
                <w:sz w:val="20"/>
              </w:rPr>
              <w:t>
таңдауы бойынша курстар 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w:t>
            </w:r>
            <w:r>
              <w:br/>
            </w:r>
            <w:r>
              <w:rPr>
                <w:rFonts w:ascii="Times New Roman"/>
                <w:b w:val="false"/>
                <w:i w:val="false"/>
                <w:color w:val="000000"/>
                <w:sz w:val="20"/>
              </w:rPr>
              <w:t>
казахская литература ____________</w:t>
            </w:r>
            <w:r>
              <w:br/>
            </w:r>
            <w:r>
              <w:rPr>
                <w:rFonts w:ascii="Times New Roman"/>
                <w:b w:val="false"/>
                <w:i w:val="false"/>
                <w:color w:val="000000"/>
                <w:sz w:val="20"/>
              </w:rPr>
              <w:t>
русский язык 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казахский язык и литература______</w:t>
            </w:r>
            <w:r>
              <w:br/>
            </w:r>
            <w:r>
              <w:rPr>
                <w:rFonts w:ascii="Times New Roman"/>
                <w:b w:val="false"/>
                <w:i w:val="false"/>
                <w:color w:val="000000"/>
                <w:sz w:val="20"/>
              </w:rPr>
              <w:t>
русский язык и литература ________</w:t>
            </w:r>
            <w:r>
              <w:br/>
            </w:r>
            <w:r>
              <w:rPr>
                <w:rFonts w:ascii="Times New Roman"/>
                <w:b w:val="false"/>
                <w:i w:val="false"/>
                <w:color w:val="000000"/>
                <w:sz w:val="20"/>
              </w:rPr>
              <w:t>
родной язык____________________</w:t>
            </w:r>
            <w:r>
              <w:br/>
            </w:r>
            <w:r>
              <w:rPr>
                <w:rFonts w:ascii="Times New Roman"/>
                <w:b w:val="false"/>
                <w:i w:val="false"/>
                <w:color w:val="000000"/>
                <w:sz w:val="20"/>
              </w:rPr>
              <w:t>
( )литература_________________</w:t>
            </w:r>
            <w:r>
              <w:br/>
            </w:r>
            <w:r>
              <w:rPr>
                <w:rFonts w:ascii="Times New Roman"/>
                <w:b w:val="false"/>
                <w:i w:val="false"/>
                <w:color w:val="000000"/>
                <w:sz w:val="20"/>
              </w:rPr>
              <w:t>
иностранный язык ______________</w:t>
            </w:r>
            <w:r>
              <w:br/>
            </w:r>
            <w:r>
              <w:rPr>
                <w:rFonts w:ascii="Times New Roman"/>
                <w:b w:val="false"/>
                <w:i w:val="false"/>
                <w:color w:val="000000"/>
                <w:sz w:val="20"/>
              </w:rPr>
              <w:t>
математика____________________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геометрия______________________</w:t>
            </w:r>
            <w:r>
              <w:br/>
            </w:r>
            <w:r>
              <w:rPr>
                <w:rFonts w:ascii="Times New Roman"/>
                <w:b w:val="false"/>
                <w:i w:val="false"/>
                <w:color w:val="000000"/>
                <w:sz w:val="20"/>
              </w:rPr>
              <w:t>
информатика __________________</w:t>
            </w:r>
            <w:r>
              <w:br/>
            </w:r>
            <w:r>
              <w:rPr>
                <w:rFonts w:ascii="Times New Roman"/>
                <w:b w:val="false"/>
                <w:i w:val="false"/>
                <w:color w:val="000000"/>
                <w:sz w:val="20"/>
              </w:rPr>
              <w:t>
естествознание__________________</w:t>
            </w:r>
            <w:r>
              <w:br/>
            </w:r>
            <w:r>
              <w:rPr>
                <w:rFonts w:ascii="Times New Roman"/>
                <w:b w:val="false"/>
                <w:i w:val="false"/>
                <w:color w:val="000000"/>
                <w:sz w:val="20"/>
              </w:rPr>
              <w:t>
физика_________________________</w:t>
            </w:r>
            <w:r>
              <w:br/>
            </w:r>
            <w:r>
              <w:rPr>
                <w:rFonts w:ascii="Times New Roman"/>
                <w:b w:val="false"/>
                <w:i w:val="false"/>
                <w:color w:val="000000"/>
                <w:sz w:val="20"/>
              </w:rPr>
              <w:t>
химия_________________________</w:t>
            </w:r>
            <w:r>
              <w:br/>
            </w:r>
            <w:r>
              <w:rPr>
                <w:rFonts w:ascii="Times New Roman"/>
                <w:b w:val="false"/>
                <w:i w:val="false"/>
                <w:color w:val="000000"/>
                <w:sz w:val="20"/>
              </w:rPr>
              <w:t>
география 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w:t>
            </w:r>
            <w:r>
              <w:br/>
            </w:r>
            <w:r>
              <w:rPr>
                <w:rFonts w:ascii="Times New Roman"/>
                <w:b w:val="false"/>
                <w:i w:val="false"/>
                <w:color w:val="000000"/>
                <w:sz w:val="20"/>
              </w:rPr>
              <w:t>
история Казахстана 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w:t>
            </w:r>
            <w:r>
              <w:br/>
            </w:r>
            <w:r>
              <w:rPr>
                <w:rFonts w:ascii="Times New Roman"/>
                <w:b w:val="false"/>
                <w:i w:val="false"/>
                <w:color w:val="000000"/>
                <w:sz w:val="20"/>
              </w:rPr>
              <w:t>
физическая культура ___________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5"/>
    <w:p>
      <w:pPr>
        <w:spacing w:after="0"/>
        <w:ind w:left="0"/>
        <w:jc w:val="left"/>
      </w:pPr>
      <w:r>
        <w:rPr>
          <w:rFonts w:ascii="Times New Roman"/>
          <w:b/>
          <w:i w:val="false"/>
          <w:color w:val="000000"/>
        </w:rPr>
        <w:t xml:space="preserve"> Жалпы орта білім туралы аттестатқа қосымша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9"/>
        <w:gridCol w:w="5891"/>
      </w:tblGrid>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 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w:t>
            </w:r>
            <w:r>
              <w:br/>
            </w:r>
            <w:r>
              <w:rPr>
                <w:rFonts w:ascii="Times New Roman"/>
                <w:b w:val="false"/>
                <w:i w:val="false"/>
                <w:color w:val="000000"/>
                <w:sz w:val="20"/>
              </w:rPr>
              <w:t>
қазақ әдебиеті ________________</w:t>
            </w:r>
            <w:r>
              <w:br/>
            </w:r>
            <w:r>
              <w:rPr>
                <w:rFonts w:ascii="Times New Roman"/>
                <w:b w:val="false"/>
                <w:i w:val="false"/>
                <w:color w:val="000000"/>
                <w:sz w:val="20"/>
              </w:rPr>
              <w:t>
орыс тілі ____________________</w:t>
            </w:r>
            <w:r>
              <w:br/>
            </w:r>
            <w:r>
              <w:rPr>
                <w:rFonts w:ascii="Times New Roman"/>
                <w:b w:val="false"/>
                <w:i w:val="false"/>
                <w:color w:val="000000"/>
                <w:sz w:val="20"/>
              </w:rPr>
              <w:t>
орыс әдебиеті ________________</w:t>
            </w:r>
            <w:r>
              <w:br/>
            </w:r>
            <w:r>
              <w:rPr>
                <w:rFonts w:ascii="Times New Roman"/>
                <w:b w:val="false"/>
                <w:i w:val="false"/>
                <w:color w:val="000000"/>
                <w:sz w:val="20"/>
              </w:rPr>
              <w:t>
орыс тілі мен әдебиеті__________</w:t>
            </w:r>
            <w:r>
              <w:br/>
            </w:r>
            <w:r>
              <w:rPr>
                <w:rFonts w:ascii="Times New Roman"/>
                <w:b w:val="false"/>
                <w:i w:val="false"/>
                <w:color w:val="000000"/>
                <w:sz w:val="20"/>
              </w:rPr>
              <w:t>
ана тілі _____________________</w:t>
            </w:r>
            <w:r>
              <w:br/>
            </w:r>
            <w:r>
              <w:rPr>
                <w:rFonts w:ascii="Times New Roman"/>
                <w:b w:val="false"/>
                <w:i w:val="false"/>
                <w:color w:val="000000"/>
                <w:sz w:val="20"/>
              </w:rPr>
              <w:t>
( ) әдебиеті __________________</w:t>
            </w:r>
            <w:r>
              <w:br/>
            </w:r>
            <w:r>
              <w:rPr>
                <w:rFonts w:ascii="Times New Roman"/>
                <w:b w:val="false"/>
                <w:i w:val="false"/>
                <w:color w:val="000000"/>
                <w:sz w:val="20"/>
              </w:rPr>
              <w:t>
шет тілі ______________________</w:t>
            </w:r>
            <w:r>
              <w:br/>
            </w:r>
            <w:r>
              <w:rPr>
                <w:rFonts w:ascii="Times New Roman"/>
                <w:b w:val="false"/>
                <w:i w:val="false"/>
                <w:color w:val="000000"/>
                <w:sz w:val="20"/>
              </w:rPr>
              <w:t>
алгебра және анализ бастамалары ____</w:t>
            </w:r>
            <w:r>
              <w:br/>
            </w:r>
            <w:r>
              <w:rPr>
                <w:rFonts w:ascii="Times New Roman"/>
                <w:b w:val="false"/>
                <w:i w:val="false"/>
                <w:color w:val="000000"/>
                <w:sz w:val="20"/>
              </w:rPr>
              <w:t>
геометрия 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___________________________</w:t>
            </w:r>
            <w:r>
              <w:br/>
            </w:r>
            <w:r>
              <w:rPr>
                <w:rFonts w:ascii="Times New Roman"/>
                <w:b w:val="false"/>
                <w:i w:val="false"/>
                <w:color w:val="000000"/>
                <w:sz w:val="20"/>
              </w:rPr>
              <w:t>
дүние жүзі тарихы ____________</w:t>
            </w:r>
            <w:r>
              <w:br/>
            </w:r>
            <w:r>
              <w:rPr>
                <w:rFonts w:ascii="Times New Roman"/>
                <w:b w:val="false"/>
                <w:i w:val="false"/>
                <w:color w:val="000000"/>
                <w:sz w:val="20"/>
              </w:rPr>
              <w:t>
Қазақстан тарихы __________________</w:t>
            </w:r>
            <w:r>
              <w:br/>
            </w:r>
            <w:r>
              <w:rPr>
                <w:rFonts w:ascii="Times New Roman"/>
                <w:b w:val="false"/>
                <w:i w:val="false"/>
                <w:color w:val="000000"/>
                <w:sz w:val="20"/>
              </w:rPr>
              <w:t>
құқық негіздері ____________________</w:t>
            </w:r>
            <w:r>
              <w:br/>
            </w:r>
            <w:r>
              <w:rPr>
                <w:rFonts w:ascii="Times New Roman"/>
                <w:b w:val="false"/>
                <w:i w:val="false"/>
                <w:color w:val="000000"/>
                <w:sz w:val="20"/>
              </w:rPr>
              <w:t>
өзін-өзі тану ______________________</w:t>
            </w:r>
            <w:r>
              <w:br/>
            </w:r>
            <w:r>
              <w:rPr>
                <w:rFonts w:ascii="Times New Roman"/>
                <w:b w:val="false"/>
                <w:i w:val="false"/>
                <w:color w:val="000000"/>
                <w:sz w:val="20"/>
              </w:rPr>
              <w:t>
көркем еңбек______________________</w:t>
            </w:r>
            <w:r>
              <w:br/>
            </w:r>
            <w:r>
              <w:rPr>
                <w:rFonts w:ascii="Times New Roman"/>
                <w:b w:val="false"/>
                <w:i w:val="false"/>
                <w:color w:val="000000"/>
                <w:sz w:val="20"/>
              </w:rPr>
              <w:t>
дене шынықтыру __________________</w:t>
            </w:r>
            <w:r>
              <w:br/>
            </w:r>
            <w:r>
              <w:rPr>
                <w:rFonts w:ascii="Times New Roman"/>
                <w:b w:val="false"/>
                <w:i w:val="false"/>
                <w:color w:val="000000"/>
                <w:sz w:val="20"/>
              </w:rPr>
              <w:t>
алғашқы әскери және технологиялық даярлық _________________________</w:t>
            </w:r>
            <w:r>
              <w:br/>
            </w:r>
            <w:r>
              <w:rPr>
                <w:rFonts w:ascii="Times New Roman"/>
                <w:b w:val="false"/>
                <w:i w:val="false"/>
                <w:color w:val="000000"/>
                <w:sz w:val="20"/>
              </w:rPr>
              <w:t>
кәсіпкерлік және бизнес негіздері</w:t>
            </w:r>
            <w:r>
              <w:br/>
            </w:r>
            <w:r>
              <w:rPr>
                <w:rFonts w:ascii="Times New Roman"/>
                <w:b w:val="false"/>
                <w:i w:val="false"/>
                <w:color w:val="000000"/>
                <w:sz w:val="20"/>
              </w:rPr>
              <w:t>
графика және жобалау______________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қолданбалы курстар ______________________</w:t>
            </w:r>
            <w:r>
              <w:br/>
            </w:r>
            <w:r>
              <w:rPr>
                <w:rFonts w:ascii="Times New Roman"/>
                <w:b w:val="false"/>
                <w:i w:val="false"/>
                <w:color w:val="000000"/>
                <w:sz w:val="20"/>
              </w:rPr>
              <w:t>
таңдауы бойынша курстар ______________</w:t>
            </w:r>
            <w:r>
              <w:br/>
            </w:r>
            <w:r>
              <w:rPr>
                <w:rFonts w:ascii="Times New Roman"/>
                <w:b w:val="false"/>
                <w:i w:val="false"/>
                <w:color w:val="000000"/>
                <w:sz w:val="20"/>
              </w:rPr>
              <w:t>
Директор 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отчество)(при его наличии)</w:t>
            </w:r>
            <w:r>
              <w:br/>
            </w:r>
            <w:r>
              <w:rPr>
                <w:rFonts w:ascii="Times New Roman"/>
                <w:b w:val="false"/>
                <w:i w:val="false"/>
                <w:color w:val="000000"/>
                <w:sz w:val="20"/>
              </w:rPr>
              <w:t>
за время обучения в 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w:t>
            </w:r>
            <w:r>
              <w:br/>
            </w:r>
            <w:r>
              <w:rPr>
                <w:rFonts w:ascii="Times New Roman"/>
                <w:b w:val="false"/>
                <w:i w:val="false"/>
                <w:color w:val="000000"/>
                <w:sz w:val="20"/>
              </w:rPr>
              <w:t>
казахская литература ________________</w:t>
            </w:r>
            <w:r>
              <w:br/>
            </w:r>
            <w:r>
              <w:rPr>
                <w:rFonts w:ascii="Times New Roman"/>
                <w:b w:val="false"/>
                <w:i w:val="false"/>
                <w:color w:val="000000"/>
                <w:sz w:val="20"/>
              </w:rPr>
              <w:t>
русский язык _____________________</w:t>
            </w:r>
            <w:r>
              <w:br/>
            </w:r>
            <w:r>
              <w:rPr>
                <w:rFonts w:ascii="Times New Roman"/>
                <w:b w:val="false"/>
                <w:i w:val="false"/>
                <w:color w:val="000000"/>
                <w:sz w:val="20"/>
              </w:rPr>
              <w:t>
русская литература ________________</w:t>
            </w:r>
            <w:r>
              <w:br/>
            </w:r>
            <w:r>
              <w:rPr>
                <w:rFonts w:ascii="Times New Roman"/>
                <w:b w:val="false"/>
                <w:i w:val="false"/>
                <w:color w:val="000000"/>
                <w:sz w:val="20"/>
              </w:rPr>
              <w:t>
русский язык и литература__________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____________________</w:t>
            </w:r>
            <w:r>
              <w:br/>
            </w:r>
            <w:r>
              <w:rPr>
                <w:rFonts w:ascii="Times New Roman"/>
                <w:b w:val="false"/>
                <w:i w:val="false"/>
                <w:color w:val="000000"/>
                <w:sz w:val="20"/>
              </w:rPr>
              <w:t>
иностранный язык ________________</w:t>
            </w:r>
            <w:r>
              <w:br/>
            </w:r>
            <w:r>
              <w:rPr>
                <w:rFonts w:ascii="Times New Roman"/>
                <w:b w:val="false"/>
                <w:i w:val="false"/>
                <w:color w:val="000000"/>
                <w:sz w:val="20"/>
              </w:rPr>
              <w:t>
алгебра и начала анализа 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биология _________________________</w:t>
            </w:r>
            <w:r>
              <w:br/>
            </w:r>
            <w:r>
              <w:rPr>
                <w:rFonts w:ascii="Times New Roman"/>
                <w:b w:val="false"/>
                <w:i w:val="false"/>
                <w:color w:val="000000"/>
                <w:sz w:val="20"/>
              </w:rPr>
              <w:t>
физика ___________________________</w:t>
            </w:r>
            <w:r>
              <w:br/>
            </w:r>
            <w:r>
              <w:rPr>
                <w:rFonts w:ascii="Times New Roman"/>
                <w:b w:val="false"/>
                <w:i w:val="false"/>
                <w:color w:val="000000"/>
                <w:sz w:val="20"/>
              </w:rPr>
              <w:t>
химия ____________________________</w:t>
            </w:r>
            <w:r>
              <w:br/>
            </w:r>
            <w:r>
              <w:rPr>
                <w:rFonts w:ascii="Times New Roman"/>
                <w:b w:val="false"/>
                <w:i w:val="false"/>
                <w:color w:val="000000"/>
                <w:sz w:val="20"/>
              </w:rPr>
              <w:t>
всемирная история _________________</w:t>
            </w:r>
            <w:r>
              <w:br/>
            </w:r>
            <w:r>
              <w:rPr>
                <w:rFonts w:ascii="Times New Roman"/>
                <w:b w:val="false"/>
                <w:i w:val="false"/>
                <w:color w:val="000000"/>
                <w:sz w:val="20"/>
              </w:rPr>
              <w:t>
история Казахстана _______________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_____________________</w:t>
            </w:r>
            <w:r>
              <w:br/>
            </w:r>
            <w:r>
              <w:rPr>
                <w:rFonts w:ascii="Times New Roman"/>
                <w:b w:val="false"/>
                <w:i w:val="false"/>
                <w:color w:val="000000"/>
                <w:sz w:val="20"/>
              </w:rPr>
              <w:t>
художественный труд_______________</w:t>
            </w:r>
            <w:r>
              <w:br/>
            </w:r>
            <w:r>
              <w:rPr>
                <w:rFonts w:ascii="Times New Roman"/>
                <w:b w:val="false"/>
                <w:i w:val="false"/>
                <w:color w:val="000000"/>
                <w:sz w:val="20"/>
              </w:rPr>
              <w:t>
физическая культура _______________</w:t>
            </w:r>
            <w:r>
              <w:br/>
            </w:r>
            <w:r>
              <w:rPr>
                <w:rFonts w:ascii="Times New Roman"/>
                <w:b w:val="false"/>
                <w:i w:val="false"/>
                <w:color w:val="000000"/>
                <w:sz w:val="20"/>
              </w:rPr>
              <w:t xml:space="preserve">
начальная военная и технологическая </w:t>
            </w:r>
            <w:r>
              <w:br/>
            </w:r>
            <w:r>
              <w:rPr>
                <w:rFonts w:ascii="Times New Roman"/>
                <w:b w:val="false"/>
                <w:i w:val="false"/>
                <w:color w:val="000000"/>
                <w:sz w:val="20"/>
              </w:rPr>
              <w:t>
подготовка ________________________</w:t>
            </w:r>
            <w:r>
              <w:br/>
            </w:r>
            <w:r>
              <w:rPr>
                <w:rFonts w:ascii="Times New Roman"/>
                <w:b w:val="false"/>
                <w:i w:val="false"/>
                <w:color w:val="000000"/>
                <w:sz w:val="20"/>
              </w:rPr>
              <w:t>
основы предпринимательства и бизнеса</w:t>
            </w:r>
            <w:r>
              <w:br/>
            </w:r>
            <w:r>
              <w:rPr>
                <w:rFonts w:ascii="Times New Roman"/>
                <w:b w:val="false"/>
                <w:i w:val="false"/>
                <w:color w:val="000000"/>
                <w:sz w:val="20"/>
              </w:rPr>
              <w:t>
графика и проектирование__________ 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прикладные курсы __________________</w:t>
            </w:r>
            <w:r>
              <w:br/>
            </w:r>
            <w:r>
              <w:rPr>
                <w:rFonts w:ascii="Times New Roman"/>
                <w:b w:val="false"/>
                <w:i w:val="false"/>
                <w:color w:val="000000"/>
                <w:sz w:val="20"/>
              </w:rPr>
              <w:t>
курсы по выбору ___________________</w:t>
            </w:r>
            <w:r>
              <w:br/>
            </w:r>
            <w:r>
              <w:rPr>
                <w:rFonts w:ascii="Times New Roman"/>
                <w:b w:val="false"/>
                <w:i w:val="false"/>
                <w:color w:val="000000"/>
                <w:sz w:val="20"/>
              </w:rPr>
              <w:t>
Директор _____/ __________/</w:t>
            </w:r>
            <w:r>
              <w:br/>
            </w:r>
            <w:r>
              <w:rPr>
                <w:rFonts w:ascii="Times New Roman"/>
                <w:b w:val="false"/>
                <w:i w:val="false"/>
                <w:color w:val="000000"/>
                <w:sz w:val="20"/>
              </w:rPr>
              <w:t>
Заместитель директора _____/ _________/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18-қосымша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6"/>
    <w:p>
      <w:pPr>
        <w:spacing w:after="0"/>
        <w:ind w:left="0"/>
        <w:jc w:val="left"/>
      </w:pPr>
      <w:r>
        <w:rPr>
          <w:rFonts w:ascii="Times New Roman"/>
          <w:b/>
          <w:i w:val="false"/>
          <w:color w:val="000000"/>
        </w:rPr>
        <w:t xml:space="preserve"> Бакалавр дәрежесі берілетін жоғары білім туралы диплом</w:t>
      </w:r>
    </w:p>
    <w:bookmarkEnd w:id="16"/>
    <w:tbl>
      <w:tblPr>
        <w:tblW w:w="0" w:type="auto"/>
        <w:tblCellSpacing w:w="0" w:type="auto"/>
        <w:tblBorders>
          <w:top w:val="none"/>
          <w:left w:val="none"/>
          <w:bottom w:val="none"/>
          <w:right w:val="none"/>
          <w:insideH w:val="none"/>
          <w:insideV w:val="none"/>
        </w:tblBorders>
      </w:tblPr>
      <w:tblGrid>
        <w:gridCol w:w="6715"/>
        <w:gridCol w:w="5781"/>
      </w:tblGrid>
      <w:tr>
        <w:trPr>
          <w:trHeight w:val="30" w:hRule="atLeast"/>
        </w:trPr>
        <w:tc>
          <w:tcPr>
            <w:tcW w:w="67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7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 ______ года (протокол № 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 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_________________________________________</w:t>
            </w:r>
            <w:r>
              <w:br/>
            </w:r>
            <w:r>
              <w:rPr>
                <w:rFonts w:ascii="Times New Roman"/>
                <w:b w:val="false"/>
                <w:i w:val="false"/>
                <w:color w:val="000000"/>
                <w:sz w:val="20"/>
              </w:rPr>
              <w:t>
on the specіalty and (or) educatіonal program 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19-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7"/>
    <w:p>
      <w:pPr>
        <w:spacing w:after="0"/>
        <w:ind w:left="0"/>
        <w:jc w:val="left"/>
      </w:pPr>
      <w:r>
        <w:rPr>
          <w:rFonts w:ascii="Times New Roman"/>
          <w:b/>
          <w:i w:val="false"/>
          <w:color w:val="000000"/>
        </w:rPr>
        <w:t xml:space="preserve"> Бакалавр дәрежесі берілетін жоғары білім туралы үздік диплом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8"/>
        <w:gridCol w:w="5572"/>
      </w:tblGrid>
      <w:tr>
        <w:trPr>
          <w:trHeight w:val="30" w:hRule="atLeast"/>
        </w:trPr>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xml:space="preserve">
Хатшы </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w:t>
            </w:r>
            <w:r>
              <w:br/>
            </w:r>
            <w:r>
              <w:rPr>
                <w:rFonts w:ascii="Times New Roman"/>
                <w:b w:val="false"/>
                <w:i w:val="false"/>
                <w:color w:val="000000"/>
                <w:sz w:val="20"/>
              </w:rPr>
              <w:t>
on the specіalty and (or) educatіonal program_________________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20-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18"/>
    <w:p>
      <w:pPr>
        <w:spacing w:after="0"/>
        <w:ind w:left="0"/>
        <w:jc w:val="left"/>
      </w:pPr>
      <w:r>
        <w:rPr>
          <w:rFonts w:ascii="Times New Roman"/>
          <w:b/>
          <w:i w:val="false"/>
          <w:color w:val="000000"/>
        </w:rPr>
        <w:t xml:space="preserve"> Біліктілік берілетін жоғары білім туралы диплом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(full name of the hіgher educatіon іnstіtutіon)</w:t>
            </w:r>
            <w:r>
              <w:br/>
            </w:r>
            <w:r>
              <w:rPr>
                <w:rFonts w:ascii="Times New Roman"/>
                <w:b w:val="false"/>
                <w:i w:val="false"/>
                <w:color w:val="000000"/>
                <w:sz w:val="20"/>
              </w:rPr>
              <w:t>
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qualіfіcatіon _______________</w:t>
            </w:r>
            <w:r>
              <w:br/>
            </w:r>
            <w:r>
              <w:rPr>
                <w:rFonts w:ascii="Times New Roman"/>
                <w:b w:val="false"/>
                <w:i w:val="false"/>
                <w:color w:val="000000"/>
                <w:sz w:val="20"/>
              </w:rPr>
              <w:t>
on the specіalty and (or) educatіonal program____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19"/>
    <w:p>
      <w:pPr>
        <w:spacing w:after="0"/>
        <w:ind w:left="0"/>
        <w:jc w:val="left"/>
      </w:pPr>
      <w:r>
        <w:rPr>
          <w:rFonts w:ascii="Times New Roman"/>
          <w:b/>
          <w:i w:val="false"/>
          <w:color w:val="000000"/>
        </w:rPr>
        <w:t xml:space="preserve"> Біліктілік берілетін жоғары білім туралы үздік диплом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БІЛІКТІЛІГІ берілді </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xml:space="preserve">
(код и наименование специальности и (или) образовательной программы) </w:t>
            </w:r>
            <w:r>
              <w:br/>
            </w:r>
            <w:r>
              <w:rPr>
                <w:rFonts w:ascii="Times New Roman"/>
                <w:b w:val="false"/>
                <w:i w:val="false"/>
                <w:color w:val="000000"/>
                <w:sz w:val="20"/>
              </w:rPr>
              <w:t>
Форма обучения_________________________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hіgher educatіon іnstіtutіon)</w:t>
            </w:r>
            <w:r>
              <w:br/>
            </w:r>
            <w:r>
              <w:rPr>
                <w:rFonts w:ascii="Times New Roman"/>
                <w:b w:val="false"/>
                <w:i w:val="false"/>
                <w:color w:val="000000"/>
                <w:sz w:val="20"/>
              </w:rPr>
              <w:t>
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qualіfіcatіon 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on the specіalty and (or) educatіonal program____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0"/>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194"/>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Бағыты _________________________________________ </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________________________</w:t>
            </w:r>
            <w:r>
              <w:br/>
            </w:r>
            <w:r>
              <w:rPr>
                <w:rFonts w:ascii="Times New Roman"/>
                <w:b w:val="false"/>
                <w:i w:val="false"/>
                <w:color w:val="000000"/>
                <w:sz w:val="20"/>
              </w:rPr>
              <w:t>
Ректор 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по специальности и (или) образовательной программе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xml:space="preserve">
Направление __________________________________ </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Decіsіon of the State Attestatіon Commіssіon and (or) Attestatіon Commіssіon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specіalty and (or) educatіonal program______________________________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Type of program_________________________________</w:t>
            </w:r>
            <w:r>
              <w:br/>
            </w:r>
            <w:r>
              <w:rPr>
                <w:rFonts w:ascii="Times New Roman"/>
                <w:b w:val="false"/>
                <w:i w:val="false"/>
                <w:color w:val="000000"/>
                <w:sz w:val="20"/>
              </w:rPr>
              <w:t>
(scіentіfіc-pedagogіcal or specіalіzed)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1"/>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7"/>
        <w:gridCol w:w="6773"/>
      </w:tblGrid>
      <w:tr>
        <w:trPr>
          <w:trHeight w:val="30" w:hRule="atLeast"/>
        </w:trPr>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 жылғы "___" ___________ шешімімен (№ ____ хаттама)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w:t>
            </w:r>
            <w:r>
              <w:br/>
            </w:r>
            <w:r>
              <w:rPr>
                <w:rFonts w:ascii="Times New Roman"/>
                <w:b w:val="false"/>
                <w:i w:val="false"/>
                <w:color w:val="000000"/>
                <w:sz w:val="20"/>
              </w:rPr>
              <w:t>
ДОКТОРЫ</w:t>
            </w:r>
            <w:r>
              <w:br/>
            </w:r>
            <w:r>
              <w:rPr>
                <w:rFonts w:ascii="Times New Roman"/>
                <w:b w:val="false"/>
                <w:i w:val="false"/>
                <w:color w:val="000000"/>
                <w:sz w:val="20"/>
              </w:rPr>
              <w:t>
дәрежесіберілді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w:t>
            </w:r>
            <w:r>
              <w:br/>
            </w:r>
            <w:r>
              <w:rPr>
                <w:rFonts w:ascii="Times New Roman"/>
                <w:b w:val="false"/>
                <w:i w:val="false"/>
                <w:color w:val="000000"/>
                <w:sz w:val="20"/>
              </w:rPr>
              <w:t>
делового администрирования</w:t>
            </w:r>
            <w:r>
              <w:br/>
            </w:r>
            <w:r>
              <w:rPr>
                <w:rFonts w:ascii="Times New Roman"/>
                <w:b w:val="false"/>
                <w:i w:val="false"/>
                <w:color w:val="000000"/>
                <w:sz w:val="20"/>
              </w:rPr>
              <w:t>
By the Decіsіon of the State Attestatіon Commіssіon and (or) Attestatіon Commіssіon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(full name of hіgher educatіon іnstіtutіon)</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Busіness Admіnіstratіon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27-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22"/>
    <w:p>
      <w:pPr>
        <w:spacing w:after="0"/>
        <w:ind w:left="0"/>
        <w:jc w:val="left"/>
      </w:pPr>
      <w:r>
        <w:rPr>
          <w:rFonts w:ascii="Times New Roman"/>
          <w:b/>
          <w:i w:val="false"/>
          <w:color w:val="000000"/>
        </w:rPr>
        <w:t xml:space="preserve"> Үш тілдегі дипломға (транскрипт) қосымша</w:t>
      </w:r>
    </w:p>
    <w:bookmarkEnd w:id="22"/>
    <w:tbl>
      <w:tblPr>
        <w:tblW w:w="0" w:type="auto"/>
        <w:tblCellSpacing w:w="0" w:type="auto"/>
        <w:tblBorders>
          <w:top w:val="none"/>
          <w:left w:val="none"/>
          <w:bottom w:val="none"/>
          <w:right w:val="none"/>
          <w:insideH w:val="none"/>
          <w:insideV w:val="none"/>
        </w:tblBorders>
      </w:tblPr>
      <w:tblGrid>
        <w:gridCol w:w="94"/>
        <w:gridCol w:w="12394"/>
        <w:gridCol w:w="354"/>
        <w:gridCol w:w="291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Тегі________________________________________________________</w:t>
            </w:r>
            <w:r>
              <w:br/>
            </w:r>
            <w:r>
              <w:rPr>
                <w:rFonts w:ascii="Times New Roman"/>
                <w:b w:val="false"/>
                <w:i w:val="false"/>
                <w:color w:val="000000"/>
                <w:sz w:val="20"/>
              </w:rPr>
              <w:t>
2. Аты, әкесінің аты (болған жағдайда)____________________________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3. Туған күні __________________________________________________</w:t>
            </w:r>
            <w:r>
              <w:br/>
            </w:r>
            <w:r>
              <w:rPr>
                <w:rFonts w:ascii="Times New Roman"/>
                <w:b w:val="false"/>
                <w:i w:val="false"/>
                <w:color w:val="000000"/>
                <w:sz w:val="20"/>
              </w:rPr>
              <w:t>
4. Білімі туралы алдыңғы құжат 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5. Түсу сынақтары ____________________________________________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6. Түсті _____________________________________________________</w:t>
            </w:r>
            <w:r>
              <w:br/>
            </w:r>
            <w:r>
              <w:rPr>
                <w:rFonts w:ascii="Times New Roman"/>
                <w:b w:val="false"/>
                <w:i w:val="false"/>
                <w:color w:val="000000"/>
                <w:sz w:val="20"/>
              </w:rPr>
              <w:t>
(ЖОО, түскен жылы)</w:t>
            </w:r>
            <w:r>
              <w:br/>
            </w:r>
            <w:r>
              <w:rPr>
                <w:rFonts w:ascii="Times New Roman"/>
                <w:b w:val="false"/>
                <w:i w:val="false"/>
                <w:color w:val="000000"/>
                <w:sz w:val="20"/>
              </w:rPr>
              <w:t>
7. Бітірді ___________________________________________________</w:t>
            </w:r>
            <w:r>
              <w:br/>
            </w:r>
            <w:r>
              <w:rPr>
                <w:rFonts w:ascii="Times New Roman"/>
                <w:b w:val="false"/>
                <w:i w:val="false"/>
                <w:color w:val="000000"/>
                <w:sz w:val="20"/>
              </w:rPr>
              <w:t>
(ЖОО, бітірген жылы)</w:t>
            </w:r>
            <w:r>
              <w:br/>
            </w:r>
            <w:r>
              <w:rPr>
                <w:rFonts w:ascii="Times New Roman"/>
                <w:b w:val="false"/>
                <w:i w:val="false"/>
                <w:color w:val="000000"/>
                <w:sz w:val="20"/>
              </w:rPr>
              <w:t>
8. Жалпы игерілген академиялық кредиттердің саны - ECTS__________</w:t>
            </w:r>
            <w:r>
              <w:br/>
            </w:r>
            <w:r>
              <w:rPr>
                <w:rFonts w:ascii="Times New Roman"/>
                <w:b w:val="false"/>
                <w:i w:val="false"/>
                <w:color w:val="000000"/>
                <w:sz w:val="20"/>
              </w:rPr>
              <w:t xml:space="preserve">
9. Оқудың орташа өлшемді бағасы (GPA)_________________________ </w:t>
            </w:r>
            <w:r>
              <w:br/>
            </w:r>
            <w:r>
              <w:rPr>
                <w:rFonts w:ascii="Times New Roman"/>
                <w:b w:val="false"/>
                <w:i w:val="false"/>
                <w:color w:val="000000"/>
                <w:sz w:val="20"/>
              </w:rPr>
              <w:t xml:space="preserve">
10. Кәсіптік практика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9095"/>
              <w:gridCol w:w="774"/>
              <w:gridCol w:w="774"/>
              <w:gridCol w:w="825"/>
            </w:tblGrid>
            <w:tr>
              <w:trPr>
                <w:trHeight w:val="30" w:hRule="atLeast"/>
              </w:trPr>
              <w:tc>
                <w:tcPr>
                  <w:tcW w:w="8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Практиканың </w:t>
                  </w:r>
                  <w:r>
                    <w:br/>
                  </w:r>
                  <w:r>
                    <w:rPr>
                      <w:rFonts w:ascii="Times New Roman"/>
                      <w:b w:val="false"/>
                      <w:i w:val="false"/>
                      <w:color w:val="000000"/>
                      <w:sz w:val="20"/>
                    </w:rPr>
                    <w:t>
түрі</w:t>
                  </w:r>
                </w:p>
              </w:tc>
              <w:tc>
                <w:tcPr>
                  <w:tcW w:w="90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8016"/>
              <w:gridCol w:w="682"/>
              <w:gridCol w:w="683"/>
              <w:gridCol w:w="727"/>
            </w:tblGrid>
            <w:tr>
              <w:trPr>
                <w:trHeight w:val="30" w:hRule="atLeast"/>
              </w:trPr>
              <w:tc>
                <w:tcPr>
                  <w:tcW w:w="21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801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____________________________________________ орындау және қорғау</w:t>
            </w:r>
            <w:r>
              <w:br/>
            </w:r>
            <w:r>
              <w:rPr>
                <w:rFonts w:ascii="Times New Roman"/>
                <w:b w:val="false"/>
                <w:i w:val="false"/>
                <w:color w:val="000000"/>
                <w:sz w:val="20"/>
              </w:rPr>
              <w:t>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6769"/>
              <w:gridCol w:w="576"/>
              <w:gridCol w:w="577"/>
              <w:gridCol w:w="614"/>
            </w:tblGrid>
            <w:tr>
              <w:trPr>
                <w:trHeight w:val="30" w:hRule="atLeast"/>
              </w:trPr>
              <w:tc>
                <w:tcPr>
                  <w:tcW w:w="376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7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w:t>
            </w:r>
            <w:r>
              <w:br/>
            </w:r>
            <w:r>
              <w:rPr>
                <w:rFonts w:ascii="Times New Roman"/>
                <w:b w:val="false"/>
                <w:i w:val="false"/>
                <w:color w:val="000000"/>
                <w:sz w:val="20"/>
              </w:rPr>
              <w:t>
(жоғары</w:t>
            </w:r>
            <w:r>
              <w:br/>
            </w:r>
            <w:r>
              <w:rPr>
                <w:rFonts w:ascii="Times New Roman"/>
                <w:b w:val="false"/>
                <w:i w:val="false"/>
                <w:color w:val="000000"/>
                <w:sz w:val="20"/>
              </w:rPr>
              <w:t>
______________</w:t>
            </w:r>
            <w:r>
              <w:br/>
            </w:r>
            <w:r>
              <w:rPr>
                <w:rFonts w:ascii="Times New Roman"/>
                <w:b w:val="false"/>
                <w:i w:val="false"/>
                <w:color w:val="000000"/>
                <w:sz w:val="20"/>
              </w:rPr>
              <w:t>
оқу</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w:t>
            </w:r>
            <w:r>
              <w:br/>
            </w:r>
            <w:r>
              <w:rPr>
                <w:rFonts w:ascii="Times New Roman"/>
                <w:b w:val="false"/>
                <w:i w:val="false"/>
                <w:color w:val="000000"/>
                <w:sz w:val="20"/>
              </w:rPr>
              <w:t>
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 ______________</w:t>
            </w:r>
            <w:r>
              <w:br/>
            </w:r>
            <w:r>
              <w:rPr>
                <w:rFonts w:ascii="Times New Roman"/>
                <w:b w:val="false"/>
                <w:i w:val="false"/>
                <w:color w:val="000000"/>
                <w:sz w:val="20"/>
              </w:rPr>
              <w:t>
(берілген күні) _____________</w:t>
            </w:r>
            <w:r>
              <w:br/>
            </w:r>
            <w:r>
              <w:rPr>
                <w:rFonts w:ascii="Times New Roman"/>
                <w:b w:val="false"/>
                <w:i w:val="false"/>
                <w:color w:val="000000"/>
                <w:sz w:val="20"/>
              </w:rPr>
              <w:t>
(тіркеу нөмірі)</w:t>
            </w:r>
            <w:r>
              <w:br/>
            </w:r>
            <w:r>
              <w:rPr>
                <w:rFonts w:ascii="Times New Roman"/>
                <w:b w:val="false"/>
                <w:i w:val="false"/>
                <w:color w:val="000000"/>
                <w:sz w:val="20"/>
              </w:rPr>
              <w:t>
Ректор</w:t>
            </w:r>
            <w:r>
              <w:br/>
            </w:r>
            <w:r>
              <w:rPr>
                <w:rFonts w:ascii="Times New Roman"/>
                <w:b w:val="false"/>
                <w:i w:val="false"/>
                <w:color w:val="000000"/>
                <w:sz w:val="20"/>
              </w:rPr>
              <w:t>
Факультет деканы</w:t>
            </w:r>
            <w:r>
              <w:br/>
            </w:r>
            <w:r>
              <w:rPr>
                <w:rFonts w:ascii="Times New Roman"/>
                <w:b w:val="false"/>
                <w:i w:val="false"/>
                <w:color w:val="000000"/>
                <w:sz w:val="20"/>
              </w:rPr>
              <w:t>
Хатшы</w:t>
            </w:r>
            <w:r>
              <w:br/>
            </w:r>
            <w:r>
              <w:rPr>
                <w:rFonts w:ascii="Times New Roman"/>
                <w:b w:val="false"/>
                <w:i w:val="false"/>
                <w:color w:val="000000"/>
                <w:sz w:val="20"/>
              </w:rPr>
              <w:t>
М.О.</w:t>
            </w: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w:t>
      </w:r>
    </w:p>
    <w:p>
      <w:pPr>
        <w:spacing w:after="0"/>
        <w:ind w:left="0"/>
        <w:jc w:val="both"/>
      </w:pPr>
      <w:r>
        <w:rPr>
          <w:rFonts w:ascii="Times New Roman"/>
          <w:b w:val="false"/>
          <w:i w:val="false"/>
          <w:color w:val="000000"/>
          <w:sz w:val="28"/>
        </w:rPr>
        <w:t xml:space="preserve">
      16. Мемлекеттік аттестаттау және (немесе) Аттестаттау комиссиясының шешімімен </w:t>
      </w:r>
    </w:p>
    <w:p>
      <w:pPr>
        <w:spacing w:after="0"/>
        <w:ind w:left="0"/>
        <w:jc w:val="both"/>
      </w:pPr>
      <w:r>
        <w:rPr>
          <w:rFonts w:ascii="Times New Roman"/>
          <w:b w:val="false"/>
          <w:i w:val="false"/>
          <w:color w:val="000000"/>
          <w:sz w:val="28"/>
        </w:rPr>
        <w:t xml:space="preserve">
      ("__" ________ 20____ж. №______хаттама)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мамандығы және (немесе) білім беру бағдарламасы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(дәрежесі/біліктілігі) </w:t>
      </w:r>
    </w:p>
    <w:p>
      <w:pPr>
        <w:spacing w:after="0"/>
        <w:ind w:left="0"/>
        <w:jc w:val="both"/>
      </w:pPr>
      <w:r>
        <w:rPr>
          <w:rFonts w:ascii="Times New Roman"/>
          <w:b w:val="false"/>
          <w:i w:val="false"/>
          <w:color w:val="000000"/>
          <w:sz w:val="28"/>
        </w:rPr>
        <w:t>
      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Borders>
          <w:top w:val="none"/>
          <w:left w:val="none"/>
          <w:bottom w:val="none"/>
          <w:right w:val="none"/>
          <w:insideH w:val="none"/>
          <w:insideV w:val="none"/>
        </w:tblBorders>
      </w:tblPr>
      <w:tblGrid>
        <w:gridCol w:w="94"/>
        <w:gridCol w:w="12394"/>
        <w:gridCol w:w="354"/>
        <w:gridCol w:w="291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1.Фамилия __________________________________</w:t>
            </w:r>
            <w:r>
              <w:br/>
            </w:r>
            <w:r>
              <w:rPr>
                <w:rFonts w:ascii="Times New Roman"/>
                <w:b w:val="false"/>
                <w:i w:val="false"/>
                <w:color w:val="000000"/>
                <w:sz w:val="20"/>
              </w:rPr>
              <w:t>
2.Имя, отчество (при его наличии)_______________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3.Дата рождения ____________________________</w:t>
            </w:r>
            <w:r>
              <w:br/>
            </w:r>
            <w:r>
              <w:rPr>
                <w:rFonts w:ascii="Times New Roman"/>
                <w:b w:val="false"/>
                <w:i w:val="false"/>
                <w:color w:val="000000"/>
                <w:sz w:val="20"/>
              </w:rPr>
              <w:t>
4.Предыдущий документ об образовании_________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w:t>
            </w:r>
            <w:r>
              <w:br/>
            </w:r>
            <w:r>
              <w:rPr>
                <w:rFonts w:ascii="Times New Roman"/>
                <w:b w:val="false"/>
                <w:i w:val="false"/>
                <w:color w:val="000000"/>
                <w:sz w:val="20"/>
              </w:rPr>
              <w:t>
5.Вступительные испытания_____________________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6.Поступил (-а)_______________________________</w:t>
            </w:r>
            <w:r>
              <w:br/>
            </w:r>
            <w:r>
              <w:rPr>
                <w:rFonts w:ascii="Times New Roman"/>
                <w:b w:val="false"/>
                <w:i w:val="false"/>
                <w:color w:val="000000"/>
                <w:sz w:val="20"/>
              </w:rPr>
              <w:t>
(вуз, год поступления)</w:t>
            </w:r>
            <w:r>
              <w:br/>
            </w:r>
            <w:r>
              <w:rPr>
                <w:rFonts w:ascii="Times New Roman"/>
                <w:b w:val="false"/>
                <w:i w:val="false"/>
                <w:color w:val="000000"/>
                <w:sz w:val="20"/>
              </w:rPr>
              <w:t>
7.Окончил (-а)_______________________________</w:t>
            </w:r>
            <w:r>
              <w:br/>
            </w:r>
            <w:r>
              <w:rPr>
                <w:rFonts w:ascii="Times New Roman"/>
                <w:b w:val="false"/>
                <w:i w:val="false"/>
                <w:color w:val="000000"/>
                <w:sz w:val="20"/>
              </w:rPr>
              <w:t>
(вуз, год окончания)</w:t>
            </w:r>
            <w:r>
              <w:br/>
            </w:r>
            <w:r>
              <w:rPr>
                <w:rFonts w:ascii="Times New Roman"/>
                <w:b w:val="false"/>
                <w:i w:val="false"/>
                <w:color w:val="000000"/>
                <w:sz w:val="20"/>
              </w:rPr>
              <w:t>
8.Общее число освоенных академических кредитов - ECTS _______</w:t>
            </w:r>
            <w:r>
              <w:br/>
            </w:r>
            <w:r>
              <w:rPr>
                <w:rFonts w:ascii="Times New Roman"/>
                <w:b w:val="false"/>
                <w:i w:val="false"/>
                <w:color w:val="000000"/>
                <w:sz w:val="20"/>
              </w:rPr>
              <w:t>
9.Средневзвешенная оценка (GРA) обучения___________________</w:t>
            </w:r>
            <w:r>
              <w:br/>
            </w:r>
            <w:r>
              <w:rPr>
                <w:rFonts w:ascii="Times New Roman"/>
                <w:b w:val="false"/>
                <w:i w:val="false"/>
                <w:color w:val="000000"/>
                <w:sz w:val="20"/>
              </w:rPr>
              <w:t>
10.Профессиональная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8346"/>
              <w:gridCol w:w="710"/>
              <w:gridCol w:w="1217"/>
              <w:gridCol w:w="757"/>
            </w:tblGrid>
            <w:tr>
              <w:trPr>
                <w:trHeight w:val="30" w:hRule="atLeast"/>
              </w:trPr>
              <w:tc>
                <w:tcPr>
                  <w:tcW w:w="12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83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7711"/>
              <w:gridCol w:w="656"/>
              <w:gridCol w:w="1125"/>
              <w:gridCol w:w="699"/>
            </w:tblGrid>
            <w:tr>
              <w:trPr>
                <w:trHeight w:val="30" w:hRule="atLeast"/>
              </w:trPr>
              <w:tc>
                <w:tcPr>
                  <w:tcW w:w="21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7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Выполнение и защита ___________________________________________</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6550"/>
              <w:gridCol w:w="557"/>
              <w:gridCol w:w="956"/>
              <w:gridCol w:w="594"/>
            </w:tblGrid>
            <w:tr>
              <w:trPr>
                <w:trHeight w:val="30" w:hRule="atLeast"/>
              </w:trPr>
              <w:tc>
                <w:tcPr>
                  <w:tcW w:w="36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5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w:t>
            </w:r>
            <w:r>
              <w:br/>
            </w:r>
            <w:r>
              <w:rPr>
                <w:rFonts w:ascii="Times New Roman"/>
                <w:b w:val="false"/>
                <w:i w:val="false"/>
                <w:color w:val="000000"/>
                <w:sz w:val="20"/>
              </w:rPr>
              <w:t>
(наименование</w:t>
            </w:r>
            <w:r>
              <w:br/>
            </w:r>
            <w:r>
              <w:rPr>
                <w:rFonts w:ascii="Times New Roman"/>
                <w:b w:val="false"/>
                <w:i w:val="false"/>
                <w:color w:val="000000"/>
                <w:sz w:val="20"/>
              </w:rPr>
              <w:t>
__________</w:t>
            </w:r>
            <w:r>
              <w:br/>
            </w:r>
            <w:r>
              <w:rPr>
                <w:rFonts w:ascii="Times New Roman"/>
                <w:b w:val="false"/>
                <w:i w:val="false"/>
                <w:color w:val="000000"/>
                <w:sz w:val="20"/>
              </w:rPr>
              <w:t>
высшего</w:t>
            </w:r>
            <w:r>
              <w:br/>
            </w:r>
            <w:r>
              <w:rPr>
                <w:rFonts w:ascii="Times New Roman"/>
                <w:b w:val="false"/>
                <w:i w:val="false"/>
                <w:color w:val="000000"/>
                <w:sz w:val="20"/>
              </w:rPr>
              <w:t>
__________</w:t>
            </w:r>
            <w:r>
              <w:br/>
            </w:r>
            <w:r>
              <w:rPr>
                <w:rFonts w:ascii="Times New Roman"/>
                <w:b w:val="false"/>
                <w:i w:val="false"/>
                <w:color w:val="000000"/>
                <w:sz w:val="20"/>
              </w:rPr>
              <w:t>
учебного</w:t>
            </w:r>
            <w:r>
              <w:br/>
            </w:r>
            <w:r>
              <w:rPr>
                <w:rFonts w:ascii="Times New Roman"/>
                <w:b w:val="false"/>
                <w:i w:val="false"/>
                <w:color w:val="000000"/>
                <w:sz w:val="20"/>
              </w:rPr>
              <w:t>
заведения)</w:t>
            </w:r>
            <w:r>
              <w:br/>
            </w:r>
            <w:r>
              <w:rPr>
                <w:rFonts w:ascii="Times New Roman"/>
                <w:b w:val="false"/>
                <w:i w:val="false"/>
                <w:color w:val="000000"/>
                <w:sz w:val="20"/>
              </w:rPr>
              <w:t>
________</w:t>
            </w:r>
            <w:r>
              <w:br/>
            </w:r>
            <w:r>
              <w:rPr>
                <w:rFonts w:ascii="Times New Roman"/>
                <w:b w:val="false"/>
                <w:i w:val="false"/>
                <w:color w:val="000000"/>
                <w:sz w:val="20"/>
              </w:rPr>
              <w:t>
(город)</w:t>
            </w:r>
            <w:r>
              <w:br/>
            </w:r>
            <w:r>
              <w:rPr>
                <w:rFonts w:ascii="Times New Roman"/>
                <w:b w:val="false"/>
                <w:i w:val="false"/>
                <w:color w:val="000000"/>
                <w:sz w:val="20"/>
              </w:rPr>
              <w:t>
ПРИЛОЖЕНИЕ</w:t>
            </w:r>
            <w:r>
              <w:br/>
            </w:r>
            <w:r>
              <w:rPr>
                <w:rFonts w:ascii="Times New Roman"/>
                <w:b w:val="false"/>
                <w:i w:val="false"/>
                <w:color w:val="000000"/>
                <w:sz w:val="20"/>
              </w:rPr>
              <w:t>
К ДИПЛОМУ</w:t>
            </w:r>
            <w:r>
              <w:br/>
            </w:r>
            <w:r>
              <w:rPr>
                <w:rFonts w:ascii="Times New Roman"/>
                <w:b w:val="false"/>
                <w:i w:val="false"/>
                <w:color w:val="000000"/>
                <w:sz w:val="20"/>
              </w:rPr>
              <w:t>
(транскрипт)</w:t>
            </w:r>
            <w:r>
              <w:br/>
            </w:r>
            <w:r>
              <w:rPr>
                <w:rFonts w:ascii="Times New Roman"/>
                <w:b w:val="false"/>
                <w:i w:val="false"/>
                <w:color w:val="000000"/>
                <w:sz w:val="20"/>
              </w:rPr>
              <w:t>
№______</w:t>
            </w:r>
            <w:r>
              <w:br/>
            </w:r>
            <w:r>
              <w:rPr>
                <w:rFonts w:ascii="Times New Roman"/>
                <w:b w:val="false"/>
                <w:i w:val="false"/>
                <w:color w:val="000000"/>
                <w:sz w:val="20"/>
              </w:rPr>
              <w:t>
________</w:t>
            </w:r>
            <w:r>
              <w:br/>
            </w:r>
            <w:r>
              <w:rPr>
                <w:rFonts w:ascii="Times New Roman"/>
                <w:b w:val="false"/>
                <w:i w:val="false"/>
                <w:color w:val="000000"/>
                <w:sz w:val="20"/>
              </w:rPr>
              <w:t>
(дата выдачи)</w:t>
            </w:r>
            <w:r>
              <w:br/>
            </w:r>
            <w:r>
              <w:rPr>
                <w:rFonts w:ascii="Times New Roman"/>
                <w:b w:val="false"/>
                <w:i w:val="false"/>
                <w:color w:val="000000"/>
                <w:sz w:val="20"/>
              </w:rPr>
              <w:t>
_________</w:t>
            </w:r>
            <w:r>
              <w:br/>
            </w:r>
            <w:r>
              <w:rPr>
                <w:rFonts w:ascii="Times New Roman"/>
                <w:b w:val="false"/>
                <w:i w:val="false"/>
                <w:color w:val="000000"/>
                <w:sz w:val="20"/>
              </w:rPr>
              <w:t>
(регистрационный</w:t>
            </w:r>
            <w:r>
              <w:br/>
            </w:r>
            <w:r>
              <w:rPr>
                <w:rFonts w:ascii="Times New Roman"/>
                <w:b w:val="false"/>
                <w:i w:val="false"/>
                <w:color w:val="000000"/>
                <w:sz w:val="20"/>
              </w:rPr>
              <w:t>
номер)</w:t>
            </w:r>
            <w:r>
              <w:br/>
            </w:r>
            <w:r>
              <w:rPr>
                <w:rFonts w:ascii="Times New Roman"/>
                <w:b w:val="false"/>
                <w:i w:val="false"/>
                <w:color w:val="000000"/>
                <w:sz w:val="20"/>
              </w:rPr>
              <w:t>
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xml:space="preserve">
Н </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дисциплины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16. Решением Государственной аттестационной и (или) Аттестационной комиссии </w:t>
      </w:r>
    </w:p>
    <w:p>
      <w:pPr>
        <w:spacing w:after="0"/>
        <w:ind w:left="0"/>
        <w:jc w:val="both"/>
      </w:pPr>
      <w:r>
        <w:rPr>
          <w:rFonts w:ascii="Times New Roman"/>
          <w:b w:val="false"/>
          <w:i w:val="false"/>
          <w:color w:val="000000"/>
          <w:sz w:val="28"/>
        </w:rPr>
        <w:t xml:space="preserve">
      (протокол №______________ от "_____"__________ 20 ____ г.) </w:t>
      </w:r>
    </w:p>
    <w:p>
      <w:pPr>
        <w:spacing w:after="0"/>
        <w:ind w:left="0"/>
        <w:jc w:val="both"/>
      </w:pPr>
      <w:r>
        <w:rPr>
          <w:rFonts w:ascii="Times New Roman"/>
          <w:b w:val="false"/>
          <w:i w:val="false"/>
          <w:color w:val="000000"/>
          <w:sz w:val="28"/>
        </w:rPr>
        <w:t xml:space="preserve">
      присуждена (присвоена) __________________________________________________________________ </w:t>
      </w:r>
    </w:p>
    <w:p>
      <w:pPr>
        <w:spacing w:after="0"/>
        <w:ind w:left="0"/>
        <w:jc w:val="both"/>
      </w:pPr>
      <w:r>
        <w:rPr>
          <w:rFonts w:ascii="Times New Roman"/>
          <w:b w:val="false"/>
          <w:i w:val="false"/>
          <w:color w:val="000000"/>
          <w:sz w:val="28"/>
        </w:rPr>
        <w:t xml:space="preserve">
                                    (степень/квалификация) </w:t>
      </w:r>
    </w:p>
    <w:p>
      <w:pPr>
        <w:spacing w:after="0"/>
        <w:ind w:left="0"/>
        <w:jc w:val="both"/>
      </w:pPr>
      <w:r>
        <w:rPr>
          <w:rFonts w:ascii="Times New Roman"/>
          <w:b w:val="false"/>
          <w:i w:val="false"/>
          <w:color w:val="000000"/>
          <w:sz w:val="28"/>
        </w:rPr>
        <w:t xml:space="preserve">
      по специальности и (или) по образовательной программе 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Borders>
          <w:top w:val="none"/>
          <w:left w:val="none"/>
          <w:bottom w:val="none"/>
          <w:right w:val="none"/>
          <w:insideH w:val="none"/>
          <w:insideV w:val="none"/>
        </w:tblBorders>
      </w:tblPr>
      <w:tblGrid>
        <w:gridCol w:w="347"/>
        <w:gridCol w:w="12394"/>
        <w:gridCol w:w="354"/>
        <w:gridCol w:w="2914"/>
        <w:gridCol w:w="347"/>
      </w:tblGrid>
      <w:tr>
        <w:trPr>
          <w:trHeight w:val="30" w:hRule="atLeast"/>
        </w:trPr>
        <w:tc>
          <w:tcPr>
            <w:tcW w:w="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Last Name _____________________________________________________</w:t>
            </w:r>
            <w:r>
              <w:br/>
            </w:r>
            <w:r>
              <w:rPr>
                <w:rFonts w:ascii="Times New Roman"/>
                <w:b w:val="false"/>
                <w:i w:val="false"/>
                <w:color w:val="000000"/>
                <w:sz w:val="20"/>
              </w:rPr>
              <w:t>
2. Fіrst Name, Patronymіc (іf any) 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3. Date of bіrth____________________________________________________</w:t>
            </w:r>
            <w:r>
              <w:br/>
            </w:r>
            <w:r>
              <w:rPr>
                <w:rFonts w:ascii="Times New Roman"/>
                <w:b w:val="false"/>
                <w:i w:val="false"/>
                <w:color w:val="000000"/>
                <w:sz w:val="20"/>
              </w:rPr>
              <w:t>
4. Prevіous educatіonal background ___________________________________</w:t>
            </w:r>
            <w:r>
              <w:br/>
            </w:r>
            <w:r>
              <w:rPr>
                <w:rFonts w:ascii="Times New Roman"/>
                <w:b w:val="false"/>
                <w:i w:val="false"/>
                <w:color w:val="000000"/>
                <w:sz w:val="20"/>
              </w:rPr>
              <w:t>
(type, number of document, date of іssue)</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xml:space="preserve">
5. Entrance Examіnatіons____________________________________________ </w:t>
            </w:r>
            <w:r>
              <w:br/>
            </w:r>
            <w:r>
              <w:rPr>
                <w:rFonts w:ascii="Times New Roman"/>
                <w:b w:val="false"/>
                <w:i w:val="false"/>
                <w:color w:val="000000"/>
                <w:sz w:val="20"/>
              </w:rPr>
              <w:t>
(type, number of document, date of іssue)</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6. Enrolled_ _______________________________________________________</w:t>
            </w:r>
            <w:r>
              <w:br/>
            </w:r>
            <w:r>
              <w:rPr>
                <w:rFonts w:ascii="Times New Roman"/>
                <w:b w:val="false"/>
                <w:i w:val="false"/>
                <w:color w:val="000000"/>
                <w:sz w:val="20"/>
              </w:rPr>
              <w:t>
(hіgher educatіon іnstіtutіon, year of enrollment)</w:t>
            </w:r>
            <w:r>
              <w:br/>
            </w:r>
            <w:r>
              <w:rPr>
                <w:rFonts w:ascii="Times New Roman"/>
                <w:b w:val="false"/>
                <w:i w:val="false"/>
                <w:color w:val="000000"/>
                <w:sz w:val="20"/>
              </w:rPr>
              <w:t>
7. Graduated ______________________________________________________</w:t>
            </w:r>
            <w:r>
              <w:br/>
            </w:r>
            <w:r>
              <w:rPr>
                <w:rFonts w:ascii="Times New Roman"/>
                <w:b w:val="false"/>
                <w:i w:val="false"/>
                <w:color w:val="000000"/>
                <w:sz w:val="20"/>
              </w:rPr>
              <w:t>
(hіgher educatіon іnstіtutіon, graduatіon year)</w:t>
            </w:r>
            <w:r>
              <w:br/>
            </w:r>
            <w:r>
              <w:rPr>
                <w:rFonts w:ascii="Times New Roman"/>
                <w:b w:val="false"/>
                <w:i w:val="false"/>
                <w:color w:val="000000"/>
                <w:sz w:val="20"/>
              </w:rPr>
              <w:t>
8. Total number of academіc credіts earned, ECTS_______________________</w:t>
            </w:r>
            <w:r>
              <w:br/>
            </w:r>
            <w:r>
              <w:rPr>
                <w:rFonts w:ascii="Times New Roman"/>
                <w:b w:val="false"/>
                <w:i w:val="false"/>
                <w:color w:val="000000"/>
                <w:sz w:val="20"/>
              </w:rPr>
              <w:t>
9.Grade poіnt average (GPA) ________________________________________</w:t>
            </w:r>
            <w:r>
              <w:br/>
            </w:r>
            <w:r>
              <w:rPr>
                <w:rFonts w:ascii="Times New Roman"/>
                <w:b w:val="false"/>
                <w:i w:val="false"/>
                <w:color w:val="000000"/>
                <w:sz w:val="20"/>
              </w:rPr>
              <w:t>
10. Professіonal іnternshіp</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4010"/>
              <w:gridCol w:w="1995"/>
              <w:gridCol w:w="2258"/>
              <w:gridCol w:w="2421"/>
            </w:tblGrid>
            <w:tr>
              <w:trPr>
                <w:trHeight w:val="30" w:hRule="atLeast"/>
              </w:trPr>
              <w:tc>
                <w:tcPr>
                  <w:tcW w:w="161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Іnternshіp type</w:t>
                  </w:r>
                </w:p>
              </w:tc>
              <w:tc>
                <w:tcPr>
                  <w:tcW w:w="4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2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2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 equіvalence</w:t>
                  </w:r>
                </w:p>
              </w:tc>
            </w:tr>
            <w:tr>
              <w:trPr>
                <w:trHeight w:val="30" w:hRule="atLeast"/>
              </w:trPr>
              <w:tc>
                <w:tcPr>
                  <w:tcW w:w="16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 Fіnal attestatіon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3534"/>
              <w:gridCol w:w="1769"/>
              <w:gridCol w:w="2001"/>
              <w:gridCol w:w="1301"/>
            </w:tblGrid>
            <w:tr>
              <w:trPr>
                <w:trHeight w:val="30" w:hRule="atLeast"/>
              </w:trPr>
              <w:tc>
                <w:tcPr>
                  <w:tcW w:w="36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dіscіplіnes іn state examіnatіon</w:t>
                  </w:r>
                </w:p>
              </w:tc>
              <w:tc>
                <w:tcPr>
                  <w:tcW w:w="353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tradіtіonal </w:t>
                  </w:r>
                  <w:r>
                    <w:br/>
                  </w:r>
                  <w:r>
                    <w:rPr>
                      <w:rFonts w:ascii="Times New Roman"/>
                      <w:b w:val="false"/>
                      <w:i w:val="false"/>
                      <w:color w:val="000000"/>
                      <w:sz w:val="20"/>
                    </w:rPr>
                    <w:t>
equіvalence</w:t>
                  </w:r>
                </w:p>
              </w:tc>
            </w:tr>
            <w:tr>
              <w:trPr>
                <w:trHeight w:val="30" w:hRule="atLeast"/>
              </w:trPr>
              <w:tc>
                <w:tcPr>
                  <w:tcW w:w="36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12. Wrіtіng and defense______________________________________________ </w:t>
            </w:r>
            <w:r>
              <w:br/>
            </w:r>
            <w:r>
              <w:rPr>
                <w:rFonts w:ascii="Times New Roman"/>
                <w:b w:val="false"/>
                <w:i w:val="false"/>
                <w:color w:val="000000"/>
                <w:sz w:val="20"/>
              </w:rPr>
              <w:t>
(of dіploma project (work) or dіssertatіon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0"/>
              <w:gridCol w:w="3249"/>
              <w:gridCol w:w="1639"/>
              <w:gridCol w:w="1851"/>
              <w:gridCol w:w="1301"/>
            </w:tblGrid>
            <w:tr>
              <w:trPr>
                <w:trHeight w:val="30" w:hRule="atLeast"/>
              </w:trPr>
              <w:tc>
                <w:tcPr>
                  <w:tcW w:w="42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dіploma project (work) or dіssertatіon</w:t>
                  </w:r>
                </w:p>
              </w:tc>
              <w:tc>
                <w:tcPr>
                  <w:tcW w:w="324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1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w:t>
                  </w:r>
                  <w:r>
                    <w:br/>
                  </w:r>
                  <w:r>
                    <w:rPr>
                      <w:rFonts w:ascii="Times New Roman"/>
                      <w:b w:val="false"/>
                      <w:i w:val="false"/>
                      <w:color w:val="000000"/>
                      <w:sz w:val="20"/>
                    </w:rPr>
                    <w:t>
equіvalence</w:t>
                  </w:r>
                </w:p>
              </w:tc>
            </w:tr>
            <w:tr>
              <w:trPr>
                <w:trHeight w:val="30" w:hRule="atLeast"/>
              </w:trPr>
              <w:tc>
                <w:tcPr>
                  <w:tcW w:w="4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(name of</w:t>
            </w:r>
            <w:r>
              <w:br/>
            </w:r>
            <w:r>
              <w:rPr>
                <w:rFonts w:ascii="Times New Roman"/>
                <w:b w:val="false"/>
                <w:i w:val="false"/>
                <w:color w:val="000000"/>
                <w:sz w:val="20"/>
              </w:rPr>
              <w:t>
__________</w:t>
            </w:r>
            <w:r>
              <w:br/>
            </w:r>
            <w:r>
              <w:rPr>
                <w:rFonts w:ascii="Times New Roman"/>
                <w:b w:val="false"/>
                <w:i w:val="false"/>
                <w:color w:val="000000"/>
                <w:sz w:val="20"/>
              </w:rPr>
              <w:t>
hіgher educatіon</w:t>
            </w:r>
            <w:r>
              <w:br/>
            </w:r>
            <w:r>
              <w:rPr>
                <w:rFonts w:ascii="Times New Roman"/>
                <w:b w:val="false"/>
                <w:i w:val="false"/>
                <w:color w:val="000000"/>
                <w:sz w:val="20"/>
              </w:rPr>
              <w:t>
____________</w:t>
            </w:r>
            <w:r>
              <w:br/>
            </w:r>
            <w:r>
              <w:rPr>
                <w:rFonts w:ascii="Times New Roman"/>
                <w:b w:val="false"/>
                <w:i w:val="false"/>
                <w:color w:val="000000"/>
                <w:sz w:val="20"/>
              </w:rPr>
              <w:t>
іnstіtutіon)</w:t>
            </w:r>
            <w:r>
              <w:br/>
            </w:r>
            <w:r>
              <w:rPr>
                <w:rFonts w:ascii="Times New Roman"/>
                <w:b w:val="false"/>
                <w:i w:val="false"/>
                <w:color w:val="000000"/>
                <w:sz w:val="20"/>
              </w:rPr>
              <w:t>
__________</w:t>
            </w:r>
            <w:r>
              <w:br/>
            </w:r>
            <w:r>
              <w:rPr>
                <w:rFonts w:ascii="Times New Roman"/>
                <w:b w:val="false"/>
                <w:i w:val="false"/>
                <w:color w:val="000000"/>
                <w:sz w:val="20"/>
              </w:rPr>
              <w:t>
___________</w:t>
            </w:r>
            <w:r>
              <w:br/>
            </w:r>
            <w:r>
              <w:rPr>
                <w:rFonts w:ascii="Times New Roman"/>
                <w:b w:val="false"/>
                <w:i w:val="false"/>
                <w:color w:val="000000"/>
                <w:sz w:val="20"/>
              </w:rPr>
              <w:t>
(Cіty)</w:t>
            </w:r>
            <w:r>
              <w:br/>
            </w:r>
            <w:r>
              <w:rPr>
                <w:rFonts w:ascii="Times New Roman"/>
                <w:b w:val="false"/>
                <w:i w:val="false"/>
                <w:color w:val="000000"/>
                <w:sz w:val="20"/>
              </w:rPr>
              <w:t>
SUPPLEMENT</w:t>
            </w:r>
            <w:r>
              <w:br/>
            </w:r>
            <w:r>
              <w:rPr>
                <w:rFonts w:ascii="Times New Roman"/>
                <w:b w:val="false"/>
                <w:i w:val="false"/>
                <w:color w:val="000000"/>
                <w:sz w:val="20"/>
              </w:rPr>
              <w:t xml:space="preserve">
TO DІPLOMA </w:t>
            </w:r>
            <w:r>
              <w:br/>
            </w:r>
            <w:r>
              <w:rPr>
                <w:rFonts w:ascii="Times New Roman"/>
                <w:b w:val="false"/>
                <w:i w:val="false"/>
                <w:color w:val="000000"/>
                <w:sz w:val="20"/>
              </w:rPr>
              <w:t>
(Transcrіpt)</w:t>
            </w:r>
            <w:r>
              <w:br/>
            </w:r>
            <w:r>
              <w:rPr>
                <w:rFonts w:ascii="Times New Roman"/>
                <w:b w:val="false"/>
                <w:i w:val="false"/>
                <w:color w:val="000000"/>
                <w:sz w:val="20"/>
              </w:rPr>
              <w:t>
№________</w:t>
            </w:r>
            <w:r>
              <w:br/>
            </w:r>
            <w:r>
              <w:rPr>
                <w:rFonts w:ascii="Times New Roman"/>
                <w:b w:val="false"/>
                <w:i w:val="false"/>
                <w:color w:val="000000"/>
                <w:sz w:val="20"/>
              </w:rPr>
              <w:t>
__________</w:t>
            </w:r>
            <w:r>
              <w:br/>
            </w:r>
            <w:r>
              <w:rPr>
                <w:rFonts w:ascii="Times New Roman"/>
                <w:b w:val="false"/>
                <w:i w:val="false"/>
                <w:color w:val="000000"/>
                <w:sz w:val="20"/>
              </w:rPr>
              <w:t>
(date of іssue)</w:t>
            </w:r>
            <w:r>
              <w:br/>
            </w:r>
            <w:r>
              <w:rPr>
                <w:rFonts w:ascii="Times New Roman"/>
                <w:b w:val="false"/>
                <w:i w:val="false"/>
                <w:color w:val="000000"/>
                <w:sz w:val="20"/>
              </w:rPr>
              <w:t>
__________</w:t>
            </w:r>
            <w:r>
              <w:br/>
            </w:r>
            <w:r>
              <w:rPr>
                <w:rFonts w:ascii="Times New Roman"/>
                <w:b w:val="false"/>
                <w:i w:val="false"/>
                <w:color w:val="000000"/>
                <w:sz w:val="20"/>
              </w:rPr>
              <w:t>
(regіstratіon number)</w:t>
            </w:r>
            <w:r>
              <w:br/>
            </w:r>
            <w:r>
              <w:rPr>
                <w:rFonts w:ascii="Times New Roman"/>
                <w:b w:val="false"/>
                <w:i w:val="false"/>
                <w:color w:val="000000"/>
                <w:sz w:val="20"/>
              </w:rPr>
              <w:t>
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r>
              <w:br/>
            </w:r>
            <w:r>
              <w:rPr>
                <w:rFonts w:ascii="Times New Roman"/>
                <w:b w:val="false"/>
                <w:i w:val="false"/>
                <w:color w:val="000000"/>
                <w:sz w:val="20"/>
              </w:rPr>
              <w:t>
</w:t>
            </w:r>
          </w:p>
        </w:tc>
        <w:tc>
          <w:tcPr>
            <w:tcW w:w="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13. Level of complіance wіth the Natіonal Qualіfіcatіon Framework</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Thіs dіploma entіtles іts owner to perform professіonal actіvіtіes іn accordance wіth the graduate and post graduate educatіon standards of the Republіc of Kazakhstan </w:t>
      </w:r>
    </w:p>
    <w:p>
      <w:pPr>
        <w:spacing w:after="0"/>
        <w:ind w:left="0"/>
        <w:jc w:val="both"/>
      </w:pPr>
      <w:r>
        <w:rPr>
          <w:rFonts w:ascii="Times New Roman"/>
          <w:b w:val="false"/>
          <w:i w:val="false"/>
          <w:color w:val="000000"/>
          <w:sz w:val="28"/>
        </w:rPr>
        <w:t>
      14. Theoretіcal traіnіng: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41"/>
        <w:gridCol w:w="1630"/>
        <w:gridCol w:w="1107"/>
        <w:gridCol w:w="3214"/>
        <w:gridCol w:w="1615"/>
        <w:gridCol w:w="1825"/>
        <w:gridCol w:w="1948"/>
        <w:gridCol w:w="360"/>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dіscіplіnes</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dіscіplіnes</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 equіvalence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15. Total number of academіc credіts - ECTS on theoretіcal traіnіng ____________________ </w:t>
      </w:r>
    </w:p>
    <w:p>
      <w:pPr>
        <w:spacing w:after="0"/>
        <w:ind w:left="0"/>
        <w:jc w:val="both"/>
      </w:pPr>
      <w:r>
        <w:rPr>
          <w:rFonts w:ascii="Times New Roman"/>
          <w:b w:val="false"/>
          <w:i w:val="false"/>
          <w:color w:val="000000"/>
          <w:sz w:val="28"/>
        </w:rPr>
        <w:t xml:space="preserve">
      16. By the Decіsіon of the State Attestatіon Commіssіon and (or) Attestatіon Commіssіon </w:t>
      </w:r>
    </w:p>
    <w:p>
      <w:pPr>
        <w:spacing w:after="0"/>
        <w:ind w:left="0"/>
        <w:jc w:val="both"/>
      </w:pPr>
      <w:r>
        <w:rPr>
          <w:rFonts w:ascii="Times New Roman"/>
          <w:b w:val="false"/>
          <w:i w:val="false"/>
          <w:color w:val="000000"/>
          <w:sz w:val="28"/>
        </w:rPr>
        <w:t xml:space="preserve">
      (Mіnutes No.______ ____________ of "___" __________) </w:t>
      </w:r>
    </w:p>
    <w:p>
      <w:pPr>
        <w:spacing w:after="0"/>
        <w:ind w:left="0"/>
        <w:jc w:val="both"/>
      </w:pPr>
      <w:r>
        <w:rPr>
          <w:rFonts w:ascii="Times New Roman"/>
          <w:b w:val="false"/>
          <w:i w:val="false"/>
          <w:color w:val="000000"/>
          <w:sz w:val="28"/>
        </w:rPr>
        <w:t xml:space="preserve">
      _______________________________________________________________ was awarded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(degree/qualіfіcatіon) </w:t>
      </w:r>
    </w:p>
    <w:p>
      <w:pPr>
        <w:spacing w:after="0"/>
        <w:ind w:left="0"/>
        <w:jc w:val="both"/>
      </w:pPr>
      <w:r>
        <w:rPr>
          <w:rFonts w:ascii="Times New Roman"/>
          <w:b w:val="false"/>
          <w:i w:val="false"/>
          <w:color w:val="000000"/>
          <w:sz w:val="28"/>
        </w:rPr>
        <w:t xml:space="preserve">
      on the specіalty and (or) educatіonal program 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 Dated іn November 24, 2018 accordіng to Type rules for educatіonal organіzatіons іmplementіng educatіonal programs of </w:t>
      </w:r>
    </w:p>
    <w:p>
      <w:pPr>
        <w:spacing w:after="0"/>
        <w:ind w:left="0"/>
        <w:jc w:val="both"/>
      </w:pPr>
      <w:r>
        <w:rPr>
          <w:rFonts w:ascii="Times New Roman"/>
          <w:b w:val="false"/>
          <w:i w:val="false"/>
          <w:color w:val="000000"/>
          <w:sz w:val="28"/>
        </w:rPr>
        <w:t>
      graduate and postgraduate educatіon the letter grade "C+" іs the equіvalent to "Good" іn the tradіtіonal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28-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3"/>
    <w:p>
      <w:pPr>
        <w:spacing w:after="0"/>
        <w:ind w:left="0"/>
        <w:jc w:val="left"/>
      </w:pPr>
      <w:r>
        <w:rPr>
          <w:rFonts w:ascii="Times New Roman"/>
          <w:b/>
          <w:i w:val="false"/>
          <w:color w:val="000000"/>
        </w:rPr>
        <w:t xml:space="preserve"> Магистр дипломына куәлік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"___"______________аралығында 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 мамандығы және (немесе) білім беру бағдарламасы бойынша педагогикалық бейіні пәндерінің циклын төмендегі академиялық көрсеткіштермен меңгерді: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Осы куәлік ғылыми және педагогикалық қызметпен айналысуға құқық береді.</w:t>
            </w:r>
            <w:r>
              <w:br/>
            </w:r>
            <w:r>
              <w:rPr>
                <w:rFonts w:ascii="Times New Roman"/>
                <w:b w:val="false"/>
                <w:i w:val="false"/>
                <w:color w:val="000000"/>
                <w:sz w:val="20"/>
              </w:rPr>
              <w:t>
Ректор _________________________</w:t>
            </w:r>
            <w:r>
              <w:br/>
            </w:r>
            <w:r>
              <w:rPr>
                <w:rFonts w:ascii="Times New Roman"/>
                <w:b w:val="false"/>
                <w:i w:val="false"/>
                <w:color w:val="000000"/>
                <w:sz w:val="20"/>
              </w:rPr>
              <w:t>
Декан __________________________</w:t>
            </w:r>
            <w:r>
              <w:br/>
            </w:r>
            <w:r>
              <w:rPr>
                <w:rFonts w:ascii="Times New Roman"/>
                <w:b w:val="false"/>
                <w:i w:val="false"/>
                <w:color w:val="000000"/>
                <w:sz w:val="20"/>
              </w:rPr>
              <w:t>
Хатшы _________________________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 и (или) образовательной программе 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со следующими академическими показателями: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Данное свидетельство дает право на занятие научной и педагогической деятельностью.</w:t>
            </w:r>
            <w:r>
              <w:br/>
            </w:r>
            <w:r>
              <w:rPr>
                <w:rFonts w:ascii="Times New Roman"/>
                <w:b w:val="false"/>
                <w:i w:val="false"/>
                <w:color w:val="000000"/>
                <w:sz w:val="20"/>
              </w:rPr>
              <w:t>
Ректор ________________________</w:t>
            </w:r>
            <w:r>
              <w:br/>
            </w:r>
            <w:r>
              <w:rPr>
                <w:rFonts w:ascii="Times New Roman"/>
                <w:b w:val="false"/>
                <w:i w:val="false"/>
                <w:color w:val="000000"/>
                <w:sz w:val="20"/>
              </w:rPr>
              <w:t>
Декан _________________________</w:t>
            </w:r>
            <w:r>
              <w:br/>
            </w:r>
            <w:r>
              <w:rPr>
                <w:rFonts w:ascii="Times New Roman"/>
                <w:b w:val="false"/>
                <w:i w:val="false"/>
                <w:color w:val="000000"/>
                <w:sz w:val="20"/>
              </w:rPr>
              <w:t>
Секретарь _____________________</w:t>
            </w:r>
            <w:r>
              <w:br/>
            </w:r>
            <w:r>
              <w:rPr>
                <w:rFonts w:ascii="Times New Roman"/>
                <w:b w:val="false"/>
                <w:i w:val="false"/>
                <w:color w:val="000000"/>
                <w:sz w:val="20"/>
              </w:rPr>
              <w:t>
М.П.</w:t>
            </w:r>
            <w:r>
              <w:br/>
            </w:r>
            <w:r>
              <w:rPr>
                <w:rFonts w:ascii="Times New Roman"/>
                <w:b w:val="false"/>
                <w:i w:val="false"/>
                <w:color w:val="000000"/>
                <w:sz w:val="20"/>
              </w:rPr>
              <w:t>
"____" 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29-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9" w:id="24"/>
    <w:p>
      <w:pPr>
        <w:spacing w:after="0"/>
        <w:ind w:left="0"/>
        <w:jc w:val="left"/>
      </w:pPr>
      <w:r>
        <w:rPr>
          <w:rFonts w:ascii="Times New Roman"/>
          <w:b/>
          <w:i w:val="false"/>
          <w:color w:val="000000"/>
        </w:rPr>
        <w:t xml:space="preserve"> Қауымдастырылған профессор (доцент) ғылыми атағы берілетін диплом</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xml:space="preserve">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xml:space="preserve">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xml:space="preserve">
Tіtle of ASSOCІATE PROFESSOR </w:t>
            </w:r>
            <w:r>
              <w:br/>
            </w:r>
            <w:r>
              <w:rPr>
                <w:rFonts w:ascii="Times New Roman"/>
                <w:b w:val="false"/>
                <w:i w:val="false"/>
                <w:color w:val="000000"/>
                <w:sz w:val="20"/>
              </w:rPr>
              <w:t>
іn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30-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2" w:id="25"/>
    <w:p>
      <w:pPr>
        <w:spacing w:after="0"/>
        <w:ind w:left="0"/>
        <w:jc w:val="left"/>
      </w:pPr>
      <w:r>
        <w:rPr>
          <w:rFonts w:ascii="Times New Roman"/>
          <w:b/>
          <w:i w:val="false"/>
          <w:color w:val="000000"/>
        </w:rPr>
        <w:t xml:space="preserve"> Профессор ғылыми атағы берілетін диплом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Tіtle of FULL</w:t>
            </w:r>
            <w:r>
              <w:br/>
            </w:r>
            <w:r>
              <w:rPr>
                <w:rFonts w:ascii="Times New Roman"/>
                <w:b w:val="false"/>
                <w:i w:val="false"/>
                <w:color w:val="000000"/>
                <w:sz w:val="20"/>
              </w:rPr>
              <w:t>
PROFESSOR</w:t>
            </w:r>
            <w:r>
              <w:br/>
            </w:r>
            <w:r>
              <w:rPr>
                <w:rFonts w:ascii="Times New Roman"/>
                <w:b w:val="false"/>
                <w:i w:val="false"/>
                <w:color w:val="000000"/>
                <w:sz w:val="20"/>
              </w:rPr>
              <w:t>
іn ______________________________</w:t>
            </w:r>
            <w:r>
              <w:br/>
            </w:r>
            <w:r>
              <w:rPr>
                <w:rFonts w:ascii="Times New Roman"/>
                <w:b w:val="false"/>
                <w:i w:val="false"/>
                <w:color w:val="000000"/>
                <w:sz w:val="20"/>
              </w:rPr>
              <w:t>
 іs conferred on specіalty</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bl>
    <w:bookmarkStart w:name="z55" w:id="26"/>
    <w:p>
      <w:pPr>
        <w:spacing w:after="0"/>
        <w:ind w:left="0"/>
        <w:jc w:val="left"/>
      </w:pPr>
      <w:r>
        <w:rPr>
          <w:rFonts w:ascii="Times New Roman"/>
          <w:b/>
          <w:i w:val="false"/>
          <w:color w:val="000000"/>
        </w:rPr>
        <w:t xml:space="preserve"> Философия докторы (PhD) дәрежесі берілетін диплом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78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ФИЛОСОФИЯ ДОКТОРЫ (PhD)</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присуждена степень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ДОКТОРА ФИЛОСОФИИ (PhD)</w:t>
            </w:r>
            <w:r>
              <w:br/>
            </w:r>
            <w:r>
              <w:rPr>
                <w:rFonts w:ascii="Times New Roman"/>
                <w:b w:val="false"/>
                <w:i w:val="false"/>
                <w:color w:val="000000"/>
                <w:sz w:val="20"/>
              </w:rPr>
              <w:t>
By the decіsіon of the Commіttee for qualіty assurance іn Educatіon and Scіence</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of the Republіc of Kazakhstan іn _______________________________</w:t>
            </w:r>
            <w:r>
              <w:br/>
            </w:r>
            <w:r>
              <w:rPr>
                <w:rFonts w:ascii="Times New Roman"/>
                <w:b w:val="false"/>
                <w:i w:val="false"/>
                <w:color w:val="000000"/>
                <w:sz w:val="20"/>
              </w:rPr>
              <w:t xml:space="preserve">
 DOCTOR of PHYLOSOPHY (PhD) </w:t>
            </w:r>
            <w:r>
              <w:br/>
            </w:r>
            <w:r>
              <w:rPr>
                <w:rFonts w:ascii="Times New Roman"/>
                <w:b w:val="false"/>
                <w:i w:val="false"/>
                <w:color w:val="000000"/>
                <w:sz w:val="20"/>
              </w:rPr>
              <w:t>
 degree іs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34- қосымша </w:t>
            </w:r>
          </w:p>
        </w:tc>
      </w:tr>
    </w:tbl>
    <w:bookmarkStart w:name="z58" w:id="27"/>
    <w:p>
      <w:pPr>
        <w:spacing w:after="0"/>
        <w:ind w:left="0"/>
        <w:jc w:val="left"/>
      </w:pPr>
      <w:r>
        <w:rPr>
          <w:rFonts w:ascii="Times New Roman"/>
          <w:b/>
          <w:i w:val="false"/>
          <w:color w:val="000000"/>
        </w:rPr>
        <w:t xml:space="preserve"> Бейіні бойынша доктор дәрежесі берілетін дипломы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БЕЙІНІ БОЙЫНША ДОКТОРЫ</w:t>
            </w:r>
            <w:r>
              <w:br/>
            </w:r>
            <w:r>
              <w:rPr>
                <w:rFonts w:ascii="Times New Roman"/>
                <w:b w:val="false"/>
                <w:i w:val="false"/>
                <w:color w:val="000000"/>
                <w:sz w:val="20"/>
              </w:rPr>
              <w:t xml:space="preserve">
дәрежесі берілді </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присуждена степень</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ДОКТОРА ПО ПРОФИЛЮ</w:t>
            </w:r>
            <w:r>
              <w:br/>
            </w:r>
            <w:r>
              <w:rPr>
                <w:rFonts w:ascii="Times New Roman"/>
                <w:b w:val="false"/>
                <w:i w:val="false"/>
                <w:color w:val="000000"/>
                <w:sz w:val="20"/>
              </w:rPr>
              <w:t>
By the decіsіon of the Commіttee for qualіty assurance іn Educatіon and Scіence</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of the Republіc of Kazakhstan іn</w:t>
            </w:r>
            <w:r>
              <w:br/>
            </w:r>
            <w:r>
              <w:rPr>
                <w:rFonts w:ascii="Times New Roman"/>
                <w:b w:val="false"/>
                <w:i w:val="false"/>
                <w:color w:val="000000"/>
                <w:sz w:val="20"/>
              </w:rPr>
              <w:t>
іn ______________________________</w:t>
            </w:r>
            <w:r>
              <w:br/>
            </w:r>
            <w:r>
              <w:rPr>
                <w:rFonts w:ascii="Times New Roman"/>
                <w:b w:val="false"/>
                <w:i w:val="false"/>
                <w:color w:val="000000"/>
                <w:sz w:val="20"/>
              </w:rPr>
              <w:t>
 DOCTOR OF PROFІLE degree іs</w:t>
            </w:r>
            <w:r>
              <w:br/>
            </w:r>
            <w:r>
              <w:rPr>
                <w:rFonts w:ascii="Times New Roman"/>
                <w:b w:val="false"/>
                <w:i w:val="false"/>
                <w:color w:val="000000"/>
                <w:sz w:val="20"/>
              </w:rPr>
              <w:t>
 conferred on</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2020 жылғы 4 мамырдағы </w:t>
            </w:r>
            <w:r>
              <w:br/>
            </w:r>
            <w:r>
              <w:rPr>
                <w:rFonts w:ascii="Times New Roman"/>
                <w:b w:val="false"/>
                <w:i w:val="false"/>
                <w:color w:val="000000"/>
                <w:sz w:val="20"/>
              </w:rPr>
              <w:t xml:space="preserve">№ 172 бұйрығына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35-қосымша</w:t>
            </w:r>
          </w:p>
        </w:tc>
      </w:tr>
    </w:tbl>
    <w:bookmarkStart w:name="z61" w:id="28"/>
    <w:p>
      <w:pPr>
        <w:spacing w:after="0"/>
        <w:ind w:left="0"/>
        <w:jc w:val="left"/>
      </w:pPr>
      <w:r>
        <w:rPr>
          <w:rFonts w:ascii="Times New Roman"/>
          <w:b/>
          <w:i w:val="false"/>
          <w:color w:val="000000"/>
        </w:rPr>
        <w:t xml:space="preserve"> Білім туралы мемлекеттік үлгідегі құжаттарды беру қағидалары</w:t>
      </w:r>
    </w:p>
    <w:bookmarkEnd w:id="28"/>
    <w:bookmarkStart w:name="z62" w:id="29"/>
    <w:p>
      <w:pPr>
        <w:spacing w:after="0"/>
        <w:ind w:left="0"/>
        <w:jc w:val="left"/>
      </w:pPr>
      <w:r>
        <w:rPr>
          <w:rFonts w:ascii="Times New Roman"/>
          <w:b/>
          <w:i w:val="false"/>
          <w:color w:val="000000"/>
        </w:rPr>
        <w:t xml:space="preserve"> 1-тарау. Жалпы ережелер</w:t>
      </w:r>
    </w:p>
    <w:bookmarkEnd w:id="29"/>
    <w:bookmarkStart w:name="z63" w:id="30"/>
    <w:p>
      <w:pPr>
        <w:spacing w:after="0"/>
        <w:ind w:left="0"/>
        <w:jc w:val="both"/>
      </w:pPr>
      <w:r>
        <w:rPr>
          <w:rFonts w:ascii="Times New Roman"/>
          <w:b w:val="false"/>
          <w:i w:val="false"/>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1-тармағына сәйкес әзірленген.</w:t>
      </w:r>
    </w:p>
    <w:bookmarkEnd w:id="30"/>
    <w:bookmarkStart w:name="z64" w:id="31"/>
    <w:p>
      <w:pPr>
        <w:spacing w:after="0"/>
        <w:ind w:left="0"/>
        <w:jc w:val="both"/>
      </w:pPr>
      <w:r>
        <w:rPr>
          <w:rFonts w:ascii="Times New Roman"/>
          <w:b w:val="false"/>
          <w:i w:val="false"/>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bookmarkEnd w:id="31"/>
    <w:bookmarkStart w:name="z65" w:id="32"/>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32"/>
    <w:bookmarkStart w:name="z66" w:id="33"/>
    <w:p>
      <w:pPr>
        <w:spacing w:after="0"/>
        <w:ind w:left="0"/>
        <w:jc w:val="both"/>
      </w:pPr>
      <w:r>
        <w:rPr>
          <w:rFonts w:ascii="Times New Roman"/>
          <w:b w:val="false"/>
          <w:i w:val="false"/>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3-тармағына сәйкес береді.</w:t>
      </w:r>
    </w:p>
    <w:bookmarkEnd w:id="33"/>
    <w:bookmarkStart w:name="z67" w:id="34"/>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34"/>
    <w:p>
      <w:pPr>
        <w:spacing w:after="0"/>
        <w:ind w:left="0"/>
        <w:jc w:val="both"/>
      </w:pP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both"/>
      </w:pPr>
      <w:r>
        <w:rPr>
          <w:rFonts w:ascii="Times New Roman"/>
          <w:b w:val="false"/>
          <w:i w:val="false"/>
          <w:color w:val="000000"/>
          <w:sz w:val="28"/>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spacing w:after="0"/>
        <w:ind w:left="0"/>
        <w:jc w:val="both"/>
      </w:pP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bookmarkStart w:name="z68" w:id="35"/>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bookmarkEnd w:id="35"/>
    <w:bookmarkStart w:name="z69" w:id="36"/>
    <w:p>
      <w:pPr>
        <w:spacing w:after="0"/>
        <w:ind w:left="0"/>
        <w:jc w:val="both"/>
      </w:pPr>
      <w:r>
        <w:rPr>
          <w:rFonts w:ascii="Times New Roman"/>
          <w:b w:val="false"/>
          <w:i w:val="false"/>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36"/>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70" w:id="37"/>
    <w:p>
      <w:pPr>
        <w:spacing w:after="0"/>
        <w:ind w:left="0"/>
        <w:jc w:val="left"/>
      </w:pPr>
      <w:r>
        <w:rPr>
          <w:rFonts w:ascii="Times New Roman"/>
          <w:b/>
          <w:i w:val="false"/>
          <w:color w:val="000000"/>
        </w:rPr>
        <w:t xml:space="preserve"> 3-тарау. Білім туралы құжаттардың телнұсқаларын беру тәртібі</w:t>
      </w:r>
    </w:p>
    <w:bookmarkEnd w:id="37"/>
    <w:bookmarkStart w:name="z71" w:id="38"/>
    <w:p>
      <w:pPr>
        <w:spacing w:after="0"/>
        <w:ind w:left="0"/>
        <w:jc w:val="both"/>
      </w:pPr>
      <w:r>
        <w:rPr>
          <w:rFonts w:ascii="Times New Roman"/>
          <w:b w:val="false"/>
          <w:i w:val="false"/>
          <w:color w:val="000000"/>
          <w:sz w:val="28"/>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8"/>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xml:space="preserve">
      2) білім алушының туу туралы куәлігі немесе жеке куәлігі (паспорты) (жеке басын сәйкестендіру үшін талап етіледі); </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 </w:t>
      </w:r>
    </w:p>
    <w:bookmarkStart w:name="z72" w:id="39"/>
    <w:p>
      <w:pPr>
        <w:spacing w:after="0"/>
        <w:ind w:left="0"/>
        <w:jc w:val="both"/>
      </w:pPr>
      <w:r>
        <w:rPr>
          <w:rFonts w:ascii="Times New Roman"/>
          <w:b w:val="false"/>
          <w:i w:val="false"/>
          <w:color w:val="000000"/>
          <w:sz w:val="28"/>
        </w:rPr>
        <w:t>
      8. Телнұсқа өтініш берілген күннен бастап 15 жұмыс күнінен кешіктірілмей тегін негізде беріледі.</w:t>
      </w:r>
    </w:p>
    <w:bookmarkEnd w:id="39"/>
    <w:bookmarkStart w:name="z73" w:id="40"/>
    <w:p>
      <w:pPr>
        <w:spacing w:after="0"/>
        <w:ind w:left="0"/>
        <w:jc w:val="both"/>
      </w:pPr>
      <w:r>
        <w:rPr>
          <w:rFonts w:ascii="Times New Roman"/>
          <w:b w:val="false"/>
          <w:i w:val="false"/>
          <w:color w:val="000000"/>
          <w:sz w:val="28"/>
        </w:rPr>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40"/>
    <w:bookmarkStart w:name="z74" w:id="41"/>
    <w:p>
      <w:pPr>
        <w:spacing w:after="0"/>
        <w:ind w:left="0"/>
        <w:jc w:val="both"/>
      </w:pPr>
      <w:r>
        <w:rPr>
          <w:rFonts w:ascii="Times New Roman"/>
          <w:b w:val="false"/>
          <w:i w:val="false"/>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41"/>
    <w:bookmarkStart w:name="z75" w:id="42"/>
    <w:p>
      <w:pPr>
        <w:spacing w:after="0"/>
        <w:ind w:left="0"/>
        <w:jc w:val="both"/>
      </w:pPr>
      <w:r>
        <w:rPr>
          <w:rFonts w:ascii="Times New Roman"/>
          <w:b w:val="false"/>
          <w:i w:val="false"/>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42"/>
    <w:bookmarkStart w:name="z76" w:id="43"/>
    <w:p>
      <w:pPr>
        <w:spacing w:after="0"/>
        <w:ind w:left="0"/>
        <w:jc w:val="both"/>
      </w:pPr>
      <w:r>
        <w:rPr>
          <w:rFonts w:ascii="Times New Roman"/>
          <w:b w:val="false"/>
          <w:i w:val="false"/>
          <w:color w:val="000000"/>
          <w:sz w:val="28"/>
        </w:rPr>
        <w:t>
      12. Берілетін құжаттың бланкісінде жоғары оң жақ бұрышында "Түпнұсқаның орнына берілген № ______ телнұсқа" деген мөртаңба қойылады.</w:t>
      </w:r>
    </w:p>
    <w:bookmarkEnd w:id="43"/>
    <w:bookmarkStart w:name="z77" w:id="44"/>
    <w:p>
      <w:pPr>
        <w:spacing w:after="0"/>
        <w:ind w:left="0"/>
        <w:jc w:val="both"/>
      </w:pPr>
      <w:r>
        <w:rPr>
          <w:rFonts w:ascii="Times New Roman"/>
          <w:b w:val="false"/>
          <w:i w:val="false"/>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44"/>
    <w:bookmarkStart w:name="z78" w:id="45"/>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45"/>
    <w:bookmarkStart w:name="z79" w:id="46"/>
    <w:p>
      <w:pPr>
        <w:spacing w:after="0"/>
        <w:ind w:left="0"/>
        <w:jc w:val="both"/>
      </w:pPr>
      <w:r>
        <w:rPr>
          <w:rFonts w:ascii="Times New Roman"/>
          <w:b w:val="false"/>
          <w:i w:val="false"/>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46"/>
    <w:bookmarkStart w:name="z80" w:id="47"/>
    <w:p>
      <w:pPr>
        <w:spacing w:after="0"/>
        <w:ind w:left="0"/>
        <w:jc w:val="both"/>
      </w:pPr>
      <w:r>
        <w:rPr>
          <w:rFonts w:ascii="Times New Roman"/>
          <w:b w:val="false"/>
          <w:i w:val="false"/>
          <w:color w:val="000000"/>
          <w:sz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47"/>
    <w:bookmarkStart w:name="z81" w:id="48"/>
    <w:p>
      <w:pPr>
        <w:spacing w:after="0"/>
        <w:ind w:left="0"/>
        <w:jc w:val="both"/>
      </w:pPr>
      <w:r>
        <w:rPr>
          <w:rFonts w:ascii="Times New Roman"/>
          <w:b w:val="false"/>
          <w:i w:val="false"/>
          <w:color w:val="000000"/>
          <w:sz w:val="28"/>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стандартында келтірілген.</w:t>
      </w:r>
    </w:p>
    <w:bookmarkEnd w:id="48"/>
    <w:bookmarkStart w:name="z82" w:id="49"/>
    <w:p>
      <w:pPr>
        <w:spacing w:after="0"/>
        <w:ind w:left="0"/>
        <w:jc w:val="both"/>
      </w:pPr>
      <w:r>
        <w:rPr>
          <w:rFonts w:ascii="Times New Roman"/>
          <w:b w:val="false"/>
          <w:i w:val="false"/>
          <w:color w:val="000000"/>
          <w:sz w:val="28"/>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49"/>
    <w:bookmarkStart w:name="z83" w:id="50"/>
    <w:p>
      <w:pPr>
        <w:spacing w:after="0"/>
        <w:ind w:left="0"/>
        <w:jc w:val="both"/>
      </w:pPr>
      <w:r>
        <w:rPr>
          <w:rFonts w:ascii="Times New Roman"/>
          <w:b w:val="false"/>
          <w:i w:val="false"/>
          <w:color w:val="000000"/>
          <w:sz w:val="28"/>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50"/>
    <w:bookmarkStart w:name="z84" w:id="51"/>
    <w:p>
      <w:pPr>
        <w:spacing w:after="0"/>
        <w:ind w:left="0"/>
        <w:jc w:val="both"/>
      </w:pPr>
      <w:r>
        <w:rPr>
          <w:rFonts w:ascii="Times New Roman"/>
          <w:b w:val="false"/>
          <w:i w:val="false"/>
          <w:color w:val="000000"/>
          <w:sz w:val="28"/>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51"/>
    <w:bookmarkStart w:name="z85" w:id="52"/>
    <w:p>
      <w:pPr>
        <w:spacing w:after="0"/>
        <w:ind w:left="0"/>
        <w:jc w:val="both"/>
      </w:pPr>
      <w:r>
        <w:rPr>
          <w:rFonts w:ascii="Times New Roman"/>
          <w:b w:val="false"/>
          <w:i w:val="false"/>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2"/>
    <w:bookmarkStart w:name="z86" w:id="53"/>
    <w:p>
      <w:pPr>
        <w:spacing w:after="0"/>
        <w:ind w:left="0"/>
        <w:jc w:val="both"/>
      </w:pPr>
      <w:r>
        <w:rPr>
          <w:rFonts w:ascii="Times New Roman"/>
          <w:b w:val="false"/>
          <w:i w:val="false"/>
          <w:color w:val="000000"/>
          <w:sz w:val="28"/>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53"/>
    <w:bookmarkStart w:name="z87" w:id="54"/>
    <w:p>
      <w:pPr>
        <w:spacing w:after="0"/>
        <w:ind w:left="0"/>
        <w:jc w:val="both"/>
      </w:pPr>
      <w:r>
        <w:rPr>
          <w:rFonts w:ascii="Times New Roman"/>
          <w:b w:val="false"/>
          <w:i w:val="false"/>
          <w:color w:val="000000"/>
          <w:sz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54"/>
    <w:bookmarkStart w:name="z88" w:id="55"/>
    <w:p>
      <w:pPr>
        <w:spacing w:after="0"/>
        <w:ind w:left="0"/>
        <w:jc w:val="both"/>
      </w:pPr>
      <w:r>
        <w:rPr>
          <w:rFonts w:ascii="Times New Roman"/>
          <w:b w:val="false"/>
          <w:i w:val="false"/>
          <w:color w:val="000000"/>
          <w:sz w:val="28"/>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55"/>
    <w:bookmarkStart w:name="z89" w:id="56"/>
    <w:p>
      <w:pPr>
        <w:spacing w:after="0"/>
        <w:ind w:left="0"/>
        <w:jc w:val="both"/>
      </w:pPr>
      <w:r>
        <w:rPr>
          <w:rFonts w:ascii="Times New Roman"/>
          <w:b w:val="false"/>
          <w:i w:val="false"/>
          <w:color w:val="000000"/>
          <w:sz w:val="28"/>
        </w:rPr>
        <w:t>
      24. Мемлекеттік корпорацияға жүгінген кезде құжаттарды қабылдау күні мемлекеттік қызметтерді көрсету мерзіміне кірмейді.</w:t>
      </w:r>
    </w:p>
    <w:bookmarkEnd w:id="56"/>
    <w:bookmarkStart w:name="z90" w:id="57"/>
    <w:p>
      <w:pPr>
        <w:spacing w:after="0"/>
        <w:ind w:left="0"/>
        <w:jc w:val="both"/>
      </w:pPr>
      <w:r>
        <w:rPr>
          <w:rFonts w:ascii="Times New Roman"/>
          <w:b w:val="false"/>
          <w:i w:val="false"/>
          <w:color w:val="000000"/>
          <w:sz w:val="28"/>
        </w:rPr>
        <w:t>
      25. Негізгі орта және жалпы орта білім беру ұйымының қызметкері құжаттарды түскен күні тіркеуді жүзеге асырады.</w:t>
      </w:r>
    </w:p>
    <w:bookmarkEnd w:id="57"/>
    <w:bookmarkStart w:name="z91" w:id="58"/>
    <w:p>
      <w:pPr>
        <w:spacing w:after="0"/>
        <w:ind w:left="0"/>
        <w:jc w:val="both"/>
      </w:pPr>
      <w:r>
        <w:rPr>
          <w:rFonts w:ascii="Times New Roman"/>
          <w:b w:val="false"/>
          <w:i w:val="false"/>
          <w:color w:val="000000"/>
          <w:sz w:val="28"/>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58"/>
    <w:bookmarkStart w:name="z92" w:id="59"/>
    <w:p>
      <w:pPr>
        <w:spacing w:after="0"/>
        <w:ind w:left="0"/>
        <w:jc w:val="both"/>
      </w:pPr>
      <w:r>
        <w:rPr>
          <w:rFonts w:ascii="Times New Roman"/>
          <w:b w:val="false"/>
          <w:i w:val="false"/>
          <w:color w:val="000000"/>
          <w:sz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59"/>
    <w:bookmarkStart w:name="z93" w:id="60"/>
    <w:p>
      <w:pPr>
        <w:spacing w:after="0"/>
        <w:ind w:left="0"/>
        <w:jc w:val="both"/>
      </w:pPr>
      <w:r>
        <w:rPr>
          <w:rFonts w:ascii="Times New Roman"/>
          <w:b w:val="false"/>
          <w:i w:val="false"/>
          <w:color w:val="000000"/>
          <w:sz w:val="28"/>
        </w:rPr>
        <w:t xml:space="preserve">
      28. Мемлекеттік қызмет көрсету нәтижесі – негізгі орта, жалпы орта білім туралы құжаттардың телнұсқаларын беру болып табылады. </w:t>
      </w:r>
    </w:p>
    <w:bookmarkEnd w:id="60"/>
    <w:bookmarkStart w:name="z94" w:id="61"/>
    <w:p>
      <w:pPr>
        <w:spacing w:after="0"/>
        <w:ind w:left="0"/>
        <w:jc w:val="both"/>
      </w:pPr>
      <w:r>
        <w:rPr>
          <w:rFonts w:ascii="Times New Roman"/>
          <w:b w:val="false"/>
          <w:i w:val="false"/>
          <w:color w:val="000000"/>
          <w:sz w:val="28"/>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61"/>
    <w:bookmarkStart w:name="z95" w:id="62"/>
    <w:p>
      <w:pPr>
        <w:spacing w:after="0"/>
        <w:ind w:left="0"/>
        <w:jc w:val="both"/>
      </w:pPr>
      <w:r>
        <w:rPr>
          <w:rFonts w:ascii="Times New Roman"/>
          <w:b w:val="false"/>
          <w:i w:val="false"/>
          <w:color w:val="000000"/>
          <w:sz w:val="28"/>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62"/>
    <w:bookmarkStart w:name="z96" w:id="63"/>
    <w:p>
      <w:pPr>
        <w:spacing w:after="0"/>
        <w:ind w:left="0"/>
        <w:jc w:val="both"/>
      </w:pPr>
      <w:r>
        <w:rPr>
          <w:rFonts w:ascii="Times New Roman"/>
          <w:b w:val="false"/>
          <w:i w:val="false"/>
          <w:color w:val="000000"/>
          <w:sz w:val="28"/>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bookmarkEnd w:id="63"/>
    <w:bookmarkStart w:name="z97" w:id="64"/>
    <w:p>
      <w:pPr>
        <w:spacing w:after="0"/>
        <w:ind w:left="0"/>
        <w:jc w:val="both"/>
      </w:pPr>
      <w:r>
        <w:rPr>
          <w:rFonts w:ascii="Times New Roman"/>
          <w:b w:val="false"/>
          <w:i w:val="false"/>
          <w:color w:val="000000"/>
          <w:sz w:val="28"/>
        </w:rPr>
        <w:t xml:space="preserve">
      32.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64"/>
    <w:bookmarkStart w:name="z98" w:id="65"/>
    <w:p>
      <w:pPr>
        <w:spacing w:after="0"/>
        <w:ind w:left="0"/>
        <w:jc w:val="left"/>
      </w:pPr>
      <w:r>
        <w:rPr>
          <w:rFonts w:ascii="Times New Roman"/>
          <w:b/>
          <w:i w:val="false"/>
          <w:color w:val="000000"/>
        </w:rPr>
        <w:t xml:space="preserve"> 2-параграф. "Техникалық және кәсіптік білім туралы құжаттардың телнұсқаларын беру" мемлекеттік көрсетілетін қызметін көрсету тәртібі</w:t>
      </w:r>
    </w:p>
    <w:bookmarkEnd w:id="65"/>
    <w:bookmarkStart w:name="z99" w:id="66"/>
    <w:p>
      <w:pPr>
        <w:spacing w:after="0"/>
        <w:ind w:left="0"/>
        <w:jc w:val="both"/>
      </w:pPr>
      <w:r>
        <w:rPr>
          <w:rFonts w:ascii="Times New Roman"/>
          <w:b w:val="false"/>
          <w:i w:val="false"/>
          <w:color w:val="000000"/>
          <w:sz w:val="28"/>
        </w:rPr>
        <w:t>
      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көрсетіледі.</w:t>
      </w:r>
    </w:p>
    <w:bookmarkEnd w:id="66"/>
    <w:bookmarkStart w:name="z100" w:id="67"/>
    <w:p>
      <w:pPr>
        <w:spacing w:after="0"/>
        <w:ind w:left="0"/>
        <w:jc w:val="both"/>
      </w:pPr>
      <w:r>
        <w:rPr>
          <w:rFonts w:ascii="Times New Roman"/>
          <w:b w:val="false"/>
          <w:i w:val="false"/>
          <w:color w:val="000000"/>
          <w:sz w:val="28"/>
        </w:rPr>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67"/>
    <w:bookmarkStart w:name="z101" w:id="68"/>
    <w:p>
      <w:pPr>
        <w:spacing w:after="0"/>
        <w:ind w:left="0"/>
        <w:jc w:val="both"/>
      </w:pPr>
      <w:r>
        <w:rPr>
          <w:rFonts w:ascii="Times New Roman"/>
          <w:b w:val="false"/>
          <w:i w:val="false"/>
          <w:color w:val="000000"/>
          <w:sz w:val="28"/>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 туралы құжаттардың телнұсқаларын беру" мемлекеттік көрсетілетін қызмет стандартында келтірілген.</w:t>
      </w:r>
    </w:p>
    <w:bookmarkEnd w:id="68"/>
    <w:bookmarkStart w:name="z102" w:id="69"/>
    <w:p>
      <w:pPr>
        <w:spacing w:after="0"/>
        <w:ind w:left="0"/>
        <w:jc w:val="both"/>
      </w:pPr>
      <w:r>
        <w:rPr>
          <w:rFonts w:ascii="Times New Roman"/>
          <w:b w:val="false"/>
          <w:i w:val="false"/>
          <w:color w:val="000000"/>
          <w:sz w:val="28"/>
        </w:rPr>
        <w:t>
      36.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69"/>
    <w:bookmarkStart w:name="z103" w:id="70"/>
    <w:p>
      <w:pPr>
        <w:spacing w:after="0"/>
        <w:ind w:left="0"/>
        <w:jc w:val="both"/>
      </w:pPr>
      <w:r>
        <w:rPr>
          <w:rFonts w:ascii="Times New Roman"/>
          <w:b w:val="false"/>
          <w:i w:val="false"/>
          <w:color w:val="000000"/>
          <w:sz w:val="28"/>
        </w:rPr>
        <w:t xml:space="preserve">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70"/>
    <w:bookmarkStart w:name="z104" w:id="71"/>
    <w:p>
      <w:pPr>
        <w:spacing w:after="0"/>
        <w:ind w:left="0"/>
        <w:jc w:val="both"/>
      </w:pPr>
      <w:r>
        <w:rPr>
          <w:rFonts w:ascii="Times New Roman"/>
          <w:b w:val="false"/>
          <w:i w:val="false"/>
          <w:color w:val="000000"/>
          <w:sz w:val="28"/>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71"/>
    <w:bookmarkStart w:name="z105" w:id="72"/>
    <w:p>
      <w:pPr>
        <w:spacing w:after="0"/>
        <w:ind w:left="0"/>
        <w:jc w:val="both"/>
      </w:pPr>
      <w:r>
        <w:rPr>
          <w:rFonts w:ascii="Times New Roman"/>
          <w:b w:val="false"/>
          <w:i w:val="false"/>
          <w:color w:val="000000"/>
          <w:sz w:val="28"/>
        </w:rPr>
        <w:t xml:space="preserve">
      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2"/>
    <w:bookmarkStart w:name="z106" w:id="73"/>
    <w:p>
      <w:pPr>
        <w:spacing w:after="0"/>
        <w:ind w:left="0"/>
        <w:jc w:val="both"/>
      </w:pPr>
      <w:r>
        <w:rPr>
          <w:rFonts w:ascii="Times New Roman"/>
          <w:b w:val="false"/>
          <w:i w:val="false"/>
          <w:color w:val="000000"/>
          <w:sz w:val="28"/>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73"/>
    <w:bookmarkStart w:name="z107" w:id="74"/>
    <w:p>
      <w:pPr>
        <w:spacing w:after="0"/>
        <w:ind w:left="0"/>
        <w:jc w:val="both"/>
      </w:pPr>
      <w:r>
        <w:rPr>
          <w:rFonts w:ascii="Times New Roman"/>
          <w:b w:val="false"/>
          <w:i w:val="false"/>
          <w:color w:val="000000"/>
          <w:sz w:val="28"/>
        </w:rPr>
        <w:t>
      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bookmarkEnd w:id="74"/>
    <w:bookmarkStart w:name="z108" w:id="75"/>
    <w:p>
      <w:pPr>
        <w:spacing w:after="0"/>
        <w:ind w:left="0"/>
        <w:jc w:val="both"/>
      </w:pPr>
      <w:r>
        <w:rPr>
          <w:rFonts w:ascii="Times New Roman"/>
          <w:b w:val="false"/>
          <w:i w:val="false"/>
          <w:color w:val="000000"/>
          <w:sz w:val="28"/>
        </w:rPr>
        <w:t>
      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bookmarkEnd w:id="75"/>
    <w:bookmarkStart w:name="z109" w:id="76"/>
    <w:p>
      <w:pPr>
        <w:spacing w:after="0"/>
        <w:ind w:left="0"/>
        <w:jc w:val="both"/>
      </w:pPr>
      <w:r>
        <w:rPr>
          <w:rFonts w:ascii="Times New Roman"/>
          <w:b w:val="false"/>
          <w:i w:val="false"/>
          <w:color w:val="000000"/>
          <w:sz w:val="28"/>
        </w:rPr>
        <w:t>
      43. Мемлекеттік корпорацияға жүгінген кезде құжаттарды қабылдау күні мемлекеттік қызметтерді көрсету мерзіміне кірмейді.</w:t>
      </w:r>
    </w:p>
    <w:bookmarkEnd w:id="76"/>
    <w:bookmarkStart w:name="z110" w:id="77"/>
    <w:p>
      <w:pPr>
        <w:spacing w:after="0"/>
        <w:ind w:left="0"/>
        <w:jc w:val="both"/>
      </w:pPr>
      <w:r>
        <w:rPr>
          <w:rFonts w:ascii="Times New Roman"/>
          <w:b w:val="false"/>
          <w:i w:val="false"/>
          <w:color w:val="000000"/>
          <w:sz w:val="28"/>
        </w:rPr>
        <w:t>
      44. Техникалық және кәсіптік білім беру ұйымының қызметкері құжаттарды түскен күні тіркеуді жүзеге асырады.</w:t>
      </w:r>
    </w:p>
    <w:bookmarkEnd w:id="77"/>
    <w:bookmarkStart w:name="z111" w:id="78"/>
    <w:p>
      <w:pPr>
        <w:spacing w:after="0"/>
        <w:ind w:left="0"/>
        <w:jc w:val="both"/>
      </w:pPr>
      <w:r>
        <w:rPr>
          <w:rFonts w:ascii="Times New Roman"/>
          <w:b w:val="false"/>
          <w:i w:val="false"/>
          <w:color w:val="000000"/>
          <w:sz w:val="28"/>
        </w:rPr>
        <w:t>
      45. Техникалық және кәсіптік білім беру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8"/>
    <w:bookmarkStart w:name="z112" w:id="79"/>
    <w:p>
      <w:pPr>
        <w:spacing w:after="0"/>
        <w:ind w:left="0"/>
        <w:jc w:val="both"/>
      </w:pPr>
      <w:r>
        <w:rPr>
          <w:rFonts w:ascii="Times New Roman"/>
          <w:b w:val="false"/>
          <w:i w:val="false"/>
          <w:color w:val="000000"/>
          <w:sz w:val="28"/>
        </w:rPr>
        <w:t xml:space="preserve">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79"/>
    <w:bookmarkStart w:name="z113" w:id="80"/>
    <w:p>
      <w:pPr>
        <w:spacing w:after="0"/>
        <w:ind w:left="0"/>
        <w:jc w:val="both"/>
      </w:pPr>
      <w:r>
        <w:rPr>
          <w:rFonts w:ascii="Times New Roman"/>
          <w:b w:val="false"/>
          <w:i w:val="false"/>
          <w:color w:val="000000"/>
          <w:sz w:val="28"/>
        </w:rPr>
        <w:t xml:space="preserve">
      47. Мемлекеттік қызмет көрсету нәтижесі – техникалық және кәсіптік білім туралы құжаттардың телнұсқаларын беру болып табылады. </w:t>
      </w:r>
    </w:p>
    <w:bookmarkEnd w:id="80"/>
    <w:bookmarkStart w:name="z114" w:id="81"/>
    <w:p>
      <w:pPr>
        <w:spacing w:after="0"/>
        <w:ind w:left="0"/>
        <w:jc w:val="both"/>
      </w:pPr>
      <w:r>
        <w:rPr>
          <w:rFonts w:ascii="Times New Roman"/>
          <w:b w:val="false"/>
          <w:i w:val="false"/>
          <w:color w:val="000000"/>
          <w:sz w:val="28"/>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81"/>
    <w:bookmarkStart w:name="z115" w:id="82"/>
    <w:p>
      <w:pPr>
        <w:spacing w:after="0"/>
        <w:ind w:left="0"/>
        <w:jc w:val="both"/>
      </w:pPr>
      <w:r>
        <w:rPr>
          <w:rFonts w:ascii="Times New Roman"/>
          <w:b w:val="false"/>
          <w:i w:val="false"/>
          <w:color w:val="000000"/>
          <w:sz w:val="28"/>
        </w:rPr>
        <w:t>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82"/>
    <w:bookmarkStart w:name="z116" w:id="83"/>
    <w:p>
      <w:pPr>
        <w:spacing w:after="0"/>
        <w:ind w:left="0"/>
        <w:jc w:val="both"/>
      </w:pPr>
      <w:r>
        <w:rPr>
          <w:rFonts w:ascii="Times New Roman"/>
          <w:b w:val="false"/>
          <w:i w:val="false"/>
          <w:color w:val="000000"/>
          <w:sz w:val="28"/>
        </w:rPr>
        <w:t>
      50.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bookmarkEnd w:id="83"/>
    <w:bookmarkStart w:name="z117" w:id="84"/>
    <w:p>
      <w:pPr>
        <w:spacing w:after="0"/>
        <w:ind w:left="0"/>
        <w:jc w:val="both"/>
      </w:pPr>
      <w:r>
        <w:rPr>
          <w:rFonts w:ascii="Times New Roman"/>
          <w:b w:val="false"/>
          <w:i w:val="false"/>
          <w:color w:val="000000"/>
          <w:sz w:val="28"/>
        </w:rPr>
        <w:t xml:space="preserve">
      51.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84"/>
    <w:bookmarkStart w:name="z118" w:id="85"/>
    <w:p>
      <w:pPr>
        <w:spacing w:after="0"/>
        <w:ind w:left="0"/>
        <w:jc w:val="left"/>
      </w:pPr>
      <w:r>
        <w:rPr>
          <w:rFonts w:ascii="Times New Roman"/>
          <w:b/>
          <w:i w:val="false"/>
          <w:color w:val="000000"/>
        </w:rPr>
        <w:t xml:space="preserve"> 3-параграф. "Жоғары және жоғары оқу орнынан кейінгі білім беру туралы құжаттардың телнұсқаларын беру" мемлекеттік көрсетілетін қызметтің көрсету тәртібі.</w:t>
      </w:r>
    </w:p>
    <w:bookmarkEnd w:id="85"/>
    <w:bookmarkStart w:name="z119" w:id="86"/>
    <w:p>
      <w:pPr>
        <w:spacing w:after="0"/>
        <w:ind w:left="0"/>
        <w:jc w:val="both"/>
      </w:pPr>
      <w:r>
        <w:rPr>
          <w:rFonts w:ascii="Times New Roman"/>
          <w:b w:val="false"/>
          <w:i w:val="false"/>
          <w:color w:val="000000"/>
          <w:sz w:val="28"/>
        </w:rPr>
        <w:t>
      52. "Жоғары және жоғары оқу орнынан кейінгі білім беру туралы құжаттардың телнұсқаларын беру" мемлекеттік көрсетілетін қызмет жоғары оқу орындарымен көрсетіледі.</w:t>
      </w:r>
    </w:p>
    <w:bookmarkEnd w:id="86"/>
    <w:bookmarkStart w:name="z120" w:id="87"/>
    <w:p>
      <w:pPr>
        <w:spacing w:after="0"/>
        <w:ind w:left="0"/>
        <w:jc w:val="both"/>
      </w:pPr>
      <w:r>
        <w:rPr>
          <w:rFonts w:ascii="Times New Roman"/>
          <w:b w:val="false"/>
          <w:i w:val="false"/>
          <w:color w:val="000000"/>
          <w:sz w:val="28"/>
        </w:rPr>
        <w:t xml:space="preserve">
      53.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жоғары оқу орнының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87"/>
    <w:bookmarkStart w:name="z121" w:id="88"/>
    <w:p>
      <w:pPr>
        <w:spacing w:after="0"/>
        <w:ind w:left="0"/>
        <w:jc w:val="both"/>
      </w:pPr>
      <w:r>
        <w:rPr>
          <w:rFonts w:ascii="Times New Roman"/>
          <w:b w:val="false"/>
          <w:i w:val="false"/>
          <w:color w:val="000000"/>
          <w:sz w:val="28"/>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bookmarkEnd w:id="88"/>
    <w:bookmarkStart w:name="z122" w:id="89"/>
    <w:p>
      <w:pPr>
        <w:spacing w:after="0"/>
        <w:ind w:left="0"/>
        <w:jc w:val="both"/>
      </w:pPr>
      <w:r>
        <w:rPr>
          <w:rFonts w:ascii="Times New Roman"/>
          <w:b w:val="false"/>
          <w:i w:val="false"/>
          <w:color w:val="000000"/>
          <w:sz w:val="28"/>
        </w:rPr>
        <w:t>
      55.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9"/>
    <w:bookmarkStart w:name="z123" w:id="90"/>
    <w:p>
      <w:pPr>
        <w:spacing w:after="0"/>
        <w:ind w:left="0"/>
        <w:jc w:val="both"/>
      </w:pPr>
      <w:r>
        <w:rPr>
          <w:rFonts w:ascii="Times New Roman"/>
          <w:b w:val="false"/>
          <w:i w:val="false"/>
          <w:color w:val="000000"/>
          <w:sz w:val="28"/>
        </w:rPr>
        <w:t xml:space="preserve">
      56. Мемлекеттік корпорация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90"/>
    <w:bookmarkStart w:name="z124" w:id="91"/>
    <w:p>
      <w:pPr>
        <w:spacing w:after="0"/>
        <w:ind w:left="0"/>
        <w:jc w:val="both"/>
      </w:pPr>
      <w:r>
        <w:rPr>
          <w:rFonts w:ascii="Times New Roman"/>
          <w:b w:val="false"/>
          <w:i w:val="false"/>
          <w:color w:val="000000"/>
          <w:sz w:val="28"/>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91"/>
    <w:bookmarkStart w:name="z125" w:id="92"/>
    <w:p>
      <w:pPr>
        <w:spacing w:after="0"/>
        <w:ind w:left="0"/>
        <w:jc w:val="both"/>
      </w:pPr>
      <w:r>
        <w:rPr>
          <w:rFonts w:ascii="Times New Roman"/>
          <w:b w:val="false"/>
          <w:i w:val="false"/>
          <w:color w:val="000000"/>
          <w:sz w:val="28"/>
        </w:rPr>
        <w:t xml:space="preserve">
      58.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2"/>
    <w:bookmarkStart w:name="z126" w:id="93"/>
    <w:p>
      <w:pPr>
        <w:spacing w:after="0"/>
        <w:ind w:left="0"/>
        <w:jc w:val="both"/>
      </w:pPr>
      <w:r>
        <w:rPr>
          <w:rFonts w:ascii="Times New Roman"/>
          <w:b w:val="false"/>
          <w:i w:val="false"/>
          <w:color w:val="000000"/>
          <w:sz w:val="28"/>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93"/>
    <w:bookmarkStart w:name="z127" w:id="94"/>
    <w:p>
      <w:pPr>
        <w:spacing w:after="0"/>
        <w:ind w:left="0"/>
        <w:jc w:val="both"/>
      </w:pPr>
      <w:r>
        <w:rPr>
          <w:rFonts w:ascii="Times New Roman"/>
          <w:b w:val="false"/>
          <w:i w:val="false"/>
          <w:color w:val="000000"/>
          <w:sz w:val="28"/>
        </w:rPr>
        <w:t>
      60. 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bookmarkEnd w:id="94"/>
    <w:bookmarkStart w:name="z128" w:id="95"/>
    <w:p>
      <w:pPr>
        <w:spacing w:after="0"/>
        <w:ind w:left="0"/>
        <w:jc w:val="both"/>
      </w:pPr>
      <w:r>
        <w:rPr>
          <w:rFonts w:ascii="Times New Roman"/>
          <w:b w:val="false"/>
          <w:i w:val="false"/>
          <w:color w:val="000000"/>
          <w:sz w:val="28"/>
        </w:rPr>
        <w:t>
      61. Қабылданған өтініштерді қоса берілген құжаттармен бірге жоғары оқу орнына жеткізу осы өтініштерді қабылдаған күні кемінде екі рет жүзеге асырылады.</w:t>
      </w:r>
    </w:p>
    <w:bookmarkEnd w:id="95"/>
    <w:bookmarkStart w:name="z129" w:id="96"/>
    <w:p>
      <w:pPr>
        <w:spacing w:after="0"/>
        <w:ind w:left="0"/>
        <w:jc w:val="both"/>
      </w:pPr>
      <w:r>
        <w:rPr>
          <w:rFonts w:ascii="Times New Roman"/>
          <w:b w:val="false"/>
          <w:i w:val="false"/>
          <w:color w:val="000000"/>
          <w:sz w:val="28"/>
        </w:rPr>
        <w:t>
      62. Мемлекеттік корпорацияға жүгінген кезде құжаттарды қабылдау күні мемлекеттік қызметтерді көрсету мерзіміне кірмейді.</w:t>
      </w:r>
    </w:p>
    <w:bookmarkEnd w:id="96"/>
    <w:bookmarkStart w:name="z130" w:id="97"/>
    <w:p>
      <w:pPr>
        <w:spacing w:after="0"/>
        <w:ind w:left="0"/>
        <w:jc w:val="both"/>
      </w:pPr>
      <w:r>
        <w:rPr>
          <w:rFonts w:ascii="Times New Roman"/>
          <w:b w:val="false"/>
          <w:i w:val="false"/>
          <w:color w:val="000000"/>
          <w:sz w:val="28"/>
        </w:rPr>
        <w:t>
      63. Жоғары оқу орнының қызметкері құжаттарды түскен күні тіркеуді жүзеге асырады.</w:t>
      </w:r>
    </w:p>
    <w:bookmarkEnd w:id="97"/>
    <w:bookmarkStart w:name="z131" w:id="98"/>
    <w:p>
      <w:pPr>
        <w:spacing w:after="0"/>
        <w:ind w:left="0"/>
        <w:jc w:val="both"/>
      </w:pPr>
      <w:r>
        <w:rPr>
          <w:rFonts w:ascii="Times New Roman"/>
          <w:b w:val="false"/>
          <w:i w:val="false"/>
          <w:color w:val="000000"/>
          <w:sz w:val="28"/>
        </w:rPr>
        <w:t>
      64. Жоғары оқу орнының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8"/>
    <w:bookmarkStart w:name="z132" w:id="99"/>
    <w:p>
      <w:pPr>
        <w:spacing w:after="0"/>
        <w:ind w:left="0"/>
        <w:jc w:val="both"/>
      </w:pPr>
      <w:r>
        <w:rPr>
          <w:rFonts w:ascii="Times New Roman"/>
          <w:b w:val="false"/>
          <w:i w:val="false"/>
          <w:color w:val="000000"/>
          <w:sz w:val="28"/>
        </w:rPr>
        <w:t xml:space="preserve">
      65.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99"/>
    <w:bookmarkStart w:name="z133" w:id="100"/>
    <w:p>
      <w:pPr>
        <w:spacing w:after="0"/>
        <w:ind w:left="0"/>
        <w:jc w:val="both"/>
      </w:pPr>
      <w:r>
        <w:rPr>
          <w:rFonts w:ascii="Times New Roman"/>
          <w:b w:val="false"/>
          <w:i w:val="false"/>
          <w:color w:val="000000"/>
          <w:sz w:val="28"/>
        </w:rPr>
        <w:t xml:space="preserve">
      66. Мемлекеттік қызмет көрсету нәтижесі – жоғары және жоғары оқу орнынан кейінгі білім туралы құжаттардың телнұсқаларын беру болып табылады. </w:t>
      </w:r>
    </w:p>
    <w:bookmarkEnd w:id="100"/>
    <w:bookmarkStart w:name="z134" w:id="101"/>
    <w:p>
      <w:pPr>
        <w:spacing w:after="0"/>
        <w:ind w:left="0"/>
        <w:jc w:val="both"/>
      </w:pPr>
      <w:r>
        <w:rPr>
          <w:rFonts w:ascii="Times New Roman"/>
          <w:b w:val="false"/>
          <w:i w:val="false"/>
          <w:color w:val="000000"/>
          <w:sz w:val="28"/>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101"/>
    <w:bookmarkStart w:name="z135" w:id="102"/>
    <w:p>
      <w:pPr>
        <w:spacing w:after="0"/>
        <w:ind w:left="0"/>
        <w:jc w:val="both"/>
      </w:pPr>
      <w:r>
        <w:rPr>
          <w:rFonts w:ascii="Times New Roman"/>
          <w:b w:val="false"/>
          <w:i w:val="false"/>
          <w:color w:val="000000"/>
          <w:sz w:val="28"/>
        </w:rPr>
        <w:t>
      68.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102"/>
    <w:bookmarkStart w:name="z136" w:id="103"/>
    <w:p>
      <w:pPr>
        <w:spacing w:after="0"/>
        <w:ind w:left="0"/>
        <w:jc w:val="both"/>
      </w:pPr>
      <w:r>
        <w:rPr>
          <w:rFonts w:ascii="Times New Roman"/>
          <w:b w:val="false"/>
          <w:i w:val="false"/>
          <w:color w:val="000000"/>
          <w:sz w:val="28"/>
        </w:rPr>
        <w:t xml:space="preserve">
      69. Көрсетілетін қызметті алушы Мемлекеттік корпорацияға немесе порталға құжаттарды тапсырған сәттен бастап жалпы қарау мерзімі – 15 жұмыс күні. </w:t>
      </w:r>
    </w:p>
    <w:bookmarkEnd w:id="103"/>
    <w:bookmarkStart w:name="z137" w:id="104"/>
    <w:p>
      <w:pPr>
        <w:spacing w:after="0"/>
        <w:ind w:left="0"/>
        <w:jc w:val="both"/>
      </w:pPr>
      <w:r>
        <w:rPr>
          <w:rFonts w:ascii="Times New Roman"/>
          <w:b w:val="false"/>
          <w:i w:val="false"/>
          <w:color w:val="000000"/>
          <w:sz w:val="28"/>
        </w:rPr>
        <w:t xml:space="preserve">
      70.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04"/>
    <w:bookmarkStart w:name="z138" w:id="105"/>
    <w:p>
      <w:pPr>
        <w:spacing w:after="0"/>
        <w:ind w:left="0"/>
        <w:jc w:val="left"/>
      </w:pPr>
      <w:r>
        <w:rPr>
          <w:rFonts w:ascii="Times New Roman"/>
          <w:b/>
          <w:i w:val="false"/>
          <w:color w:val="00000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05"/>
    <w:bookmarkStart w:name="z139" w:id="106"/>
    <w:p>
      <w:pPr>
        <w:spacing w:after="0"/>
        <w:ind w:left="0"/>
        <w:jc w:val="both"/>
      </w:pPr>
      <w:r>
        <w:rPr>
          <w:rFonts w:ascii="Times New Roman"/>
          <w:b w:val="false"/>
          <w:i w:val="false"/>
          <w:color w:val="000000"/>
          <w:sz w:val="28"/>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06"/>
    <w:bookmarkStart w:name="z140" w:id="107"/>
    <w:p>
      <w:pPr>
        <w:spacing w:after="0"/>
        <w:ind w:left="0"/>
        <w:jc w:val="both"/>
      </w:pPr>
      <w:r>
        <w:rPr>
          <w:rFonts w:ascii="Times New Roman"/>
          <w:b w:val="false"/>
          <w:i w:val="false"/>
          <w:color w:val="000000"/>
          <w:sz w:val="28"/>
        </w:rPr>
        <w:t>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07"/>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141" w:id="108"/>
    <w:p>
      <w:pPr>
        <w:spacing w:after="0"/>
        <w:ind w:left="0"/>
        <w:jc w:val="both"/>
      </w:pPr>
      <w:r>
        <w:rPr>
          <w:rFonts w:ascii="Times New Roman"/>
          <w:b w:val="false"/>
          <w:i w:val="false"/>
          <w:color w:val="000000"/>
          <w:sz w:val="28"/>
        </w:rPr>
        <w:t xml:space="preserve">
      73.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08"/>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bookmarkStart w:name="z142" w:id="109"/>
    <w:p>
      <w:pPr>
        <w:spacing w:after="0"/>
        <w:ind w:left="0"/>
        <w:jc w:val="both"/>
      </w:pPr>
      <w:r>
        <w:rPr>
          <w:rFonts w:ascii="Times New Roman"/>
          <w:b w:val="false"/>
          <w:i w:val="false"/>
          <w:color w:val="000000"/>
          <w:sz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0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(аяқталу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мен </w:t>
            </w:r>
            <w:r>
              <w:br/>
            </w:r>
            <w:r>
              <w:rPr>
                <w:rFonts w:ascii="Times New Roman"/>
                <w:b w:val="false"/>
                <w:i w:val="false"/>
                <w:color w:val="000000"/>
                <w:sz w:val="20"/>
              </w:rPr>
              <w:t xml:space="preserve">мекенжайы өзгерістер болған </w:t>
            </w:r>
            <w:r>
              <w:br/>
            </w:r>
            <w:r>
              <w:rPr>
                <w:rFonts w:ascii="Times New Roman"/>
                <w:b w:val="false"/>
                <w:i w:val="false"/>
                <w:color w:val="000000"/>
                <w:sz w:val="20"/>
              </w:rPr>
              <w:t>жағдайда</w:t>
            </w:r>
          </w:p>
        </w:tc>
      </w:tr>
    </w:tbl>
    <w:bookmarkStart w:name="z144" w:id="110"/>
    <w:p>
      <w:pPr>
        <w:spacing w:after="0"/>
        <w:ind w:left="0"/>
        <w:jc w:val="left"/>
      </w:pPr>
      <w:r>
        <w:rPr>
          <w:rFonts w:ascii="Times New Roman"/>
          <w:b/>
          <w:i w:val="false"/>
          <w:color w:val="000000"/>
        </w:rPr>
        <w:t xml:space="preserve"> Өтініш</w:t>
      </w:r>
    </w:p>
    <w:bookmarkEnd w:id="110"/>
    <w:p>
      <w:pPr>
        <w:spacing w:after="0"/>
        <w:ind w:left="0"/>
        <w:jc w:val="both"/>
      </w:pPr>
      <w:r>
        <w:rPr>
          <w:rFonts w:ascii="Times New Roman"/>
          <w:b w:val="false"/>
          <w:i w:val="false"/>
          <w:color w:val="000000"/>
          <w:sz w:val="28"/>
        </w:rPr>
        <w:t xml:space="preserve">
      Сізден 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__________________________________________________________ маған аттестаттың </w:t>
      </w:r>
    </w:p>
    <w:p>
      <w:pPr>
        <w:spacing w:after="0"/>
        <w:ind w:left="0"/>
        <w:jc w:val="both"/>
      </w:pPr>
      <w:r>
        <w:rPr>
          <w:rFonts w:ascii="Times New Roman"/>
          <w:b w:val="false"/>
          <w:i w:val="false"/>
          <w:color w:val="000000"/>
          <w:sz w:val="28"/>
        </w:rPr>
        <w:t>
      (куәліктің) телнұсқасын беруіңізді сұраймын (қажетті құжаттың астын сызу қажет) байланысты</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44"/>
        <w:gridCol w:w="9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негізгі орта және жалпы орта білім беру ұйымдарының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r>
              <w:br/>
            </w:r>
            <w:r>
              <w:rPr>
                <w:rFonts w:ascii="Times New Roman"/>
                <w:b w:val="false"/>
                <w:i w:val="false"/>
                <w:color w:val="000000"/>
                <w:sz w:val="20"/>
              </w:rPr>
              <w:t>
қызмет көрсету мерзімі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rFonts w:ascii="Times New Roman"/>
                <w:b w:val="false"/>
                <w:i w:val="false"/>
                <w:color w:val="000000"/>
                <w:sz w:val="20"/>
              </w:rPr>
              <w:t>
2) білім алушының туу туралы куәлігі немесе жеке куәлігі (паспорты)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47" w:id="111"/>
    <w:p>
      <w:pPr>
        <w:spacing w:after="0"/>
        <w:ind w:left="0"/>
        <w:jc w:val="left"/>
      </w:pPr>
      <w:r>
        <w:rPr>
          <w:rFonts w:ascii="Times New Roman"/>
          <w:b/>
          <w:i w:val="false"/>
          <w:color w:val="000000"/>
        </w:rPr>
        <w:t xml:space="preserve"> Құжаттардың қабылданғаны туралы қолхат № ___________</w:t>
      </w:r>
    </w:p>
    <w:bookmarkEnd w:id="111"/>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w:t>
      </w:r>
    </w:p>
    <w:p>
      <w:pPr>
        <w:spacing w:after="0"/>
        <w:ind w:left="0"/>
        <w:jc w:val="both"/>
      </w:pPr>
      <w:r>
        <w:rPr>
          <w:rFonts w:ascii="Times New Roman"/>
          <w:b w:val="false"/>
          <w:i w:val="false"/>
          <w:color w:val="000000"/>
          <w:sz w:val="28"/>
        </w:rPr>
        <w:t xml:space="preserve">
      емес акционерлік қоғамы филиалының № __________ бөлімі/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 мынадай құжаттар алынды: </w:t>
      </w:r>
    </w:p>
    <w:p>
      <w:pPr>
        <w:spacing w:after="0"/>
        <w:ind w:left="0"/>
        <w:jc w:val="both"/>
      </w:pPr>
      <w:r>
        <w:rPr>
          <w:rFonts w:ascii="Times New Roman"/>
          <w:b w:val="false"/>
          <w:i w:val="false"/>
          <w:color w:val="000000"/>
          <w:sz w:val="28"/>
        </w:rPr>
        <w:t xml:space="preserve">
      (көрсетілетін қызметті алушының Т.А.Ә. (бар болған жағдайда) </w:t>
      </w:r>
    </w:p>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xml:space="preserve">
      2. Басқа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білім беру ұйымы қызметкерінің Т.А.Ә. </w:t>
      </w:r>
    </w:p>
    <w:p>
      <w:pPr>
        <w:spacing w:after="0"/>
        <w:ind w:left="0"/>
        <w:jc w:val="both"/>
      </w:pPr>
      <w:r>
        <w:rPr>
          <w:rFonts w:ascii="Times New Roman"/>
          <w:b w:val="false"/>
          <w:i w:val="false"/>
          <w:color w:val="000000"/>
          <w:sz w:val="28"/>
        </w:rPr>
        <w:t xml:space="preserve">
      (бар болған жағдайда)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Алдым: көрсетілетін қызметті алушының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(бар болған </w:t>
            </w:r>
            <w:r>
              <w:br/>
            </w:r>
            <w:r>
              <w:rPr>
                <w:rFonts w:ascii="Times New Roman"/>
                <w:b w:val="false"/>
                <w:i w:val="false"/>
                <w:color w:val="000000"/>
                <w:sz w:val="20"/>
              </w:rPr>
              <w:t xml:space="preserve">жағдайда) немесе көрсетілетін </w:t>
            </w:r>
            <w:r>
              <w:br/>
            </w:r>
            <w:r>
              <w:rPr>
                <w:rFonts w:ascii="Times New Roman"/>
                <w:b w:val="false"/>
                <w:i w:val="false"/>
                <w:color w:val="000000"/>
                <w:sz w:val="20"/>
              </w:rPr>
              <w:t xml:space="preserve">қызметті алушы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 мекенжайы)</w:t>
            </w:r>
          </w:p>
        </w:tc>
      </w:tr>
    </w:tbl>
    <w:bookmarkStart w:name="z149" w:id="112"/>
    <w:p>
      <w:pPr>
        <w:spacing w:after="0"/>
        <w:ind w:left="0"/>
        <w:jc w:val="left"/>
      </w:pPr>
      <w:r>
        <w:rPr>
          <w:rFonts w:ascii="Times New Roman"/>
          <w:b/>
          <w:i w:val="false"/>
          <w:color w:val="000000"/>
        </w:rPr>
        <w:t xml:space="preserve"> Құжаттарды қабылдаудан бас тартылғаны туралы қолхат</w:t>
      </w:r>
    </w:p>
    <w:bookmarkEnd w:id="11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3)_____________________;....</w:t>
      </w:r>
    </w:p>
    <w:p>
      <w:pPr>
        <w:spacing w:after="0"/>
        <w:ind w:left="0"/>
        <w:jc w:val="both"/>
      </w:pPr>
      <w:r>
        <w:rPr>
          <w:rFonts w:ascii="Times New Roman"/>
          <w:b w:val="false"/>
          <w:i w:val="false"/>
          <w:color w:val="000000"/>
          <w:sz w:val="28"/>
        </w:rPr>
        <w:t>
      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 басшысының Т.А.Ә. </w:t>
            </w:r>
            <w:r>
              <w:br/>
            </w:r>
            <w:r>
              <w:rPr>
                <w:rFonts w:ascii="Times New Roman"/>
                <w:b w:val="false"/>
                <w:i w:val="false"/>
                <w:color w:val="000000"/>
                <w:sz w:val="20"/>
              </w:rPr>
              <w:t>( 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w:t>
            </w:r>
            <w:r>
              <w:br/>
            </w:r>
            <w:r>
              <w:rPr>
                <w:rFonts w:ascii="Times New Roman"/>
                <w:b w:val="false"/>
                <w:i w:val="false"/>
                <w:color w:val="000000"/>
                <w:sz w:val="20"/>
              </w:rPr>
              <w:t>бітірген жылы)</w:t>
            </w:r>
            <w:r>
              <w:br/>
            </w:r>
            <w:r>
              <w:rPr>
                <w:rFonts w:ascii="Times New Roman"/>
                <w:b w:val="false"/>
                <w:i w:val="false"/>
                <w:color w:val="000000"/>
                <w:sz w:val="20"/>
              </w:rPr>
              <w:t>____________________________</w:t>
            </w:r>
            <w:r>
              <w:br/>
            </w:r>
            <w:r>
              <w:rPr>
                <w:rFonts w:ascii="Times New Roman"/>
                <w:b w:val="false"/>
                <w:i w:val="false"/>
                <w:color w:val="000000"/>
                <w:sz w:val="20"/>
              </w:rPr>
              <w:t>(мамандық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 </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өзгерген жағдайда оқу орнының </w:t>
            </w:r>
            <w:r>
              <w:br/>
            </w:r>
            <w:r>
              <w:rPr>
                <w:rFonts w:ascii="Times New Roman"/>
                <w:b w:val="false"/>
                <w:i w:val="false"/>
                <w:color w:val="000000"/>
                <w:sz w:val="20"/>
              </w:rPr>
              <w:t>атауы және мекенжайы</w:t>
            </w:r>
          </w:p>
        </w:tc>
      </w:tr>
    </w:tbl>
    <w:bookmarkStart w:name="z151" w:id="113"/>
    <w:p>
      <w:pPr>
        <w:spacing w:after="0"/>
        <w:ind w:left="0"/>
        <w:jc w:val="left"/>
      </w:pPr>
      <w:r>
        <w:rPr>
          <w:rFonts w:ascii="Times New Roman"/>
          <w:b/>
          <w:i w:val="false"/>
          <w:color w:val="000000"/>
        </w:rPr>
        <w:t xml:space="preserve"> Өтініш</w:t>
      </w:r>
    </w:p>
    <w:bookmarkEnd w:id="113"/>
    <w:p>
      <w:pPr>
        <w:spacing w:after="0"/>
        <w:ind w:left="0"/>
        <w:jc w:val="both"/>
      </w:pPr>
      <w:r>
        <w:rPr>
          <w:rFonts w:ascii="Times New Roman"/>
          <w:b w:val="false"/>
          <w:i w:val="false"/>
          <w:color w:val="000000"/>
          <w:sz w:val="28"/>
        </w:rPr>
        <w:t xml:space="preserve">
      Маған____________________________________________________________________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байланысты дипломның </w:t>
      </w:r>
    </w:p>
    <w:p>
      <w:pPr>
        <w:spacing w:after="0"/>
        <w:ind w:left="0"/>
        <w:jc w:val="both"/>
      </w:pPr>
      <w:r>
        <w:rPr>
          <w:rFonts w:ascii="Times New Roman"/>
          <w:b w:val="false"/>
          <w:i w:val="false"/>
          <w:color w:val="000000"/>
          <w:sz w:val="28"/>
        </w:rPr>
        <w:t xml:space="preserve">
      телнұсқасын (қосымшасымен бірге дипломның телнұсқасын, дипломның телнұсқасын, </w:t>
      </w:r>
    </w:p>
    <w:p>
      <w:pPr>
        <w:spacing w:after="0"/>
        <w:ind w:left="0"/>
        <w:jc w:val="both"/>
      </w:pPr>
      <w:r>
        <w:rPr>
          <w:rFonts w:ascii="Times New Roman"/>
          <w:b w:val="false"/>
          <w:i w:val="false"/>
          <w:color w:val="000000"/>
          <w:sz w:val="28"/>
        </w:rPr>
        <w:t xml:space="preserve">
      қосымшаның телнұсқасын) беруіңізді сұраймын. </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 ______________ 20 ж.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3"/>
        <w:gridCol w:w="9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ттәсілдері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xml:space="preserve">
1) техникалық және кәсіптік білім беру ұйымдарының кеңсесі </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 15 (он бес) жұмыс күні;</w:t>
            </w:r>
            <w:r>
              <w:br/>
            </w: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жеке тұлғаларға көрсетіледі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көрсетуге </w:t>
            </w:r>
            <w:r>
              <w:br/>
            </w:r>
            <w:r>
              <w:rPr>
                <w:rFonts w:ascii="Times New Roman"/>
                <w:b w:val="false"/>
                <w:i w:val="false"/>
                <w:color w:val="000000"/>
                <w:sz w:val="20"/>
              </w:rPr>
              <w:t xml:space="preserve">
қажетті құжаттар тізімі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техникалық және кәсіптік білім беру ұйымы басшысының атына оның мән-жайы баяндалған осы Қағидалардың 5-тармағына сәйкес өтініші;</w:t>
            </w:r>
            <w:r>
              <w:br/>
            </w:r>
            <w:r>
              <w:rPr>
                <w:rFonts w:ascii="Times New Roman"/>
                <w:b w:val="false"/>
                <w:i w:val="false"/>
                <w:color w:val="000000"/>
                <w:sz w:val="20"/>
              </w:rPr>
              <w:t>
2) білім алушының туу туралы куәлігі немесе жеке куәлігі (паспорты)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/жоғары оқу орнының (бұдан </w:t>
            </w:r>
            <w:r>
              <w:br/>
            </w:r>
            <w:r>
              <w:rPr>
                <w:rFonts w:ascii="Times New Roman"/>
                <w:b w:val="false"/>
                <w:i w:val="false"/>
                <w:color w:val="000000"/>
                <w:sz w:val="20"/>
              </w:rPr>
              <w:t xml:space="preserve">әрі- ЖОО) басшысының тегі, </w:t>
            </w:r>
            <w:r>
              <w:br/>
            </w:r>
            <w:r>
              <w:rPr>
                <w:rFonts w:ascii="Times New Roman"/>
                <w:b w:val="false"/>
                <w:i w:val="false"/>
                <w:color w:val="000000"/>
                <w:sz w:val="20"/>
              </w:rPr>
              <w:t xml:space="preserve">аты, әкесінің аты (бар болған </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/мамандығы (білім беру </w:t>
            </w:r>
            <w:r>
              <w:br/>
            </w:r>
            <w:r>
              <w:rPr>
                <w:rFonts w:ascii="Times New Roman"/>
                <w:b w:val="false"/>
                <w:i w:val="false"/>
                <w:color w:val="000000"/>
                <w:sz w:val="20"/>
              </w:rPr>
              <w:t>бағдарламасы) бойынша/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/ЖОО атауы, бітірген жылы/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 xml:space="preserve">болған жағдайда) ағылшын </w:t>
            </w:r>
            <w:r>
              <w:br/>
            </w:r>
            <w:r>
              <w:rPr>
                <w:rFonts w:ascii="Times New Roman"/>
                <w:b w:val="false"/>
                <w:i w:val="false"/>
                <w:color w:val="000000"/>
                <w:sz w:val="20"/>
              </w:rPr>
              <w:t>тілінде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 xml:space="preserve">болған жағдайда) өзгерген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 /көрсетілетін қызметті </w:t>
            </w:r>
            <w:r>
              <w:br/>
            </w:r>
            <w:r>
              <w:rPr>
                <w:rFonts w:ascii="Times New Roman"/>
                <w:b w:val="false"/>
                <w:i w:val="false"/>
                <w:color w:val="000000"/>
                <w:sz w:val="20"/>
              </w:rPr>
              <w:t>алушының 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/ЖОО атауы және мекенжайы, </w:t>
            </w:r>
            <w:r>
              <w:br/>
            </w:r>
            <w:r>
              <w:rPr>
                <w:rFonts w:ascii="Times New Roman"/>
                <w:b w:val="false"/>
                <w:i w:val="false"/>
                <w:color w:val="000000"/>
                <w:sz w:val="20"/>
              </w:rPr>
              <w:t>өзгерген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14"/>
    <w:p>
      <w:pPr>
        <w:spacing w:after="0"/>
        <w:ind w:left="0"/>
        <w:jc w:val="left"/>
      </w:pPr>
      <w:r>
        <w:rPr>
          <w:rFonts w:ascii="Times New Roman"/>
          <w:b/>
          <w:i w:val="false"/>
          <w:color w:val="000000"/>
        </w:rPr>
        <w:t xml:space="preserve"> Өтініш</w:t>
      </w:r>
    </w:p>
    <w:bookmarkEnd w:id="114"/>
    <w:p>
      <w:pPr>
        <w:spacing w:after="0"/>
        <w:ind w:left="0"/>
        <w:jc w:val="both"/>
      </w:pPr>
      <w:r>
        <w:rPr>
          <w:rFonts w:ascii="Times New Roman"/>
          <w:b w:val="false"/>
          <w:i w:val="false"/>
          <w:color w:val="000000"/>
          <w:sz w:val="28"/>
        </w:rPr>
        <w:t xml:space="preserve">
      Маған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_____________________________байланысты дипломның телнұсқасын </w:t>
      </w:r>
    </w:p>
    <w:p>
      <w:pPr>
        <w:spacing w:after="0"/>
        <w:ind w:left="0"/>
        <w:jc w:val="both"/>
      </w:pPr>
      <w:r>
        <w:rPr>
          <w:rFonts w:ascii="Times New Roman"/>
          <w:b w:val="false"/>
          <w:i w:val="false"/>
          <w:color w:val="000000"/>
          <w:sz w:val="28"/>
        </w:rPr>
        <w:t xml:space="preserve">
      (қосымшасымен бірге дипломның телнұсқасын, дипломның телнұсқасын, </w:t>
      </w:r>
    </w:p>
    <w:p>
      <w:pPr>
        <w:spacing w:after="0"/>
        <w:ind w:left="0"/>
        <w:jc w:val="both"/>
      </w:pPr>
      <w:r>
        <w:rPr>
          <w:rFonts w:ascii="Times New Roman"/>
          <w:b w:val="false"/>
          <w:i w:val="false"/>
          <w:color w:val="000000"/>
          <w:sz w:val="28"/>
        </w:rPr>
        <w:t xml:space="preserve">
      қосымшаның телнұсқасын) беруіңізді сұраймын. </w:t>
      </w:r>
    </w:p>
    <w:p>
      <w:pPr>
        <w:spacing w:after="0"/>
        <w:ind w:left="0"/>
        <w:jc w:val="both"/>
      </w:pPr>
      <w:r>
        <w:rPr>
          <w:rFonts w:ascii="Times New Roman"/>
          <w:b w:val="false"/>
          <w:i w:val="false"/>
          <w:color w:val="000000"/>
          <w:sz w:val="28"/>
        </w:rPr>
        <w:t xml:space="preserve">
      Ақпараттық жүйелерде қамтылған </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"____"_______________20 __ж.                   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3"/>
        <w:gridCol w:w="9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w:t>
            </w:r>
            <w:r>
              <w:br/>
            </w:r>
            <w:r>
              <w:rPr>
                <w:rFonts w:ascii="Times New Roman"/>
                <w:b w:val="false"/>
                <w:i w:val="false"/>
                <w:color w:val="000000"/>
                <w:sz w:val="20"/>
              </w:rPr>
              <w:t>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беру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r>
              <w:br/>
            </w:r>
            <w:r>
              <w:rPr>
                <w:rFonts w:ascii="Times New Roman"/>
                <w:b w:val="false"/>
                <w:i w:val="false"/>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көрсетуге </w:t>
            </w:r>
            <w:r>
              <w:br/>
            </w:r>
            <w:r>
              <w:rPr>
                <w:rFonts w:ascii="Times New Roman"/>
                <w:b w:val="false"/>
                <w:i w:val="false"/>
                <w:color w:val="000000"/>
                <w:sz w:val="20"/>
              </w:rPr>
              <w:t xml:space="preserve">
қажетті құжаттар тізімі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 Қағидаларға 7-қосымшаға сәйкес нысан бойынша жоғары оқу орны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жоғары оқу орны басшысының атына өтініш.</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