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82479" w14:textId="d4824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"Экстернат нысанында оқыту қағидаларын бекіту туралы" Қазақстан Республикасы Білім және ғылым министрінің 2016 жылғы 22 қаңтардағы № 61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2020 жылғы 29 мамырдағы № 225 бұйрығы. Қазақстан Республикасының Әділет министрлігінде 2020 жылғы 29 мамырда № 20777 болып тіркелді</w:t>
      </w:r>
    </w:p>
    <w:p>
      <w:pPr>
        <w:spacing w:after="0"/>
        <w:ind w:left="0"/>
        <w:jc w:val="both"/>
      </w:pPr>
      <w:bookmarkStart w:name="z1" w:id="0"/>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 </w:t>
      </w:r>
    </w:p>
    <w:bookmarkEnd w:id="0"/>
    <w:bookmarkStart w:name="z2" w:id="1"/>
    <w:p>
      <w:pPr>
        <w:spacing w:after="0"/>
        <w:ind w:left="0"/>
        <w:jc w:val="both"/>
      </w:pPr>
      <w:r>
        <w:rPr>
          <w:rFonts w:ascii="Times New Roman"/>
          <w:b w:val="false"/>
          <w:i w:val="false"/>
          <w:color w:val="000000"/>
          <w:sz w:val="28"/>
        </w:rPr>
        <w:t xml:space="preserve">
      1. "Экстернат нысанында оқыту қағидаларын бекіту туралы" Қазақстан Республикасы Білім және ғылым министрінің 2016 жылғы 22 қаңтардағы № 61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13110 болып тіркелген, "Әділет" ақпараттық-құқықтық жүйесінде 2016 жылғы 24 ақпанда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атауы</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"Экстернат нысанында оқыту және "Негізгі орта, жалпы орта білім беру ұйымдарында экстернат нысанында оқуға рұқсат беру" мемлекеттік көрсетілетін қызмет қағидаларын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"1. Қоса берілген Экстернат нысанында оқыту және "Негізгі орта, жалпы орта білім беру ұйымдарында экстернат нысанында оқуға рұқсат беру" мемлекеттік көрсетілетін қызмет қағидалары бекітілсін.";</w:t>
      </w:r>
    </w:p>
    <w:bookmarkEnd w:id="4"/>
    <w:bookmarkStart w:name="z7" w:id="5"/>
    <w:p>
      <w:pPr>
        <w:spacing w:after="0"/>
        <w:ind w:left="0"/>
        <w:jc w:val="both"/>
      </w:pPr>
      <w:r>
        <w:rPr>
          <w:rFonts w:ascii="Times New Roman"/>
          <w:b w:val="false"/>
          <w:i w:val="false"/>
          <w:color w:val="000000"/>
          <w:sz w:val="28"/>
        </w:rPr>
        <w:t xml:space="preserve">
      көрсетілген бұйрықпен бекітілген Экстернат нысанында оқыту </w:t>
      </w:r>
      <w:r>
        <w:rPr>
          <w:rFonts w:ascii="Times New Roman"/>
          <w:b w:val="false"/>
          <w:i w:val="false"/>
          <w:color w:val="000000"/>
          <w:sz w:val="28"/>
        </w:rPr>
        <w:t>қағидаларында</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атауы</w:t>
      </w:r>
      <w:r>
        <w:rPr>
          <w:rFonts w:ascii="Times New Roman"/>
          <w:b w:val="false"/>
          <w:i w:val="false"/>
          <w:color w:val="000000"/>
          <w:sz w:val="28"/>
        </w:rPr>
        <w:t xml:space="preserve"> мынадай редакцияда жазылсын:</w:t>
      </w:r>
    </w:p>
    <w:bookmarkStart w:name="z9" w:id="6"/>
    <w:p>
      <w:pPr>
        <w:spacing w:after="0"/>
        <w:ind w:left="0"/>
        <w:jc w:val="both"/>
      </w:pPr>
      <w:r>
        <w:rPr>
          <w:rFonts w:ascii="Times New Roman"/>
          <w:b w:val="false"/>
          <w:i w:val="false"/>
          <w:color w:val="000000"/>
          <w:sz w:val="28"/>
        </w:rPr>
        <w:t>
      "Экстернат нысанында оқыту және "Негізгі орта, жалпы орта білім беру ұйымдарында экстернат нысанында оқуға рұқсат беру" мемлекеттік көрсетілетін қызмет қағидалары";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1" w:id="7"/>
    <w:p>
      <w:pPr>
        <w:spacing w:after="0"/>
        <w:ind w:left="0"/>
        <w:jc w:val="both"/>
      </w:pPr>
      <w:r>
        <w:rPr>
          <w:rFonts w:ascii="Times New Roman"/>
          <w:b w:val="false"/>
          <w:i w:val="false"/>
          <w:color w:val="000000"/>
          <w:sz w:val="28"/>
        </w:rPr>
        <w:t xml:space="preserve">
      "1. Осы Экстернат нысанында оқыту және "Негізгі орта, жалпы орта білім беру ұйымдарында экстернат нысанында оқуға рұқсат беру" мемлекеттік көрсетілетін қызмет қағидалары (бұдан әрі - Қағидалар) "Білім туралы" 2007 жылғы 27 шілдедегі Қазақстан Республикасы Заңының 5-бабының </w:t>
      </w:r>
      <w:r>
        <w:rPr>
          <w:rFonts w:ascii="Times New Roman"/>
          <w:b w:val="false"/>
          <w:i w:val="false"/>
          <w:color w:val="000000"/>
          <w:sz w:val="28"/>
        </w:rPr>
        <w:t>46-10) тармақшасына</w:t>
      </w: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10-бабына</w:t>
      </w:r>
      <w:r>
        <w:rPr>
          <w:rFonts w:ascii="Times New Roman"/>
          <w:b w:val="false"/>
          <w:i w:val="false"/>
          <w:color w:val="000000"/>
          <w:sz w:val="28"/>
        </w:rPr>
        <w:t xml:space="preserve"> сәйкес әзірленді және экстернат нысанында оқыту мен негізгі орта, жалпы орта білім беру ұйымдарында экстернат нысанында оқуға рұқсат беру мемлекеттік көрсетілетін қызмет тәртібін айқындайды.";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13" w:id="8"/>
    <w:p>
      <w:pPr>
        <w:spacing w:after="0"/>
        <w:ind w:left="0"/>
        <w:jc w:val="both"/>
      </w:pPr>
      <w:r>
        <w:rPr>
          <w:rFonts w:ascii="Times New Roman"/>
          <w:b w:val="false"/>
          <w:i w:val="false"/>
          <w:color w:val="000000"/>
          <w:sz w:val="28"/>
        </w:rPr>
        <w:t>
      "10. Негізгі орта, жалпы орта білім беру ұйымдарында экстернат нысанында оқуға өтініштерді қабылдау және оған рұқсат беру осы Қағидаларға 1-қосымшаға сәйкес бекітілген "Негізгі орта, жалпы орта білім беру ұйымдарында экстернат нысанында оқытуға рұқсат беру" мемлекеттік көрсетілетін қызмет стандартына (бұдан әрі - Стандарт) сәйкес ресімделеді.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алынып тасталынсын.</w:t>
      </w:r>
    </w:p>
    <w:bookmarkStart w:name="z15" w:id="9"/>
    <w:p>
      <w:pPr>
        <w:spacing w:after="0"/>
        <w:ind w:left="0"/>
        <w:jc w:val="both"/>
      </w:pPr>
      <w:r>
        <w:rPr>
          <w:rFonts w:ascii="Times New Roman"/>
          <w:b w:val="false"/>
          <w:i w:val="false"/>
          <w:color w:val="000000"/>
          <w:sz w:val="28"/>
        </w:rPr>
        <w:t>
      мынадай мазмұндағы 3-тараумен толықтырылсын:</w:t>
      </w:r>
    </w:p>
    <w:bookmarkEnd w:id="9"/>
    <w:bookmarkStart w:name="z16" w:id="10"/>
    <w:p>
      <w:pPr>
        <w:spacing w:after="0"/>
        <w:ind w:left="0"/>
        <w:jc w:val="both"/>
      </w:pPr>
      <w:r>
        <w:rPr>
          <w:rFonts w:ascii="Times New Roman"/>
          <w:b w:val="false"/>
          <w:i w:val="false"/>
          <w:color w:val="000000"/>
          <w:sz w:val="28"/>
        </w:rPr>
        <w:t>
      "3-тарау. Негізгі орта, жалпы орта білім беру ұйымдарында экстернат нысанында оқуға рұқсат беру мемлекеттік қызметін көрсету тәртібі</w:t>
      </w:r>
    </w:p>
    <w:bookmarkEnd w:id="10"/>
    <w:bookmarkStart w:name="z17" w:id="11"/>
    <w:p>
      <w:pPr>
        <w:spacing w:after="0"/>
        <w:ind w:left="0"/>
        <w:jc w:val="both"/>
      </w:pPr>
      <w:r>
        <w:rPr>
          <w:rFonts w:ascii="Times New Roman"/>
          <w:b w:val="false"/>
          <w:i w:val="false"/>
          <w:color w:val="000000"/>
          <w:sz w:val="28"/>
        </w:rPr>
        <w:t>
      20. Мемлекеттік көрсетілетін қызметті Нұр-Сұлтан, Алматы, Шымкент қалаларының, аудандардың және облыстық маңызы бар қалалардың жергілікті атқарушы органдары (бұдан әрі - көрсетілетін қызметті беруші) жүзеге асырылады.</w:t>
      </w:r>
    </w:p>
    <w:bookmarkEnd w:id="11"/>
    <w:p>
      <w:pPr>
        <w:spacing w:after="0"/>
        <w:ind w:left="0"/>
        <w:jc w:val="both"/>
      </w:pPr>
      <w:r>
        <w:rPr>
          <w:rFonts w:ascii="Times New Roman"/>
          <w:b w:val="false"/>
          <w:i w:val="false"/>
          <w:color w:val="000000"/>
          <w:sz w:val="28"/>
        </w:rPr>
        <w:t>
      Негізгі орта, жалпы орта білім беру ұйымдарында экстернат нысанында оқуға рұқсат алу үшін жеке тұлға (бұдан әрі - көрсетілетін қызметті алушы) көрсетілетін қызметті берушіге www.egov.kz "электрондық үкімет" веб-порталы арқылы Қағидаларға 1-қосымшаның 8-тармағында көрсетілген құжаттарды ұсынады.</w:t>
      </w:r>
    </w:p>
    <w:p>
      <w:pPr>
        <w:spacing w:after="0"/>
        <w:ind w:left="0"/>
        <w:jc w:val="both"/>
      </w:pPr>
      <w:r>
        <w:rPr>
          <w:rFonts w:ascii="Times New Roman"/>
          <w:b w:val="false"/>
          <w:i w:val="false"/>
          <w:color w:val="000000"/>
          <w:sz w:val="28"/>
        </w:rPr>
        <w:t>
      Мемлекеттік қызметті көрсетуге қойылатын негізгі талаптардың тізбесі, оның ішінде процестің сипаттамасы, нысаны, мазмұны және ұсыну нәтижесі, сондай-ақ мемлекеттік қызметті көрсету ерекшеліктері ескерілген өзге де ақпараттар Қағидаларға 1-қосымшаға сәйкес көрсетілген.</w:t>
      </w:r>
    </w:p>
    <w:bookmarkStart w:name="z18" w:id="12"/>
    <w:p>
      <w:pPr>
        <w:spacing w:after="0"/>
        <w:ind w:left="0"/>
        <w:jc w:val="both"/>
      </w:pPr>
      <w:r>
        <w:rPr>
          <w:rFonts w:ascii="Times New Roman"/>
          <w:b w:val="false"/>
          <w:i w:val="false"/>
          <w:color w:val="000000"/>
          <w:sz w:val="28"/>
        </w:rPr>
        <w:t>
      21. Көрсетілетін қызметті берушінің кеңсесі құжаттар түскен күні оларды қабылдауды, тіркеуді жүзеге асырады және оны көрсетілетін қызметті берушіге қарауға жолдайды.</w:t>
      </w:r>
    </w:p>
    <w:bookmarkEnd w:id="12"/>
    <w:p>
      <w:pPr>
        <w:spacing w:after="0"/>
        <w:ind w:left="0"/>
        <w:jc w:val="both"/>
      </w:pPr>
      <w:r>
        <w:rPr>
          <w:rFonts w:ascii="Times New Roman"/>
          <w:b w:val="false"/>
          <w:i w:val="false"/>
          <w:color w:val="000000"/>
          <w:sz w:val="28"/>
        </w:rPr>
        <w:t xml:space="preserve">
      Көрсетілетін қызметті алушы жұмыс уақыты аяқталғаннан кейін, демалыс және мереке күндері жүгінген кезде өтінішті қабылдау және мемлекеттік қызметті көрсету нәтижелерін беру Қазақстан Республикасының 2015 жылғы 23 қарашадағы </w:t>
      </w:r>
      <w:r>
        <w:rPr>
          <w:rFonts w:ascii="Times New Roman"/>
          <w:b w:val="false"/>
          <w:i w:val="false"/>
          <w:color w:val="000000"/>
          <w:sz w:val="28"/>
        </w:rPr>
        <w:t>Еңбек кодексіне</w:t>
      </w:r>
      <w:r>
        <w:rPr>
          <w:rFonts w:ascii="Times New Roman"/>
          <w:b w:val="false"/>
          <w:i w:val="false"/>
          <w:color w:val="000000"/>
          <w:sz w:val="28"/>
        </w:rPr>
        <w:t xml:space="preserve"> сәйкес келесі жұмыс күні жүзеге асырылады.</w:t>
      </w:r>
    </w:p>
    <w:bookmarkStart w:name="z19" w:id="13"/>
    <w:p>
      <w:pPr>
        <w:spacing w:after="0"/>
        <w:ind w:left="0"/>
        <w:jc w:val="both"/>
      </w:pPr>
      <w:r>
        <w:rPr>
          <w:rFonts w:ascii="Times New Roman"/>
          <w:b w:val="false"/>
          <w:i w:val="false"/>
          <w:color w:val="000000"/>
          <w:sz w:val="28"/>
        </w:rPr>
        <w:t>
      22. Көрсетілетін қызметті беруші құжаттарды тіркеген сәттен бастап 2 (екі) жұмыс күні ішінде ұсынылған құжаттардың толықтығын тексереді.</w:t>
      </w:r>
    </w:p>
    <w:bookmarkEnd w:id="13"/>
    <w:p>
      <w:pPr>
        <w:spacing w:after="0"/>
        <w:ind w:left="0"/>
        <w:jc w:val="both"/>
      </w:pPr>
      <w:r>
        <w:rPr>
          <w:rFonts w:ascii="Times New Roman"/>
          <w:b w:val="false"/>
          <w:i w:val="false"/>
          <w:color w:val="000000"/>
          <w:sz w:val="28"/>
        </w:rPr>
        <w:t>
      Көрсетілетін қызметті алушы құжаттар топтамасын толық ұсынбаған жағдайда көрсетілетін қызметті беруші аталған мерзімде көрсетілетін қызметті алушының порталдағы "жеке кабинетіне" Қағидаларға 2-қосымшаға сәйкес өтінішті одан әрі қараудан бас тарту туралы дәлелді жауап жолдайды.</w:t>
      </w:r>
    </w:p>
    <w:bookmarkStart w:name="z20" w:id="14"/>
    <w:p>
      <w:pPr>
        <w:spacing w:after="0"/>
        <w:ind w:left="0"/>
        <w:jc w:val="both"/>
      </w:pPr>
      <w:r>
        <w:rPr>
          <w:rFonts w:ascii="Times New Roman"/>
          <w:b w:val="false"/>
          <w:i w:val="false"/>
          <w:color w:val="000000"/>
          <w:sz w:val="28"/>
        </w:rPr>
        <w:t>
      23. Көрсетілетін қызметті алушы құжаттарды толық ұсынған жағдайда көрсетілетін қызметті беруші тиісті білім беру ұйымына сұрату жібереді және көрсетілетін қызметті алушыға қатысты мәліметтер туралы жауап алады - 6 жұмыс күні ішінде.</w:t>
      </w:r>
    </w:p>
    <w:bookmarkEnd w:id="14"/>
    <w:p>
      <w:pPr>
        <w:spacing w:after="0"/>
        <w:ind w:left="0"/>
        <w:jc w:val="both"/>
      </w:pPr>
      <w:r>
        <w:rPr>
          <w:rFonts w:ascii="Times New Roman"/>
          <w:b w:val="false"/>
          <w:i w:val="false"/>
          <w:color w:val="000000"/>
          <w:sz w:val="28"/>
        </w:rPr>
        <w:t>
      Тиісті білім беру ұйымынан мәліметтерді алғаннан кейін көрсетілетін қызметті беруші 2 (екі) жұмыс күні ішінде ұсынылған құжаттардың мазмұнын қарайды, экстернат нысанында оқуға рұқсат беру туралы бұйрықты дайындайды және басшымен келіседі.</w:t>
      </w:r>
    </w:p>
    <w:bookmarkStart w:name="z21" w:id="15"/>
    <w:p>
      <w:pPr>
        <w:spacing w:after="0"/>
        <w:ind w:left="0"/>
        <w:jc w:val="both"/>
      </w:pPr>
      <w:r>
        <w:rPr>
          <w:rFonts w:ascii="Times New Roman"/>
          <w:b w:val="false"/>
          <w:i w:val="false"/>
          <w:color w:val="000000"/>
          <w:sz w:val="28"/>
        </w:rPr>
        <w:t>
      24. Мемлекеттік қызметті көрсету нәтижесі порталға жолданады және көрсетілетін қызметті алушының "жеке кабинетінде" көрсетілетін қызметті берушінің уәкілетті тұлғасының электронды цифрлы қолы (бұдан әрі - ЭЦҚ) қойылған электрондық құжат нысанында сақталады.</w:t>
      </w:r>
    </w:p>
    <w:bookmarkEnd w:id="15"/>
    <w:bookmarkStart w:name="z22" w:id="16"/>
    <w:p>
      <w:pPr>
        <w:spacing w:after="0"/>
        <w:ind w:left="0"/>
        <w:jc w:val="both"/>
      </w:pPr>
      <w:r>
        <w:rPr>
          <w:rFonts w:ascii="Times New Roman"/>
          <w:b w:val="false"/>
          <w:i w:val="false"/>
          <w:color w:val="000000"/>
          <w:sz w:val="28"/>
        </w:rPr>
        <w:t xml:space="preserve">
      25. Көрсетілетін қызметті беруші "Мемлекеттік көрсетілетін қызметтер туралы"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
    <w:bookmarkEnd w:id="16"/>
    <w:bookmarkStart w:name="z23" w:id="17"/>
    <w:p>
      <w:pPr>
        <w:spacing w:after="0"/>
        <w:ind w:left="0"/>
        <w:jc w:val="both"/>
      </w:pPr>
      <w:r>
        <w:rPr>
          <w:rFonts w:ascii="Times New Roman"/>
          <w:b w:val="false"/>
          <w:i w:val="false"/>
          <w:color w:val="000000"/>
          <w:sz w:val="28"/>
        </w:rPr>
        <w:t>
      мынадай мазмұндағы 4-тараумен толықтырылсын:</w:t>
      </w:r>
    </w:p>
    <w:bookmarkEnd w:id="17"/>
    <w:bookmarkStart w:name="z24" w:id="18"/>
    <w:p>
      <w:pPr>
        <w:spacing w:after="0"/>
        <w:ind w:left="0"/>
        <w:jc w:val="both"/>
      </w:pPr>
      <w:r>
        <w:rPr>
          <w:rFonts w:ascii="Times New Roman"/>
          <w:b w:val="false"/>
          <w:i w:val="false"/>
          <w:color w:val="000000"/>
          <w:sz w:val="28"/>
        </w:rPr>
        <w:t>
      "4-тарау.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тәртібі</w:t>
      </w:r>
    </w:p>
    <w:bookmarkEnd w:id="18"/>
    <w:bookmarkStart w:name="z25" w:id="19"/>
    <w:p>
      <w:pPr>
        <w:spacing w:after="0"/>
        <w:ind w:left="0"/>
        <w:jc w:val="both"/>
      </w:pPr>
      <w:r>
        <w:rPr>
          <w:rFonts w:ascii="Times New Roman"/>
          <w:b w:val="false"/>
          <w:i w:val="false"/>
          <w:color w:val="000000"/>
          <w:sz w:val="28"/>
        </w:rPr>
        <w:t>
      26. Мемлекеттік қызметтерді көрсету мәселелері бойынша көрсетілетін қызметті берушінің шешіміне, әрекетіне (әрекетсіздігіне) шағым көрсетілетін қызметті берушінің басшысына Қазақстан Республикасының заңнамасына сәйкес мемлекеттік қызметтерді көрсету сапасын бағалау және бақылау жөніндегі уәкілетті органға берілуі мүмкін.</w:t>
      </w:r>
    </w:p>
    <w:bookmarkEnd w:id="19"/>
    <w:bookmarkStart w:name="z26" w:id="20"/>
    <w:p>
      <w:pPr>
        <w:spacing w:after="0"/>
        <w:ind w:left="0"/>
        <w:jc w:val="both"/>
      </w:pPr>
      <w:r>
        <w:rPr>
          <w:rFonts w:ascii="Times New Roman"/>
          <w:b w:val="false"/>
          <w:i w:val="false"/>
          <w:color w:val="000000"/>
          <w:sz w:val="28"/>
        </w:rPr>
        <w:t xml:space="preserve">
      27. Көрсетілетін қызметті тікелей берушінің мекен жайына келіп түскен көрсетілетін қызметті алушының шағымы "Мемлекеттік көрсетілетін қызметтер туралы" Заңның </w:t>
      </w:r>
      <w:r>
        <w:rPr>
          <w:rFonts w:ascii="Times New Roman"/>
          <w:b w:val="false"/>
          <w:i w:val="false"/>
          <w:color w:val="000000"/>
          <w:sz w:val="28"/>
        </w:rPr>
        <w:t>25-бабының</w:t>
      </w:r>
      <w:r>
        <w:rPr>
          <w:rFonts w:ascii="Times New Roman"/>
          <w:b w:val="false"/>
          <w:i w:val="false"/>
          <w:color w:val="000000"/>
          <w:sz w:val="28"/>
        </w:rPr>
        <w:t xml:space="preserve"> 2) тармағына сәйкес тіркелген күнінен бастап 5 (бес) жұмыс күні ішінде қаралуға жатады.</w:t>
      </w:r>
    </w:p>
    <w:bookmarkEnd w:id="20"/>
    <w:bookmarkStart w:name="z27" w:id="21"/>
    <w:p>
      <w:pPr>
        <w:spacing w:after="0"/>
        <w:ind w:left="0"/>
        <w:jc w:val="both"/>
      </w:pPr>
      <w:r>
        <w:rPr>
          <w:rFonts w:ascii="Times New Roman"/>
          <w:b w:val="false"/>
          <w:i w:val="false"/>
          <w:color w:val="000000"/>
          <w:sz w:val="28"/>
        </w:rPr>
        <w:t>
      28. Мемлекеттік қызметтерді көрсету сапасын бағалау және бақылау жөніндегі уәкілетті органға келіп түскен көрсетілетін қызметті алушының шағымы тіркелген күнінен бастап 15 (он бес) жұмыс күні ішінде қаралуға жатады.</w:t>
      </w:r>
    </w:p>
    <w:bookmarkEnd w:id="21"/>
    <w:bookmarkStart w:name="z28" w:id="22"/>
    <w:p>
      <w:pPr>
        <w:spacing w:after="0"/>
        <w:ind w:left="0"/>
        <w:jc w:val="both"/>
      </w:pPr>
      <w:r>
        <w:rPr>
          <w:rFonts w:ascii="Times New Roman"/>
          <w:b w:val="false"/>
          <w:i w:val="false"/>
          <w:color w:val="000000"/>
          <w:sz w:val="28"/>
        </w:rPr>
        <w:t>
      29.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22"/>
    <w:bookmarkStart w:name="z29" w:id="23"/>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1, 2, 3 және 4 қосымшалармен толықтырылсын.</w:t>
      </w:r>
    </w:p>
    <w:bookmarkEnd w:id="23"/>
    <w:bookmarkStart w:name="z30" w:id="24"/>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Қазақстан Республикасы Білім және ғылым министрлігінің кейбір бұйрықтарының күші жойылды деп танылсын.</w:t>
      </w:r>
    </w:p>
    <w:bookmarkEnd w:id="24"/>
    <w:bookmarkStart w:name="z31" w:id="25"/>
    <w:p>
      <w:pPr>
        <w:spacing w:after="0"/>
        <w:ind w:left="0"/>
        <w:jc w:val="both"/>
      </w:pPr>
      <w:r>
        <w:rPr>
          <w:rFonts w:ascii="Times New Roman"/>
          <w:b w:val="false"/>
          <w:i w:val="false"/>
          <w:color w:val="000000"/>
          <w:sz w:val="28"/>
        </w:rPr>
        <w:t>
      3. Қазақстан Республикасы Білім және ғылым министрлігінің Мектепке дейінгі және орта білім комитеті Қазақстан Республикасының заңнамасында белгіленген тәртіппен:</w:t>
      </w:r>
    </w:p>
    <w:bookmarkEnd w:id="25"/>
    <w:bookmarkStart w:name="z32" w:id="2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6"/>
    <w:bookmarkStart w:name="z33" w:id="27"/>
    <w:p>
      <w:pPr>
        <w:spacing w:after="0"/>
        <w:ind w:left="0"/>
        <w:jc w:val="both"/>
      </w:pPr>
      <w:r>
        <w:rPr>
          <w:rFonts w:ascii="Times New Roman"/>
          <w:b w:val="false"/>
          <w:i w:val="false"/>
          <w:color w:val="000000"/>
          <w:sz w:val="28"/>
        </w:rPr>
        <w:t>
      2) осы бұйрықты Қазақстан Республикасы Білім және ғылым министрлігінің интернет-ресурсында орналастыруды;</w:t>
      </w:r>
    </w:p>
    <w:bookmarkEnd w:id="27"/>
    <w:bookmarkStart w:name="z34" w:id="28"/>
    <w:p>
      <w:pPr>
        <w:spacing w:after="0"/>
        <w:ind w:left="0"/>
        <w:jc w:val="both"/>
      </w:pPr>
      <w:r>
        <w:rPr>
          <w:rFonts w:ascii="Times New Roman"/>
          <w:b w:val="false"/>
          <w:i w:val="false"/>
          <w:color w:val="000000"/>
          <w:sz w:val="28"/>
        </w:rPr>
        <w:t>
      3) осы бұйрық мемлекеттік тіркеуден өткеннен кейін он жұмыс күні ішінде Қазақстан Республикасы Білім және ғылым министрлігінің Заң департаментіне осы тармақтың 1), 2) тармақшаларында көзделген іс-шаралардың орындалуы туралы мәліметтерді ұсынуды қамтамасыз етсін.</w:t>
      </w:r>
    </w:p>
    <w:bookmarkEnd w:id="28"/>
    <w:bookmarkStart w:name="z35" w:id="29"/>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Білім және ғылым вице-министріне жүктелсін.</w:t>
      </w:r>
    </w:p>
    <w:bookmarkEnd w:id="29"/>
    <w:bookmarkStart w:name="z36" w:id="30"/>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3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29 мамырдағы</w:t>
            </w:r>
            <w:r>
              <w:br/>
            </w:r>
            <w:r>
              <w:rPr>
                <w:rFonts w:ascii="Times New Roman"/>
                <w:b w:val="false"/>
                <w:i w:val="false"/>
                <w:color w:val="000000"/>
                <w:sz w:val="20"/>
              </w:rPr>
              <w:t>№ 225 бұйрығына</w:t>
            </w:r>
            <w:r>
              <w:br/>
            </w:r>
            <w:r>
              <w:rPr>
                <w:rFonts w:ascii="Times New Roman"/>
                <w:b w:val="false"/>
                <w:i w:val="false"/>
                <w:color w:val="000000"/>
                <w:sz w:val="20"/>
              </w:rPr>
              <w:t>қосымша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Экстернат нысанында оқыту</w:t>
            </w:r>
            <w:r>
              <w:br/>
            </w:r>
            <w:r>
              <w:rPr>
                <w:rFonts w:ascii="Times New Roman"/>
                <w:b w:val="false"/>
                <w:i w:val="false"/>
                <w:color w:val="000000"/>
                <w:sz w:val="20"/>
              </w:rPr>
              <w:t>және "Негізгі орта, жалпы орта</w:t>
            </w:r>
            <w:r>
              <w:br/>
            </w:r>
            <w:r>
              <w:rPr>
                <w:rFonts w:ascii="Times New Roman"/>
                <w:b w:val="false"/>
                <w:i w:val="false"/>
                <w:color w:val="000000"/>
                <w:sz w:val="20"/>
              </w:rPr>
              <w:t>білім беру ұйымдарында</w:t>
            </w:r>
            <w:r>
              <w:br/>
            </w:r>
            <w:r>
              <w:rPr>
                <w:rFonts w:ascii="Times New Roman"/>
                <w:b w:val="false"/>
                <w:i w:val="false"/>
                <w:color w:val="000000"/>
                <w:sz w:val="20"/>
              </w:rPr>
              <w:t>экстернат нысанында оқуға</w:t>
            </w:r>
            <w:r>
              <w:br/>
            </w:r>
            <w:r>
              <w:rPr>
                <w:rFonts w:ascii="Times New Roman"/>
                <w:b w:val="false"/>
                <w:i w:val="false"/>
                <w:color w:val="000000"/>
                <w:sz w:val="20"/>
              </w:rPr>
              <w:t>рұқсат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қағидаларына 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
        <w:gridCol w:w="1896"/>
        <w:gridCol w:w="986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жалпы орта білім беру ұйымдарында экстернат нысанында оқуға рұқсат беру" мемлекеттік көрсетілетін қызмет стандарты</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Шымкент қалаларының, аудандардың және облыстық маңызы бар қалалардың жергілікті атқарушы органдары (бұдан әрі - көрсетілетін қызметті беруші)</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9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 нәтижесін беру www.egov.kz "электрондық үкімет" веб-порталы (бұдан әрі - портал) арқылы жүзеге асырылады.</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мерзімі- 10 жұмыс күні.</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9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нәтижесі</w:t>
            </w:r>
          </w:p>
        </w:tc>
        <w:tc>
          <w:tcPr>
            <w:tcW w:w="9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Қағидаларға 3-қосымшаға сәйкес нысан бойынша негізгі орта, жалпы орта білім беру ұйымдарында экстернат нысанында оқытуға рұқсат беру туралы бұйрықтың көшірмесі болып табылады немесе осы мемлекеттік көрсетілетін қызмет стандартының 9-тармағында көзделген жағдайлар негізінде өтінішті одан әрі қараудан дәлелді бас тарту болып табылады.</w:t>
            </w:r>
            <w:r>
              <w:br/>
            </w:r>
            <w:r>
              <w:rPr>
                <w:rFonts w:ascii="Times New Roman"/>
                <w:b w:val="false"/>
                <w:i w:val="false"/>
                <w:color w:val="000000"/>
                <w:sz w:val="20"/>
              </w:rPr>
              <w:t>
Мемлекеттік қызмет көрсету нәтижесін ұсыну нысаны: электронды.</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заңнамасына сәйкес демалыс және мереке күндерін қоспағанда дүйсенбіден жұмаға дейін 13.00-ден 14.30-дейінгі түскі үзіліспен белгіленген жұмыс кестесіне сәйкес;</w:t>
            </w:r>
            <w:r>
              <w:br/>
            </w:r>
            <w:r>
              <w:rPr>
                <w:rFonts w:ascii="Times New Roman"/>
                <w:b w:val="false"/>
                <w:i w:val="false"/>
                <w:color w:val="000000"/>
                <w:sz w:val="20"/>
              </w:rPr>
              <w:t>
2) портал - жөндеу жұмыстарының жүргізілуіне байланысты болған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күндерінде жүгінген кезде өтініштерді қабылдау және мемлекеттік қызмет көрсету нәтижелерін беру келесі жұмыс күнінде жүзеге асырылады).</w:t>
            </w:r>
            <w:r>
              <w:br/>
            </w:r>
            <w:r>
              <w:rPr>
                <w:rFonts w:ascii="Times New Roman"/>
                <w:b w:val="false"/>
                <w:i w:val="false"/>
                <w:color w:val="000000"/>
                <w:sz w:val="20"/>
              </w:rPr>
              <w:t>
1) көрсетілетін қызметті берушінің интернет-ресурсында;</w:t>
            </w:r>
            <w:r>
              <w:br/>
            </w:r>
            <w:r>
              <w:rPr>
                <w:rFonts w:ascii="Times New Roman"/>
                <w:b w:val="false"/>
                <w:i w:val="false"/>
                <w:color w:val="000000"/>
                <w:sz w:val="20"/>
              </w:rPr>
              <w:t>
2) порталда www.egov.kz.</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құжаттардың тізбесі</w:t>
            </w:r>
          </w:p>
        </w:tc>
        <w:tc>
          <w:tcPr>
            <w:tcW w:w="9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Қағидаларға 4-қосымшаға сәйкес көрсетілетін қызметті алушының ЭЦҚ-сы қойылған электрондық сұрату нысанындағы өтініші;</w:t>
            </w:r>
            <w:r>
              <w:br/>
            </w:r>
            <w:r>
              <w:rPr>
                <w:rFonts w:ascii="Times New Roman"/>
                <w:b w:val="false"/>
                <w:i w:val="false"/>
                <w:color w:val="000000"/>
                <w:sz w:val="20"/>
              </w:rPr>
              <w:t xml:space="preserve">
2) денсаулығына байланысты білім беру ұйымдарына бара алмайтын білім алушылар үшін - "Денсаулық сақтау ұйымдарының бастапқы медициналық құжаттамасының нысандарын бекіту туралы" Қазақстан Республикасының Денсаулық сақтау министрі міндетін атқарушының 2010 жылғы 23 қарашадағы № 907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актілердің мемлекеттік тіркеу тізілімінде № 6697 болып тіркелген) 035-1/у нысанында дәрігерлік-консультативтік комиссияның электронды қорытындысы;</w:t>
            </w:r>
            <w:r>
              <w:br/>
            </w:r>
            <w:r>
              <w:rPr>
                <w:rFonts w:ascii="Times New Roman"/>
                <w:b w:val="false"/>
                <w:i w:val="false"/>
                <w:color w:val="000000"/>
                <w:sz w:val="20"/>
              </w:rPr>
              <w:t>
3) барлық білім алу кезеңі аралығында оқытылған пәндер бойынша "4" және "5" деген бағалар алған білім алушыларға - электронды үлгерім табелі;</w:t>
            </w:r>
            <w:r>
              <w:br/>
            </w:r>
            <w:r>
              <w:rPr>
                <w:rFonts w:ascii="Times New Roman"/>
                <w:b w:val="false"/>
                <w:i w:val="false"/>
                <w:color w:val="000000"/>
                <w:sz w:val="20"/>
              </w:rPr>
              <w:t>
4) білім алушы ата-анасымен немесе оларды алмастыратын адамдармен бірге шетелге көшкен жағдайда көрсетілетін қызметті алушының ата-анасының немесе оларды алмастыратын адамдардың уақытша шетелде тұратындығы туралы электронды анықтамасы;</w:t>
            </w:r>
            <w:r>
              <w:br/>
            </w:r>
            <w:r>
              <w:rPr>
                <w:rFonts w:ascii="Times New Roman"/>
                <w:b w:val="false"/>
                <w:i w:val="false"/>
                <w:color w:val="000000"/>
                <w:sz w:val="20"/>
              </w:rPr>
              <w:t>
5) білім алушы шетелге ата-анасының немесе оларды алмастыратын адамдардың жетегінсіз шығатын болса, көрсетілетін қызметті алушының шетелде оқитындығын растайтын электронды құжаты.</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құжаттар пакетін толық ұсынбауы;</w:t>
            </w:r>
            <w:r>
              <w:br/>
            </w:r>
            <w:r>
              <w:rPr>
                <w:rFonts w:ascii="Times New Roman"/>
                <w:b w:val="false"/>
                <w:i w:val="false"/>
                <w:color w:val="000000"/>
                <w:sz w:val="20"/>
              </w:rPr>
              <w:t>
2) көрсетілетін қызметті алушының құжаттарының дұрыс еместігі анықталғанда.</w:t>
            </w:r>
          </w:p>
        </w:tc>
      </w:tr>
      <w:tr>
        <w:trPr>
          <w:trHeight w:val="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r>
              <w:br/>
            </w:r>
            <w:r>
              <w:rPr>
                <w:rFonts w:ascii="Times New Roman"/>
                <w:b w:val="false"/>
                <w:i w:val="false"/>
                <w:color w:val="000000"/>
                <w:sz w:val="20"/>
              </w:rPr>
              <w:t>
Көрсетілетін қызметті алушының мемлекеттік қызмет көрсету мәртебесі туралы ақпаратты қашықтықтан қол жеткізу режимінде көрсетілетін қызметті алушының анықтамалық қызметі, Бірыңғай байланыс орталығы арқылы алуға мүмкіндігі бар.</w:t>
            </w:r>
            <w:r>
              <w:br/>
            </w:r>
            <w:r>
              <w:rPr>
                <w:rFonts w:ascii="Times New Roman"/>
                <w:b w:val="false"/>
                <w:i w:val="false"/>
                <w:color w:val="000000"/>
                <w:sz w:val="20"/>
              </w:rPr>
              <w:t>
Анықтама қызметтерінің байланыс телефондары www.edu.gov.kz интернет-ресурсының "Мемлекеттік көрсетілетін қызмет" бөлімінде, 8-800-080-7777, 1414 бірыңғай байланыс орталығында орналастырылған.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29 мамырдағы</w:t>
            </w:r>
            <w:r>
              <w:br/>
            </w:r>
            <w:r>
              <w:rPr>
                <w:rFonts w:ascii="Times New Roman"/>
                <w:b w:val="false"/>
                <w:i w:val="false"/>
                <w:color w:val="000000"/>
                <w:sz w:val="20"/>
              </w:rPr>
              <w:t>№ 225 бұйрығына</w:t>
            </w:r>
            <w:r>
              <w:br/>
            </w:r>
            <w:r>
              <w:rPr>
                <w:rFonts w:ascii="Times New Roman"/>
                <w:b w:val="false"/>
                <w:i w:val="false"/>
                <w:color w:val="000000"/>
                <w:sz w:val="20"/>
              </w:rPr>
              <w:t>қосымша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Экстернат нысанында оқыту</w:t>
            </w:r>
            <w:r>
              <w:br/>
            </w:r>
            <w:r>
              <w:rPr>
                <w:rFonts w:ascii="Times New Roman"/>
                <w:b w:val="false"/>
                <w:i w:val="false"/>
                <w:color w:val="000000"/>
                <w:sz w:val="20"/>
              </w:rPr>
              <w:t>және "Негізгі орта, жалпы орта</w:t>
            </w:r>
            <w:r>
              <w:br/>
            </w:r>
            <w:r>
              <w:rPr>
                <w:rFonts w:ascii="Times New Roman"/>
                <w:b w:val="false"/>
                <w:i w:val="false"/>
                <w:color w:val="000000"/>
                <w:sz w:val="20"/>
              </w:rPr>
              <w:t>білім беру ұйымдарында</w:t>
            </w:r>
            <w:r>
              <w:br/>
            </w:r>
            <w:r>
              <w:rPr>
                <w:rFonts w:ascii="Times New Roman"/>
                <w:b w:val="false"/>
                <w:i w:val="false"/>
                <w:color w:val="000000"/>
                <w:sz w:val="20"/>
              </w:rPr>
              <w:t>экстернат нысанында оқуға</w:t>
            </w:r>
            <w:r>
              <w:br/>
            </w:r>
            <w:r>
              <w:rPr>
                <w:rFonts w:ascii="Times New Roman"/>
                <w:b w:val="false"/>
                <w:i w:val="false"/>
                <w:color w:val="000000"/>
                <w:sz w:val="20"/>
              </w:rPr>
              <w:t>рұқсат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қағидаларына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Өтінішті қараудан бас тарту туралы хабарлама Хабарландырылады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экстернат нысанында оқуға рұқсат беру туралы өтінішті қарау кезінде міндеттілігі </w:t>
      </w:r>
    </w:p>
    <w:p>
      <w:pPr>
        <w:spacing w:after="0"/>
        <w:ind w:left="0"/>
        <w:jc w:val="both"/>
      </w:pPr>
      <w:r>
        <w:rPr>
          <w:rFonts w:ascii="Times New Roman"/>
          <w:b w:val="false"/>
          <w:i w:val="false"/>
          <w:color w:val="000000"/>
          <w:sz w:val="28"/>
        </w:rPr>
        <w:t xml:space="preserve">
      9-баппен айқындалған мынадай құжаттардың: </w:t>
      </w:r>
    </w:p>
    <w:p>
      <w:pPr>
        <w:spacing w:after="0"/>
        <w:ind w:left="0"/>
        <w:jc w:val="both"/>
      </w:pPr>
      <w:r>
        <w:rPr>
          <w:rFonts w:ascii="Times New Roman"/>
          <w:b w:val="false"/>
          <w:i w:val="false"/>
          <w:color w:val="000000"/>
          <w:sz w:val="28"/>
        </w:rPr>
        <w:t xml:space="preserve">
      _______________________________________________________________________________,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(негіздемесін көрсету) </w:t>
      </w:r>
    </w:p>
    <w:p>
      <w:pPr>
        <w:spacing w:after="0"/>
        <w:ind w:left="0"/>
        <w:jc w:val="both"/>
      </w:pPr>
      <w:r>
        <w:rPr>
          <w:rFonts w:ascii="Times New Roman"/>
          <w:b w:val="false"/>
          <w:i w:val="false"/>
          <w:color w:val="000000"/>
          <w:sz w:val="28"/>
        </w:rPr>
        <w:t xml:space="preserve">
      жоқтығы және/немесе жалғандығы анықталды, осыған байланысты экстернат нысанында </w:t>
      </w:r>
    </w:p>
    <w:p>
      <w:pPr>
        <w:spacing w:after="0"/>
        <w:ind w:left="0"/>
        <w:jc w:val="both"/>
      </w:pPr>
      <w:r>
        <w:rPr>
          <w:rFonts w:ascii="Times New Roman"/>
          <w:b w:val="false"/>
          <w:i w:val="false"/>
          <w:color w:val="000000"/>
          <w:sz w:val="28"/>
        </w:rPr>
        <w:t xml:space="preserve">
      оқуға рұқсат беру туралы өтінішті қараудан бас тартылды.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(өтінішті қараудан бас тарту үшін жауапкершілікті өзіне алған ұйымның атауы мен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мекенжайы) </w:t>
      </w:r>
    </w:p>
    <w:p>
      <w:pPr>
        <w:spacing w:after="0"/>
        <w:ind w:left="0"/>
        <w:jc w:val="both"/>
      </w:pPr>
      <w:r>
        <w:rPr>
          <w:rFonts w:ascii="Times New Roman"/>
          <w:b w:val="false"/>
          <w:i w:val="false"/>
          <w:color w:val="000000"/>
          <w:sz w:val="28"/>
        </w:rPr>
        <w:t xml:space="preserve">
      Экстернат нысанында оқуға рұқсат беру туралы өтінішті қараудан бас тарту </w:t>
      </w:r>
    </w:p>
    <w:p>
      <w:pPr>
        <w:spacing w:after="0"/>
        <w:ind w:left="0"/>
        <w:jc w:val="both"/>
      </w:pPr>
      <w:r>
        <w:rPr>
          <w:rFonts w:ascii="Times New Roman"/>
          <w:b w:val="false"/>
          <w:i w:val="false"/>
          <w:color w:val="000000"/>
          <w:sz w:val="28"/>
        </w:rPr>
        <w:t xml:space="preserve">
      туралы шешімнің тіркеу нөмірі және күні: </w:t>
      </w:r>
    </w:p>
    <w:p>
      <w:pPr>
        <w:spacing w:after="0"/>
        <w:ind w:left="0"/>
        <w:jc w:val="both"/>
      </w:pPr>
      <w:r>
        <w:rPr>
          <w:rFonts w:ascii="Times New Roman"/>
          <w:b w:val="false"/>
          <w:i w:val="false"/>
          <w:color w:val="000000"/>
          <w:sz w:val="28"/>
        </w:rPr>
        <w:t xml:space="preserve">
      № _____________________ "____" _____________________ 20 __ж. </w:t>
      </w:r>
    </w:p>
    <w:p>
      <w:pPr>
        <w:spacing w:after="0"/>
        <w:ind w:left="0"/>
        <w:jc w:val="both"/>
      </w:pPr>
      <w:r>
        <w:rPr>
          <w:rFonts w:ascii="Times New Roman"/>
          <w:b w:val="false"/>
          <w:i w:val="false"/>
          <w:color w:val="000000"/>
          <w:sz w:val="28"/>
        </w:rPr>
        <w:t xml:space="preserve">
      _____________________ _________________________________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(лауазымы)</w:t>
      </w:r>
      <w:r>
        <w:rPr>
          <w:rFonts w:ascii="Times New Roman"/>
          <w:b w:val="false"/>
          <w:i w:val="false"/>
          <w:color w:val="000000"/>
          <w:sz w:val="28"/>
        </w:rPr>
        <w:t xml:space="preserve">            </w:t>
      </w:r>
      <w:r>
        <w:rPr>
          <w:rFonts w:ascii="Times New Roman"/>
          <w:b w:val="false"/>
          <w:i/>
          <w:color w:val="000000"/>
          <w:sz w:val="28"/>
        </w:rPr>
        <w:t>      (инициалдары, фамилиясы)</w:t>
      </w:r>
    </w:p>
    <w:p>
      <w:pPr>
        <w:spacing w:after="0"/>
        <w:ind w:left="0"/>
        <w:jc w:val="both"/>
      </w:pPr>
      <w:r>
        <w:rPr>
          <w:rFonts w:ascii="Times New Roman"/>
          <w:b w:val="false"/>
          <w:i w:val="false"/>
          <w:color w:val="000000"/>
          <w:sz w:val="28"/>
        </w:rPr>
        <w:t>
      Жауапты тұлғаның электрондық цифрлық қолтаңбасы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29 мамырдағы</w:t>
            </w:r>
            <w:r>
              <w:br/>
            </w:r>
            <w:r>
              <w:rPr>
                <w:rFonts w:ascii="Times New Roman"/>
                <w:b w:val="false"/>
                <w:i w:val="false"/>
                <w:color w:val="000000"/>
                <w:sz w:val="20"/>
              </w:rPr>
              <w:t>№ 225 бұйрығына</w:t>
            </w:r>
            <w:r>
              <w:br/>
            </w:r>
            <w:r>
              <w:rPr>
                <w:rFonts w:ascii="Times New Roman"/>
                <w:b w:val="false"/>
                <w:i w:val="false"/>
                <w:color w:val="000000"/>
                <w:sz w:val="20"/>
              </w:rPr>
              <w:t>қосымша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Экстернат нысанында оқыту</w:t>
            </w:r>
            <w:r>
              <w:br/>
            </w:r>
            <w:r>
              <w:rPr>
                <w:rFonts w:ascii="Times New Roman"/>
                <w:b w:val="false"/>
                <w:i w:val="false"/>
                <w:color w:val="000000"/>
                <w:sz w:val="20"/>
              </w:rPr>
              <w:t>және "Негізгі орта, жалпы орта</w:t>
            </w:r>
            <w:r>
              <w:br/>
            </w:r>
            <w:r>
              <w:rPr>
                <w:rFonts w:ascii="Times New Roman"/>
                <w:b w:val="false"/>
                <w:i w:val="false"/>
                <w:color w:val="000000"/>
                <w:sz w:val="20"/>
              </w:rPr>
              <w:t>білім беру ұйымдарында</w:t>
            </w:r>
            <w:r>
              <w:br/>
            </w:r>
            <w:r>
              <w:rPr>
                <w:rFonts w:ascii="Times New Roman"/>
                <w:b w:val="false"/>
                <w:i w:val="false"/>
                <w:color w:val="000000"/>
                <w:sz w:val="20"/>
              </w:rPr>
              <w:t>экстернат нысанында оқуға</w:t>
            </w:r>
            <w:r>
              <w:br/>
            </w:r>
            <w:r>
              <w:rPr>
                <w:rFonts w:ascii="Times New Roman"/>
                <w:b w:val="false"/>
                <w:i w:val="false"/>
                <w:color w:val="000000"/>
                <w:sz w:val="20"/>
              </w:rPr>
              <w:t>рұқсат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қағидаларына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Негізгі орта, жалпы орта білім беру ұйымдарында экстернат нысанында оқытуға рұқсат беру туралы бұйрықтан үзінді</w:t>
      </w:r>
    </w:p>
    <w:p>
      <w:pPr>
        <w:spacing w:after="0"/>
        <w:ind w:left="0"/>
        <w:jc w:val="both"/>
      </w:pPr>
      <w:r>
        <w:rPr>
          <w:rFonts w:ascii="Times New Roman"/>
          <w:b w:val="false"/>
          <w:i w:val="false"/>
          <w:color w:val="000000"/>
          <w:sz w:val="28"/>
        </w:rPr>
        <w:t xml:space="preserve">
      Дербес нөмір: _______ </w:t>
      </w:r>
    </w:p>
    <w:p>
      <w:pPr>
        <w:spacing w:after="0"/>
        <w:ind w:left="0"/>
        <w:jc w:val="both"/>
      </w:pPr>
      <w:r>
        <w:rPr>
          <w:rFonts w:ascii="Times New Roman"/>
          <w:b w:val="false"/>
          <w:i w:val="false"/>
          <w:color w:val="000000"/>
          <w:sz w:val="28"/>
        </w:rPr>
        <w:t xml:space="preserve">
      Алған уақыты мен күні: _____________________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(жергілікті атқарушы органның атауы)</w:t>
      </w:r>
    </w:p>
    <w:p>
      <w:pPr>
        <w:spacing w:after="0"/>
        <w:ind w:left="0"/>
        <w:jc w:val="both"/>
      </w:pPr>
      <w:r>
        <w:rPr>
          <w:rFonts w:ascii="Times New Roman"/>
          <w:b w:val="false"/>
          <w:i w:val="false"/>
          <w:color w:val="000000"/>
          <w:sz w:val="28"/>
        </w:rPr>
        <w:t xml:space="preserve">
      Негізгі орта, жалпы орта білім беру ұйымдарында экстернат нысанында </w:t>
      </w:r>
    </w:p>
    <w:p>
      <w:pPr>
        <w:spacing w:after="0"/>
        <w:ind w:left="0"/>
        <w:jc w:val="both"/>
      </w:pPr>
      <w:r>
        <w:rPr>
          <w:rFonts w:ascii="Times New Roman"/>
          <w:b w:val="false"/>
          <w:i w:val="false"/>
          <w:color w:val="000000"/>
          <w:sz w:val="28"/>
        </w:rPr>
        <w:t>
      оқытуға рұқсат беру туралы бұйрықтан</w:t>
      </w:r>
    </w:p>
    <w:p>
      <w:pPr>
        <w:spacing w:after="0"/>
        <w:ind w:left="0"/>
        <w:jc w:val="both"/>
      </w:pPr>
      <w:r>
        <w:rPr>
          <w:rFonts w:ascii="Times New Roman"/>
          <w:b w:val="false"/>
          <w:i w:val="false"/>
          <w:color w:val="000000"/>
          <w:sz w:val="28"/>
        </w:rPr>
        <w:t>
      ҮЗІНДІ</w:t>
      </w:r>
    </w:p>
    <w:p>
      <w:pPr>
        <w:spacing w:after="0"/>
        <w:ind w:left="0"/>
        <w:jc w:val="both"/>
      </w:pPr>
      <w:r>
        <w:rPr>
          <w:rFonts w:ascii="Times New Roman"/>
          <w:b w:val="false"/>
          <w:i w:val="false"/>
          <w:color w:val="000000"/>
          <w:sz w:val="28"/>
        </w:rPr>
        <w:t xml:space="preserve">
      Азамат (-ша): ________________________________________________ (көрсетілетін қызметті </w:t>
      </w:r>
    </w:p>
    <w:p>
      <w:pPr>
        <w:spacing w:after="0"/>
        <w:ind w:left="0"/>
        <w:jc w:val="both"/>
      </w:pPr>
      <w:r>
        <w:rPr>
          <w:rFonts w:ascii="Times New Roman"/>
          <w:b w:val="false"/>
          <w:i w:val="false"/>
          <w:color w:val="000000"/>
          <w:sz w:val="28"/>
        </w:rPr>
        <w:t xml:space="preserve">
      алушының Т.А.Ә. (бар болса), жеке сәйкестендіру нөмірі) </w:t>
      </w:r>
    </w:p>
    <w:p>
      <w:pPr>
        <w:spacing w:after="0"/>
        <w:ind w:left="0"/>
        <w:jc w:val="both"/>
      </w:pPr>
      <w:r>
        <w:rPr>
          <w:rFonts w:ascii="Times New Roman"/>
          <w:b w:val="false"/>
          <w:i w:val="false"/>
          <w:color w:val="000000"/>
          <w:sz w:val="28"/>
        </w:rPr>
        <w:t xml:space="preserve">
      Өтініш берген күні: _______________________ </w:t>
      </w:r>
    </w:p>
    <w:p>
      <w:pPr>
        <w:spacing w:after="0"/>
        <w:ind w:left="0"/>
        <w:jc w:val="both"/>
      </w:pPr>
      <w:r>
        <w:rPr>
          <w:rFonts w:ascii="Times New Roman"/>
          <w:b w:val="false"/>
          <w:i w:val="false"/>
          <w:color w:val="000000"/>
          <w:sz w:val="28"/>
        </w:rPr>
        <w:t xml:space="preserve">
      _______ жылғы __ _______ бұйрықтың негізінде негізгі орта, жалпы орта білім беру </w:t>
      </w:r>
    </w:p>
    <w:p>
      <w:pPr>
        <w:spacing w:after="0"/>
        <w:ind w:left="0"/>
        <w:jc w:val="both"/>
      </w:pPr>
      <w:r>
        <w:rPr>
          <w:rFonts w:ascii="Times New Roman"/>
          <w:b w:val="false"/>
          <w:i w:val="false"/>
          <w:color w:val="000000"/>
          <w:sz w:val="28"/>
        </w:rPr>
        <w:t xml:space="preserve">
      ұйымдарында экстернат нысанында оқытуға рұқсат беру туралы бұйрықтан үзінді.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(жауапты тұлғаның Т.А.Ә.(бар болса), лауазымы)</w:t>
      </w:r>
    </w:p>
    <w:p>
      <w:pPr>
        <w:spacing w:after="0"/>
        <w:ind w:left="0"/>
        <w:jc w:val="both"/>
      </w:pPr>
      <w:r>
        <w:rPr>
          <w:rFonts w:ascii="Times New Roman"/>
          <w:b w:val="false"/>
          <w:i w:val="false"/>
          <w:color w:val="000000"/>
          <w:sz w:val="28"/>
        </w:rPr>
        <w:t>
      Жауапты тұлғаның электрондық цифрлық қолтаңбасы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29 мамырдағы</w:t>
            </w:r>
            <w:r>
              <w:br/>
            </w:r>
            <w:r>
              <w:rPr>
                <w:rFonts w:ascii="Times New Roman"/>
                <w:b w:val="false"/>
                <w:i w:val="false"/>
                <w:color w:val="000000"/>
                <w:sz w:val="20"/>
              </w:rPr>
              <w:t>№ 225 бұйрығына</w:t>
            </w:r>
            <w:r>
              <w:br/>
            </w:r>
            <w:r>
              <w:rPr>
                <w:rFonts w:ascii="Times New Roman"/>
                <w:b w:val="false"/>
                <w:i w:val="false"/>
                <w:color w:val="000000"/>
                <w:sz w:val="20"/>
              </w:rPr>
              <w:t>қосымша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Экстернат нысанында оқыту</w:t>
            </w:r>
            <w:r>
              <w:br/>
            </w:r>
            <w:r>
              <w:rPr>
                <w:rFonts w:ascii="Times New Roman"/>
                <w:b w:val="false"/>
                <w:i w:val="false"/>
                <w:color w:val="000000"/>
                <w:sz w:val="20"/>
              </w:rPr>
              <w:t>және "Негізгі орта, жалпы орта</w:t>
            </w:r>
            <w:r>
              <w:br/>
            </w:r>
            <w:r>
              <w:rPr>
                <w:rFonts w:ascii="Times New Roman"/>
                <w:b w:val="false"/>
                <w:i w:val="false"/>
                <w:color w:val="000000"/>
                <w:sz w:val="20"/>
              </w:rPr>
              <w:t>білім беру ұйымдарында</w:t>
            </w:r>
            <w:r>
              <w:br/>
            </w:r>
            <w:r>
              <w:rPr>
                <w:rFonts w:ascii="Times New Roman"/>
                <w:b w:val="false"/>
                <w:i w:val="false"/>
                <w:color w:val="000000"/>
                <w:sz w:val="20"/>
              </w:rPr>
              <w:t>экстернат нысанында оқуға</w:t>
            </w:r>
            <w:r>
              <w:br/>
            </w:r>
            <w:r>
              <w:rPr>
                <w:rFonts w:ascii="Times New Roman"/>
                <w:b w:val="false"/>
                <w:i w:val="false"/>
                <w:color w:val="000000"/>
                <w:sz w:val="20"/>
              </w:rPr>
              <w:t>рұқсат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қағидаларына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Кімге:______________________</w:t>
            </w:r>
            <w:r>
              <w:br/>
            </w:r>
            <w:r>
              <w:rPr>
                <w:rFonts w:ascii="Times New Roman"/>
                <w:b w:val="false"/>
                <w:i w:val="false"/>
                <w:color w:val="000000"/>
                <w:sz w:val="20"/>
              </w:rPr>
              <w:t>басшысы</w:t>
            </w:r>
            <w:r>
              <w:br/>
            </w:r>
            <w:r>
              <w:rPr>
                <w:rFonts w:ascii="Times New Roman"/>
                <w:b w:val="false"/>
                <w:i w:val="false"/>
                <w:color w:val="000000"/>
                <w:sz w:val="20"/>
              </w:rPr>
              <w:t>Жергілікті атқарушы органның</w:t>
            </w:r>
            <w:r>
              <w:br/>
            </w:r>
            <w:r>
              <w:rPr>
                <w:rFonts w:ascii="Times New Roman"/>
                <w:b w:val="false"/>
                <w:i w:val="false"/>
                <w:color w:val="000000"/>
                <w:sz w:val="20"/>
              </w:rPr>
              <w:t>атауы</w:t>
            </w:r>
            <w:r>
              <w:br/>
            </w:r>
            <w:r>
              <w:rPr>
                <w:rFonts w:ascii="Times New Roman"/>
                <w:b w:val="false"/>
                <w:i w:val="false"/>
                <w:color w:val="000000"/>
                <w:sz w:val="20"/>
              </w:rPr>
              <w:t>Кімнен: 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Т.А.Ә. (бар болса) және толық</w:t>
            </w:r>
            <w:r>
              <w:br/>
            </w:r>
            <w:r>
              <w:rPr>
                <w:rFonts w:ascii="Times New Roman"/>
                <w:b w:val="false"/>
                <w:i w:val="false"/>
                <w:color w:val="000000"/>
                <w:sz w:val="20"/>
              </w:rPr>
              <w:t>жеке сәйкестендіру нөмірі/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Экстернат нысанында оқытуға рұқсат беруге өтініш</w:t>
      </w:r>
    </w:p>
    <w:p>
      <w:pPr>
        <w:spacing w:after="0"/>
        <w:ind w:left="0"/>
        <w:jc w:val="both"/>
      </w:pPr>
      <w:r>
        <w:rPr>
          <w:rFonts w:ascii="Times New Roman"/>
          <w:b w:val="false"/>
          <w:i w:val="false"/>
          <w:color w:val="000000"/>
          <w:sz w:val="28"/>
        </w:rPr>
        <w:t xml:space="preserve">
      "Білім туралы" 2007 жылғы 27 шілдедегі Қазақстан Республикасы Заңының 6-бабының </w:t>
      </w:r>
    </w:p>
    <w:p>
      <w:pPr>
        <w:spacing w:after="0"/>
        <w:ind w:left="0"/>
        <w:jc w:val="both"/>
      </w:pPr>
      <w:r>
        <w:rPr>
          <w:rFonts w:ascii="Times New Roman"/>
          <w:b w:val="false"/>
          <w:i w:val="false"/>
          <w:color w:val="000000"/>
          <w:sz w:val="28"/>
        </w:rPr>
        <w:t xml:space="preserve">
      2-тармағы </w:t>
      </w:r>
      <w:r>
        <w:rPr>
          <w:rFonts w:ascii="Times New Roman"/>
          <w:b w:val="false"/>
          <w:i w:val="false"/>
          <w:color w:val="000000"/>
          <w:sz w:val="28"/>
        </w:rPr>
        <w:t>24-4) тармақшасына</w:t>
      </w:r>
      <w:r>
        <w:rPr>
          <w:rFonts w:ascii="Times New Roman"/>
          <w:b w:val="false"/>
          <w:i w:val="false"/>
          <w:color w:val="000000"/>
          <w:sz w:val="28"/>
        </w:rPr>
        <w:t xml:space="preserve"> (6-бап, 3-тармақ, </w:t>
      </w:r>
      <w:r>
        <w:rPr>
          <w:rFonts w:ascii="Times New Roman"/>
          <w:b w:val="false"/>
          <w:i w:val="false"/>
          <w:color w:val="000000"/>
          <w:sz w:val="28"/>
        </w:rPr>
        <w:t>25-7) тармақшасына</w:t>
      </w:r>
      <w:r>
        <w:rPr>
          <w:rFonts w:ascii="Times New Roman"/>
          <w:b w:val="false"/>
          <w:i w:val="false"/>
          <w:color w:val="000000"/>
          <w:sz w:val="28"/>
        </w:rPr>
        <w:t xml:space="preserve"> немесе 6-бап, 4-тармақ,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21-3) тармақшасына</w:t>
      </w:r>
      <w:r>
        <w:rPr>
          <w:rFonts w:ascii="Times New Roman"/>
          <w:b w:val="false"/>
          <w:i w:val="false"/>
          <w:color w:val="000000"/>
          <w:sz w:val="28"/>
        </w:rPr>
        <w:t xml:space="preserve">), сондай-ақ "Мемлекеттік көрсетілетін қызметтер туралы" 2013 жылғы </w:t>
      </w:r>
    </w:p>
    <w:p>
      <w:pPr>
        <w:spacing w:after="0"/>
        <w:ind w:left="0"/>
        <w:jc w:val="both"/>
      </w:pPr>
      <w:r>
        <w:rPr>
          <w:rFonts w:ascii="Times New Roman"/>
          <w:b w:val="false"/>
          <w:i w:val="false"/>
          <w:color w:val="000000"/>
          <w:sz w:val="28"/>
        </w:rPr>
        <w:t xml:space="preserve">
      15 сәуірдегі Қазақстан Республикасы Заңының 20-бабының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оқушының Т.А.Ә. (бар болса), туған күні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(білім беру ұйымының атауын, сыныбын көрсету)</w:t>
      </w:r>
    </w:p>
    <w:p>
      <w:pPr>
        <w:spacing w:after="0"/>
        <w:ind w:left="0"/>
        <w:jc w:val="both"/>
      </w:pPr>
      <w:r>
        <w:rPr>
          <w:rFonts w:ascii="Times New Roman"/>
          <w:b w:val="false"/>
          <w:i w:val="false"/>
          <w:color w:val="000000"/>
          <w:sz w:val="28"/>
        </w:rPr>
        <w:t xml:space="preserve">
      білім беру ұйымында экстернат нысанында оқытуға рұқсат беруді сұраймын. </w:t>
      </w:r>
    </w:p>
    <w:p>
      <w:pPr>
        <w:spacing w:after="0"/>
        <w:ind w:left="0"/>
        <w:jc w:val="both"/>
      </w:pPr>
      <w:r>
        <w:rPr>
          <w:rFonts w:ascii="Times New Roman"/>
          <w:b w:val="false"/>
          <w:i w:val="false"/>
          <w:color w:val="000000"/>
          <w:sz w:val="28"/>
        </w:rPr>
        <w:t xml:space="preserve">
      "Дербес деректер және оларды қорғау туралы" 2013 жылғы 21 мамырдағы Қазақстан </w:t>
      </w:r>
    </w:p>
    <w:p>
      <w:pPr>
        <w:spacing w:after="0"/>
        <w:ind w:left="0"/>
        <w:jc w:val="both"/>
      </w:pPr>
      <w:r>
        <w:rPr>
          <w:rFonts w:ascii="Times New Roman"/>
          <w:b w:val="false"/>
          <w:i w:val="false"/>
          <w:color w:val="000000"/>
          <w:sz w:val="28"/>
        </w:rPr>
        <w:t xml:space="preserve">
      Республикасының </w:t>
      </w:r>
      <w:r>
        <w:rPr>
          <w:rFonts w:ascii="Times New Roman"/>
          <w:b w:val="false"/>
          <w:i w:val="false"/>
          <w:color w:val="000000"/>
          <w:sz w:val="28"/>
        </w:rPr>
        <w:t>Заңымен</w:t>
      </w:r>
      <w:r>
        <w:rPr>
          <w:rFonts w:ascii="Times New Roman"/>
          <w:b w:val="false"/>
          <w:i w:val="false"/>
          <w:color w:val="000000"/>
          <w:sz w:val="28"/>
        </w:rPr>
        <w:t xml:space="preserve"> қорғалатын ақпараттық жүйелердегі құпия мәліметтерді </w:t>
      </w:r>
    </w:p>
    <w:p>
      <w:pPr>
        <w:spacing w:after="0"/>
        <w:ind w:left="0"/>
        <w:jc w:val="both"/>
      </w:pPr>
      <w:r>
        <w:rPr>
          <w:rFonts w:ascii="Times New Roman"/>
          <w:b w:val="false"/>
          <w:i w:val="false"/>
          <w:color w:val="000000"/>
          <w:sz w:val="28"/>
        </w:rPr>
        <w:t xml:space="preserve">
      пайдалануға келісемін. </w:t>
      </w:r>
    </w:p>
    <w:p>
      <w:pPr>
        <w:spacing w:after="0"/>
        <w:ind w:left="0"/>
        <w:jc w:val="both"/>
      </w:pPr>
      <w:r>
        <w:rPr>
          <w:rFonts w:ascii="Times New Roman"/>
          <w:b w:val="false"/>
          <w:i w:val="false"/>
          <w:color w:val="000000"/>
          <w:sz w:val="28"/>
        </w:rPr>
        <w:t xml:space="preserve">
      "_____" ____________ 20___ ж. </w:t>
      </w:r>
    </w:p>
    <w:p>
      <w:pPr>
        <w:spacing w:after="0"/>
        <w:ind w:left="0"/>
        <w:jc w:val="both"/>
      </w:pPr>
      <w:r>
        <w:rPr>
          <w:rFonts w:ascii="Times New Roman"/>
          <w:b w:val="false"/>
          <w:i w:val="false"/>
          <w:color w:val="000000"/>
          <w:sz w:val="28"/>
        </w:rPr>
        <w:t>
      Мемлекеттік қызметті алушының электрондық цифрлық қолтаңбасы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29 мамырдағы</w:t>
            </w:r>
            <w:r>
              <w:br/>
            </w:r>
            <w:r>
              <w:rPr>
                <w:rFonts w:ascii="Times New Roman"/>
                <w:b w:val="false"/>
                <w:i w:val="false"/>
                <w:color w:val="000000"/>
                <w:sz w:val="20"/>
              </w:rPr>
              <w:t>№ 225 бұйрығына</w:t>
            </w:r>
            <w:r>
              <w:br/>
            </w:r>
            <w:r>
              <w:rPr>
                <w:rFonts w:ascii="Times New Roman"/>
                <w:b w:val="false"/>
                <w:i w:val="false"/>
                <w:color w:val="000000"/>
                <w:sz w:val="20"/>
              </w:rPr>
              <w:t>қосымша 5</w:t>
            </w:r>
          </w:p>
        </w:tc>
      </w:tr>
    </w:tbl>
    <w:bookmarkStart w:name="z46" w:id="31"/>
    <w:p>
      <w:pPr>
        <w:spacing w:after="0"/>
        <w:ind w:left="0"/>
        <w:jc w:val="left"/>
      </w:pPr>
      <w:r>
        <w:rPr>
          <w:rFonts w:ascii="Times New Roman"/>
          <w:b/>
          <w:i w:val="false"/>
          <w:color w:val="000000"/>
        </w:rPr>
        <w:t xml:space="preserve"> Қазақстан Республикасы Білім және ғылым министрлігінің күші жойылған кейбір бұйрықтарының тізбесі</w:t>
      </w:r>
    </w:p>
    <w:bookmarkEnd w:id="31"/>
    <w:bookmarkStart w:name="z47" w:id="32"/>
    <w:p>
      <w:pPr>
        <w:spacing w:after="0"/>
        <w:ind w:left="0"/>
        <w:jc w:val="both"/>
      </w:pPr>
      <w:r>
        <w:rPr>
          <w:rFonts w:ascii="Times New Roman"/>
          <w:b w:val="false"/>
          <w:i w:val="false"/>
          <w:color w:val="000000"/>
          <w:sz w:val="28"/>
        </w:rPr>
        <w:t xml:space="preserve">
      1) "Орта білім беру саласында жергілікті атқарушы органдармен мемлекеттік көрсетілетін қызметтер стандарттарын бекіту туралы" Қазақстан Республикасы Білім және ғылым министрінің 2015 жылғы 8 сәуірдегі № 179 бұйрығының 1-тармағының </w:t>
      </w:r>
      <w:r>
        <w:rPr>
          <w:rFonts w:ascii="Times New Roman"/>
          <w:b w:val="false"/>
          <w:i w:val="false"/>
          <w:color w:val="000000"/>
          <w:sz w:val="28"/>
        </w:rPr>
        <w:t>2) тармақшасы</w:t>
      </w:r>
      <w:r>
        <w:rPr>
          <w:rFonts w:ascii="Times New Roman"/>
          <w:b w:val="false"/>
          <w:i w:val="false"/>
          <w:color w:val="000000"/>
          <w:sz w:val="28"/>
        </w:rPr>
        <w:t xml:space="preserve"> (Нормативтік құқықтық актілерді мемлекеттік тіркеу тізілімінде № 11057 болып тіркелген, 2015 жылғы 22 мамырда Қазақстан Республикасы "Әділет" ақпараттық-құқықтық жүйесінде жарияланған);</w:t>
      </w:r>
    </w:p>
    <w:bookmarkEnd w:id="32"/>
    <w:bookmarkStart w:name="z48" w:id="33"/>
    <w:p>
      <w:pPr>
        <w:spacing w:after="0"/>
        <w:ind w:left="0"/>
        <w:jc w:val="both"/>
      </w:pPr>
      <w:r>
        <w:rPr>
          <w:rFonts w:ascii="Times New Roman"/>
          <w:b w:val="false"/>
          <w:i w:val="false"/>
          <w:color w:val="000000"/>
          <w:sz w:val="28"/>
        </w:rPr>
        <w:t xml:space="preserve">
      2) "Орта білім беру саласында жергілікті атқарушы органдармен мемлекеттік көрсетілетін қызметтер стандарттарын бекіту туралы" Қазақстан Республикасы Білім және ғылым Министрінің 2015 жылғы 8 сәуірдегі № 179 бұйрығына өзгерістер мен толықтырулар енгізу туралы" Қазақстан Республикасы Білім және ғылым министрінің 2015 жылғы 27 қарашадағы № 658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12816 болып тіркелген, 2016 жылғы 18 қаңтарда Қазақстан Республикасы "Әділет" ақпараттық-құқықтық жүйесінде жарияланған);</w:t>
      </w:r>
    </w:p>
    <w:bookmarkEnd w:id="33"/>
    <w:bookmarkStart w:name="z49" w:id="34"/>
    <w:p>
      <w:pPr>
        <w:spacing w:after="0"/>
        <w:ind w:left="0"/>
        <w:jc w:val="both"/>
      </w:pPr>
      <w:r>
        <w:rPr>
          <w:rFonts w:ascii="Times New Roman"/>
          <w:b w:val="false"/>
          <w:i w:val="false"/>
          <w:color w:val="000000"/>
          <w:sz w:val="28"/>
        </w:rPr>
        <w:t xml:space="preserve">
      3) "Орта білім беру саласында жергілікті атқарушы органдармен мемлекеттік көрсетілетін қызметтер стандарттарын бекіту туралы" Қазақстан Республикасы Білім және ғылым Министрінің 2015 жылғы 8 сәуірдегі № 179 бұйрығына өзгерістер енгізу туралы" Қазақстан Республикасы Білім және ғылым министрінің 2016 жылғы 22 қаңтардағы № 68 бұйрығының 1-тармағының </w:t>
      </w:r>
      <w:r>
        <w:rPr>
          <w:rFonts w:ascii="Times New Roman"/>
          <w:b w:val="false"/>
          <w:i w:val="false"/>
          <w:color w:val="000000"/>
          <w:sz w:val="28"/>
        </w:rPr>
        <w:t>1) тармақшасы</w:t>
      </w:r>
      <w:r>
        <w:rPr>
          <w:rFonts w:ascii="Times New Roman"/>
          <w:b w:val="false"/>
          <w:i w:val="false"/>
          <w:color w:val="000000"/>
          <w:sz w:val="28"/>
        </w:rPr>
        <w:t xml:space="preserve"> (Нормативтік құқықтық актілерді мемлекеттік тіркеу тізілімінде № 13346 болып тіркелген, 2016 жылғы 1 сәуірде Қазақстан Республикасы "Әділет" ақпараттық-құқықтық жүйесінде жарияланған);</w:t>
      </w:r>
    </w:p>
    <w:bookmarkEnd w:id="34"/>
    <w:bookmarkStart w:name="z50" w:id="35"/>
    <w:p>
      <w:pPr>
        <w:spacing w:after="0"/>
        <w:ind w:left="0"/>
        <w:jc w:val="both"/>
      </w:pPr>
      <w:r>
        <w:rPr>
          <w:rFonts w:ascii="Times New Roman"/>
          <w:b w:val="false"/>
          <w:i w:val="false"/>
          <w:color w:val="000000"/>
          <w:sz w:val="28"/>
        </w:rPr>
        <w:t xml:space="preserve">
      4) "Орта білім беру саласында жергілікті атқарушы органдармен мемлекеттік көрсетілетін қызметтер стандарттарын бекіту туралы" Қазақстан Республикасы Білім және ғылым министрінің 2015 жылғы 8 сәуірдегі № 179 бұйрығына өзгерістер мен толықтыру енгізу туралы Қазақстан Республикасы Білім және ғылым министрінің 2018 жылғы 25 қаңтардағы № 28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13346 болып тіркелген, 2018 жылғы 20 сәуірде Қазақстан Республикасы нормативтік құқықтық актілерінің эталондық бақылау банкінде электронды түрде жарияланған) қырқыншы, қырық бірінші, қырық екінші, қырық үшінші, қырық төртінші, қырық бесінші, қырық алтыншы, қырық жетінші, қырық сегізінші, қырық тоғызыншы, елуінші, елу бірінші, елу екінші, елу үшінші, елу төртінші, елу бесінші, елу алтыншы, елу жетінші, елу сегізінші, елу тоғызыншы, алпысыншы, алпыс бірінші абзацтары.</w:t>
      </w:r>
    </w:p>
    <w:bookmarkEnd w:id="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