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864a" w14:textId="4218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әдептің кейбір мәселелері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34-1) тармақшасына</w:t>
      </w:r>
      <w:r>
        <w:rPr>
          <w:rFonts w:ascii="Times New Roman"/>
          <w:b w:val="false"/>
          <w:i w:val="false"/>
          <w:color w:val="000000"/>
          <w:sz w:val="28"/>
        </w:rPr>
        <w:t xml:space="preserve"> сәйкес, "Педагог мәртебесі туралы" 2019 жылғы 27 желтоқсандағы Қазақстан Республикасы Заңының 5-бабының </w:t>
      </w:r>
      <w:r>
        <w:rPr>
          <w:rFonts w:ascii="Times New Roman"/>
          <w:b w:val="false"/>
          <w:i w:val="false"/>
          <w:color w:val="000000"/>
          <w:sz w:val="28"/>
        </w:rPr>
        <w:t>3-тармағына</w:t>
      </w:r>
      <w:r>
        <w:rPr>
          <w:rFonts w:ascii="Times New Roman"/>
          <w:b w:val="false"/>
          <w:i w:val="false"/>
          <w:color w:val="000000"/>
          <w:sz w:val="28"/>
        </w:rPr>
        <w:t xml:space="preserve"> және 16-бабының </w:t>
      </w:r>
      <w:r>
        <w:rPr>
          <w:rFonts w:ascii="Times New Roman"/>
          <w:b w:val="false"/>
          <w:i w:val="false"/>
          <w:color w:val="000000"/>
          <w:sz w:val="28"/>
        </w:rPr>
        <w:t>1-тармағына</w:t>
      </w:r>
      <w:r>
        <w:rPr>
          <w:rFonts w:ascii="Times New Roman"/>
          <w:b w:val="false"/>
          <w:i w:val="false"/>
          <w:color w:val="000000"/>
          <w:sz w:val="28"/>
        </w:rPr>
        <w:t xml:space="preserve"> негізінде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Педагогикалық әдеп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Педагогикалық әдеп жөніндегі кеңестің жұмысын ұйымдастырудың үлгілік қағидалары бекітілсін.</w:t>
      </w:r>
    </w:p>
    <w:bookmarkEnd w:id="3"/>
    <w:bookmarkStart w:name="z5" w:id="4"/>
    <w:p>
      <w:pPr>
        <w:spacing w:after="0"/>
        <w:ind w:left="0"/>
        <w:jc w:val="both"/>
      </w:pPr>
      <w:r>
        <w:rPr>
          <w:rFonts w:ascii="Times New Roman"/>
          <w:b w:val="false"/>
          <w:i w:val="false"/>
          <w:color w:val="000000"/>
          <w:sz w:val="28"/>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Педагогикалық әдеп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"Педагог мәртебесі туралы" 2019 жылғы 27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bookmarkEnd w:id="12"/>
    <w:bookmarkStart w:name="z15" w:id="13"/>
    <w:p>
      <w:pPr>
        <w:spacing w:after="0"/>
        <w:ind w:left="0"/>
        <w:jc w:val="both"/>
      </w:pPr>
      <w:r>
        <w:rPr>
          <w:rFonts w:ascii="Times New Roman"/>
          <w:b w:val="false"/>
          <w:i w:val="false"/>
          <w:color w:val="000000"/>
          <w:sz w:val="28"/>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bookmarkEnd w:id="13"/>
    <w:bookmarkStart w:name="z16" w:id="14"/>
    <w:p>
      <w:pPr>
        <w:spacing w:after="0"/>
        <w:ind w:left="0"/>
        <w:jc w:val="both"/>
      </w:pPr>
      <w:r>
        <w:rPr>
          <w:rFonts w:ascii="Times New Roman"/>
          <w:b w:val="false"/>
          <w:i w:val="false"/>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bookmarkEnd w:id="14"/>
    <w:bookmarkStart w:name="z17" w:id="15"/>
    <w:p>
      <w:pPr>
        <w:spacing w:after="0"/>
        <w:ind w:left="0"/>
        <w:jc w:val="both"/>
      </w:pPr>
      <w:r>
        <w:rPr>
          <w:rFonts w:ascii="Times New Roman"/>
          <w:b w:val="false"/>
          <w:i w:val="false"/>
          <w:color w:val="000000"/>
          <w:sz w:val="28"/>
        </w:rPr>
        <w:t>
      4. Педагогикалық әдеп мәтіні білім беру процесінің қатысушылары үшін белгілі бір қолжетімді орында орналастырылады.</w:t>
      </w:r>
    </w:p>
    <w:bookmarkEnd w:id="15"/>
    <w:bookmarkStart w:name="z18" w:id="16"/>
    <w:p>
      <w:pPr>
        <w:spacing w:after="0"/>
        <w:ind w:left="0"/>
        <w:jc w:val="both"/>
      </w:pPr>
      <w:r>
        <w:rPr>
          <w:rFonts w:ascii="Times New Roman"/>
          <w:b w:val="false"/>
          <w:i w:val="false"/>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bookmarkEnd w:id="16"/>
    <w:bookmarkStart w:name="z19" w:id="17"/>
    <w:p>
      <w:pPr>
        <w:spacing w:after="0"/>
        <w:ind w:left="0"/>
        <w:jc w:val="left"/>
      </w:pPr>
      <w:r>
        <w:rPr>
          <w:rFonts w:ascii="Times New Roman"/>
          <w:b/>
          <w:i w:val="false"/>
          <w:color w:val="000000"/>
        </w:rPr>
        <w:t xml:space="preserve"> 2-тарау. Педагогикалық әдептің негізгі қағидаттары</w:t>
      </w:r>
    </w:p>
    <w:bookmarkEnd w:id="17"/>
    <w:bookmarkStart w:name="z20" w:id="18"/>
    <w:p>
      <w:pPr>
        <w:spacing w:after="0"/>
        <w:ind w:left="0"/>
        <w:jc w:val="both"/>
      </w:pPr>
      <w:r>
        <w:rPr>
          <w:rFonts w:ascii="Times New Roman"/>
          <w:b w:val="false"/>
          <w:i w:val="false"/>
          <w:color w:val="000000"/>
          <w:sz w:val="28"/>
        </w:rPr>
        <w:t>
      6. Педагогикалық әдептің негізгі қағидаттары мыналар болып табылады:</w:t>
      </w:r>
    </w:p>
    <w:bookmarkEnd w:id="18"/>
    <w:bookmarkStart w:name="z21" w:id="19"/>
    <w:p>
      <w:pPr>
        <w:spacing w:after="0"/>
        <w:ind w:left="0"/>
        <w:jc w:val="both"/>
      </w:pPr>
      <w:r>
        <w:rPr>
          <w:rFonts w:ascii="Times New Roman"/>
          <w:b w:val="false"/>
          <w:i w:val="false"/>
          <w:color w:val="000000"/>
          <w:sz w:val="28"/>
        </w:rPr>
        <w:t>
      1) адалдық:</w:t>
      </w:r>
    </w:p>
    <w:bookmarkEnd w:id="19"/>
    <w:p>
      <w:pPr>
        <w:spacing w:after="0"/>
        <w:ind w:left="0"/>
        <w:jc w:val="both"/>
      </w:pPr>
      <w:r>
        <w:rPr>
          <w:rFonts w:ascii="Times New Roman"/>
          <w:b w:val="false"/>
          <w:i w:val="false"/>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bookmarkStart w:name="z22" w:id="20"/>
    <w:p>
      <w:pPr>
        <w:spacing w:after="0"/>
        <w:ind w:left="0"/>
        <w:jc w:val="both"/>
      </w:pPr>
      <w:r>
        <w:rPr>
          <w:rFonts w:ascii="Times New Roman"/>
          <w:b w:val="false"/>
          <w:i w:val="false"/>
          <w:color w:val="000000"/>
          <w:sz w:val="28"/>
        </w:rPr>
        <w:t>
      2) әділдік:</w:t>
      </w:r>
    </w:p>
    <w:bookmarkEnd w:id="20"/>
    <w:p>
      <w:pPr>
        <w:spacing w:after="0"/>
        <w:ind w:left="0"/>
        <w:jc w:val="both"/>
      </w:pPr>
      <w:r>
        <w:rPr>
          <w:rFonts w:ascii="Times New Roman"/>
          <w:b w:val="false"/>
          <w:i w:val="false"/>
          <w:color w:val="000000"/>
          <w:sz w:val="28"/>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bookmarkStart w:name="z23" w:id="21"/>
    <w:p>
      <w:pPr>
        <w:spacing w:after="0"/>
        <w:ind w:left="0"/>
        <w:jc w:val="both"/>
      </w:pPr>
      <w:r>
        <w:rPr>
          <w:rFonts w:ascii="Times New Roman"/>
          <w:b w:val="false"/>
          <w:i w:val="false"/>
          <w:color w:val="000000"/>
          <w:sz w:val="28"/>
        </w:rPr>
        <w:t>
      3) жеке тұлғаның абыройын және қадір-қасиетін құрметтеу:</w:t>
      </w:r>
    </w:p>
    <w:bookmarkEnd w:id="21"/>
    <w:p>
      <w:pPr>
        <w:spacing w:after="0"/>
        <w:ind w:left="0"/>
        <w:jc w:val="both"/>
      </w:pPr>
      <w:r>
        <w:rPr>
          <w:rFonts w:ascii="Times New Roman"/>
          <w:b w:val="false"/>
          <w:i w:val="false"/>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pPr>
        <w:spacing w:after="0"/>
        <w:ind w:left="0"/>
        <w:jc w:val="both"/>
      </w:pPr>
      <w:r>
        <w:rPr>
          <w:rFonts w:ascii="Times New Roman"/>
          <w:b w:val="false"/>
          <w:i w:val="false"/>
          <w:color w:val="000000"/>
          <w:sz w:val="28"/>
        </w:rPr>
        <w:t>
      Білім беру процесінің қатысушыларына қатысты күш көрсету, моральдық және психикалық қысым жасау әдістерін қолдануға жол бермейді;</w:t>
      </w:r>
    </w:p>
    <w:bookmarkStart w:name="z24" w:id="22"/>
    <w:p>
      <w:pPr>
        <w:spacing w:after="0"/>
        <w:ind w:left="0"/>
        <w:jc w:val="both"/>
      </w:pPr>
      <w:r>
        <w:rPr>
          <w:rFonts w:ascii="Times New Roman"/>
          <w:b w:val="false"/>
          <w:i w:val="false"/>
          <w:color w:val="000000"/>
          <w:sz w:val="28"/>
        </w:rPr>
        <w:t>
      4) патриотизм:</w:t>
      </w:r>
    </w:p>
    <w:bookmarkEnd w:id="22"/>
    <w:p>
      <w:pPr>
        <w:spacing w:after="0"/>
        <w:ind w:left="0"/>
        <w:jc w:val="both"/>
      </w:pPr>
      <w:r>
        <w:rPr>
          <w:rFonts w:ascii="Times New Roman"/>
          <w:b w:val="false"/>
          <w:i w:val="false"/>
          <w:color w:val="000000"/>
          <w:sz w:val="28"/>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bookmarkStart w:name="z25" w:id="23"/>
    <w:p>
      <w:pPr>
        <w:spacing w:after="0"/>
        <w:ind w:left="0"/>
        <w:jc w:val="both"/>
      </w:pPr>
      <w:r>
        <w:rPr>
          <w:rFonts w:ascii="Times New Roman"/>
          <w:b w:val="false"/>
          <w:i w:val="false"/>
          <w:color w:val="000000"/>
          <w:sz w:val="28"/>
        </w:rPr>
        <w:t>
      5) жалпы адами құндылықтарды құрметтеу және төзімділік:</w:t>
      </w:r>
    </w:p>
    <w:bookmarkEnd w:id="23"/>
    <w:p>
      <w:pPr>
        <w:spacing w:after="0"/>
        <w:ind w:left="0"/>
        <w:jc w:val="both"/>
      </w:pPr>
      <w:r>
        <w:rPr>
          <w:rFonts w:ascii="Times New Roman"/>
          <w:b w:val="false"/>
          <w:i w:val="false"/>
          <w:color w:val="000000"/>
          <w:sz w:val="28"/>
        </w:rP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pPr>
        <w:spacing w:after="0"/>
        <w:ind w:left="0"/>
        <w:jc w:val="both"/>
      </w:pPr>
      <w:r>
        <w:rPr>
          <w:rFonts w:ascii="Times New Roman"/>
          <w:b w:val="false"/>
          <w:i w:val="false"/>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pPr>
        <w:spacing w:after="0"/>
        <w:ind w:left="0"/>
        <w:jc w:val="both"/>
      </w:pPr>
      <w:r>
        <w:rPr>
          <w:rFonts w:ascii="Times New Roman"/>
          <w:b w:val="false"/>
          <w:i w:val="false"/>
          <w:color w:val="000000"/>
          <w:sz w:val="28"/>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pPr>
        <w:spacing w:after="0"/>
        <w:ind w:left="0"/>
        <w:jc w:val="both"/>
      </w:pPr>
      <w:r>
        <w:rPr>
          <w:rFonts w:ascii="Times New Roman"/>
          <w:b w:val="false"/>
          <w:i w:val="false"/>
          <w:color w:val="000000"/>
          <w:sz w:val="28"/>
        </w:rPr>
        <w:t>
      Педагог мектеп ұжымында сенім білдіру және құрметтеу ахуалын жасауға ықпал етеді;</w:t>
      </w:r>
    </w:p>
    <w:bookmarkStart w:name="z26" w:id="24"/>
    <w:p>
      <w:pPr>
        <w:spacing w:after="0"/>
        <w:ind w:left="0"/>
        <w:jc w:val="both"/>
      </w:pPr>
      <w:r>
        <w:rPr>
          <w:rFonts w:ascii="Times New Roman"/>
          <w:b w:val="false"/>
          <w:i w:val="false"/>
          <w:color w:val="000000"/>
          <w:sz w:val="28"/>
        </w:rPr>
        <w:t>
      6) кәсіби ынтымақтастық:</w:t>
      </w:r>
    </w:p>
    <w:bookmarkEnd w:id="24"/>
    <w:p>
      <w:pPr>
        <w:spacing w:after="0"/>
        <w:ind w:left="0"/>
        <w:jc w:val="both"/>
      </w:pPr>
      <w:r>
        <w:rPr>
          <w:rFonts w:ascii="Times New Roman"/>
          <w:b w:val="false"/>
          <w:i w:val="false"/>
          <w:color w:val="000000"/>
          <w:sz w:val="28"/>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pPr>
        <w:spacing w:after="0"/>
        <w:ind w:left="0"/>
        <w:jc w:val="both"/>
      </w:pPr>
      <w:r>
        <w:rPr>
          <w:rFonts w:ascii="Times New Roman"/>
          <w:b w:val="false"/>
          <w:i w:val="false"/>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bookmarkStart w:name="z27" w:id="25"/>
    <w:p>
      <w:pPr>
        <w:spacing w:after="0"/>
        <w:ind w:left="0"/>
        <w:jc w:val="both"/>
      </w:pPr>
      <w:r>
        <w:rPr>
          <w:rFonts w:ascii="Times New Roman"/>
          <w:b w:val="false"/>
          <w:i w:val="false"/>
          <w:color w:val="000000"/>
          <w:sz w:val="28"/>
        </w:rPr>
        <w:t>
      7) үздіксіз кәсіби даму:</w:t>
      </w:r>
    </w:p>
    <w:bookmarkEnd w:id="25"/>
    <w:p>
      <w:pPr>
        <w:spacing w:after="0"/>
        <w:ind w:left="0"/>
        <w:jc w:val="both"/>
      </w:pPr>
      <w:r>
        <w:rPr>
          <w:rFonts w:ascii="Times New Roman"/>
          <w:b w:val="false"/>
          <w:i w:val="false"/>
          <w:color w:val="000000"/>
          <w:sz w:val="28"/>
        </w:rPr>
        <w:t>
      педагог өзінің кәсіби шеберлігін, зияткерлік, шығармашылық және жалпы ғылыми деңгейін жетілдіреді.</w:t>
      </w:r>
    </w:p>
    <w:bookmarkStart w:name="z28" w:id="26"/>
    <w:p>
      <w:pPr>
        <w:spacing w:after="0"/>
        <w:ind w:left="0"/>
        <w:jc w:val="left"/>
      </w:pPr>
      <w:r>
        <w:rPr>
          <w:rFonts w:ascii="Times New Roman"/>
          <w:b/>
          <w:i w:val="false"/>
          <w:color w:val="000000"/>
        </w:rPr>
        <w:t xml:space="preserve"> 3-тарау. Педагогикалық әдептің негізгі нормалары</w:t>
      </w:r>
    </w:p>
    <w:bookmarkEnd w:id="26"/>
    <w:bookmarkStart w:name="z29" w:id="27"/>
    <w:p>
      <w:pPr>
        <w:spacing w:after="0"/>
        <w:ind w:left="0"/>
        <w:jc w:val="both"/>
      </w:pPr>
      <w:r>
        <w:rPr>
          <w:rFonts w:ascii="Times New Roman"/>
          <w:b w:val="false"/>
          <w:i w:val="false"/>
          <w:color w:val="000000"/>
          <w:sz w:val="28"/>
        </w:rPr>
        <w:t>
      7. Педагогтер қызметтік және қызметтік емес уақытта:</w:t>
      </w:r>
    </w:p>
    <w:bookmarkEnd w:id="27"/>
    <w:bookmarkStart w:name="z30" w:id="28"/>
    <w:p>
      <w:pPr>
        <w:spacing w:after="0"/>
        <w:ind w:left="0"/>
        <w:jc w:val="both"/>
      </w:pPr>
      <w:r>
        <w:rPr>
          <w:rFonts w:ascii="Times New Roman"/>
          <w:b w:val="false"/>
          <w:i w:val="false"/>
          <w:color w:val="000000"/>
          <w:sz w:val="28"/>
        </w:rPr>
        <w:t>
      1) педагогикалық әдептің негізгі принциптерін сақтайды;</w:t>
      </w:r>
    </w:p>
    <w:bookmarkEnd w:id="28"/>
    <w:bookmarkStart w:name="z31" w:id="29"/>
    <w:p>
      <w:pPr>
        <w:spacing w:after="0"/>
        <w:ind w:left="0"/>
        <w:jc w:val="both"/>
      </w:pPr>
      <w:r>
        <w:rPr>
          <w:rFonts w:ascii="Times New Roman"/>
          <w:b w:val="false"/>
          <w:i w:val="false"/>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bookmarkEnd w:id="29"/>
    <w:bookmarkStart w:name="z32" w:id="30"/>
    <w:p>
      <w:pPr>
        <w:spacing w:after="0"/>
        <w:ind w:left="0"/>
        <w:jc w:val="both"/>
      </w:pPr>
      <w:r>
        <w:rPr>
          <w:rFonts w:ascii="Times New Roman"/>
          <w:b w:val="false"/>
          <w:i w:val="false"/>
          <w:color w:val="000000"/>
          <w:sz w:val="28"/>
        </w:rPr>
        <w:t>
      3) білім алушыларға Отанына - Қазақстан Республикасына құрметпен қарауды үйретеді, патриотизм рухын ұялатады;</w:t>
      </w:r>
    </w:p>
    <w:bookmarkEnd w:id="30"/>
    <w:bookmarkStart w:name="z33" w:id="31"/>
    <w:p>
      <w:pPr>
        <w:spacing w:after="0"/>
        <w:ind w:left="0"/>
        <w:jc w:val="both"/>
      </w:pPr>
      <w:r>
        <w:rPr>
          <w:rFonts w:ascii="Times New Roman"/>
          <w:b w:val="false"/>
          <w:i w:val="false"/>
          <w:color w:val="000000"/>
          <w:sz w:val="28"/>
        </w:rPr>
        <w:t>
      4) Қазақстан Республикасы педагогінің жоғары атағының беделін түсіруге мүмкіндік туғызатын іс-әрекеттерді жасауға жол бермейді;</w:t>
      </w:r>
    </w:p>
    <w:bookmarkEnd w:id="31"/>
    <w:bookmarkStart w:name="z34" w:id="32"/>
    <w:p>
      <w:pPr>
        <w:spacing w:after="0"/>
        <w:ind w:left="0"/>
        <w:jc w:val="both"/>
      </w:pPr>
      <w:r>
        <w:rPr>
          <w:rFonts w:ascii="Times New Roman"/>
          <w:b w:val="false"/>
          <w:i w:val="false"/>
          <w:color w:val="000000"/>
          <w:sz w:val="28"/>
        </w:rPr>
        <w:t>
      5) өзінің қызметтік міндеттерін адал және сапалы орындайды;</w:t>
      </w:r>
    </w:p>
    <w:bookmarkEnd w:id="32"/>
    <w:bookmarkStart w:name="z35" w:id="33"/>
    <w:p>
      <w:pPr>
        <w:spacing w:after="0"/>
        <w:ind w:left="0"/>
        <w:jc w:val="both"/>
      </w:pPr>
      <w:r>
        <w:rPr>
          <w:rFonts w:ascii="Times New Roman"/>
          <w:b w:val="false"/>
          <w:i w:val="false"/>
          <w:color w:val="000000"/>
          <w:sz w:val="28"/>
        </w:rPr>
        <w:t>
      6) өзінің кәсіби шеберлігін үздіксіз жетілдіреді, өз бетінше білім алу және өзін-өзі жетілдірумен белсенді түрде айналысады;</w:t>
      </w:r>
    </w:p>
    <w:bookmarkEnd w:id="33"/>
    <w:bookmarkStart w:name="z36" w:id="34"/>
    <w:p>
      <w:pPr>
        <w:spacing w:after="0"/>
        <w:ind w:left="0"/>
        <w:jc w:val="both"/>
      </w:pPr>
      <w:r>
        <w:rPr>
          <w:rFonts w:ascii="Times New Roman"/>
          <w:b w:val="false"/>
          <w:i w:val="false"/>
          <w:color w:val="000000"/>
          <w:sz w:val="28"/>
        </w:rPr>
        <w:t>
      7) еңбек тәртібін бұлжытпай сақтайды;</w:t>
      </w:r>
    </w:p>
    <w:bookmarkEnd w:id="34"/>
    <w:bookmarkStart w:name="z37" w:id="35"/>
    <w:p>
      <w:pPr>
        <w:spacing w:after="0"/>
        <w:ind w:left="0"/>
        <w:jc w:val="both"/>
      </w:pPr>
      <w:r>
        <w:rPr>
          <w:rFonts w:ascii="Times New Roman"/>
          <w:b w:val="false"/>
          <w:i w:val="false"/>
          <w:color w:val="000000"/>
          <w:sz w:val="28"/>
        </w:rPr>
        <w:t>
      8) білім беру ұйымының мүлкіне ұқыпты қарайды және оны жеке мақсатта пайдаланбайды;</w:t>
      </w:r>
    </w:p>
    <w:bookmarkEnd w:id="35"/>
    <w:bookmarkStart w:name="z38" w:id="36"/>
    <w:p>
      <w:pPr>
        <w:spacing w:after="0"/>
        <w:ind w:left="0"/>
        <w:jc w:val="both"/>
      </w:pPr>
      <w:r>
        <w:rPr>
          <w:rFonts w:ascii="Times New Roman"/>
          <w:b w:val="false"/>
          <w:i w:val="false"/>
          <w:color w:val="000000"/>
          <w:sz w:val="28"/>
        </w:rPr>
        <w:t>
      9) сыбайлас жемқорлықтың алдын алу бойынша шаралар қабылдайды, өзінің шыншыл, адал және әділ мінез-құлқымен үлгі болады;</w:t>
      </w:r>
    </w:p>
    <w:bookmarkEnd w:id="36"/>
    <w:bookmarkStart w:name="z39" w:id="37"/>
    <w:p>
      <w:pPr>
        <w:spacing w:after="0"/>
        <w:ind w:left="0"/>
        <w:jc w:val="both"/>
      </w:pPr>
      <w:r>
        <w:rPr>
          <w:rFonts w:ascii="Times New Roman"/>
          <w:b w:val="false"/>
          <w:i w:val="false"/>
          <w:color w:val="000000"/>
          <w:sz w:val="28"/>
        </w:rPr>
        <w:t>
      10) қызметтік ақпараттарды пайдакүнемдік және өзге де жеке мақсаттарда пайдалануға жол бермейді;</w:t>
      </w:r>
    </w:p>
    <w:bookmarkEnd w:id="37"/>
    <w:bookmarkStart w:name="z40" w:id="38"/>
    <w:p>
      <w:pPr>
        <w:spacing w:after="0"/>
        <w:ind w:left="0"/>
        <w:jc w:val="both"/>
      </w:pPr>
      <w:r>
        <w:rPr>
          <w:rFonts w:ascii="Times New Roman"/>
          <w:b w:val="false"/>
          <w:i w:val="false"/>
          <w:color w:val="000000"/>
          <w:sz w:val="28"/>
        </w:rPr>
        <w:t>
      11) өзі үлгі бола отырып, ұжымда тұрақты және жағымды моральдық-психологиялық жағдай қалыптастыруға мүмкіндік жасайды;</w:t>
      </w:r>
    </w:p>
    <w:bookmarkEnd w:id="38"/>
    <w:bookmarkStart w:name="z41" w:id="39"/>
    <w:p>
      <w:pPr>
        <w:spacing w:after="0"/>
        <w:ind w:left="0"/>
        <w:jc w:val="both"/>
      </w:pPr>
      <w:r>
        <w:rPr>
          <w:rFonts w:ascii="Times New Roman"/>
          <w:b w:val="false"/>
          <w:i w:val="false"/>
          <w:color w:val="000000"/>
          <w:sz w:val="28"/>
        </w:rPr>
        <w:t>
      12) өзінің қызметтік міндеттерін орындау кезеңінде іскерлік киім үлгісін ұстанады;</w:t>
      </w:r>
    </w:p>
    <w:bookmarkEnd w:id="39"/>
    <w:bookmarkStart w:name="z42" w:id="40"/>
    <w:p>
      <w:pPr>
        <w:spacing w:after="0"/>
        <w:ind w:left="0"/>
        <w:jc w:val="both"/>
      </w:pPr>
      <w:r>
        <w:rPr>
          <w:rFonts w:ascii="Times New Roman"/>
          <w:b w:val="false"/>
          <w:i w:val="false"/>
          <w:color w:val="000000"/>
          <w:sz w:val="28"/>
        </w:rPr>
        <w:t>
      13) педагог мәртебесін пайдакүнемдік және өзге де жеке мақсаттарда пайдаланудан аулақ болады;</w:t>
      </w:r>
    </w:p>
    <w:bookmarkEnd w:id="40"/>
    <w:bookmarkStart w:name="z43" w:id="41"/>
    <w:p>
      <w:pPr>
        <w:spacing w:after="0"/>
        <w:ind w:left="0"/>
        <w:jc w:val="both"/>
      </w:pPr>
      <w:r>
        <w:rPr>
          <w:rFonts w:ascii="Times New Roman"/>
          <w:b w:val="false"/>
          <w:i w:val="false"/>
          <w:color w:val="000000"/>
          <w:sz w:val="28"/>
        </w:rPr>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bookmarkEnd w:id="41"/>
    <w:bookmarkStart w:name="z44" w:id="42"/>
    <w:p>
      <w:pPr>
        <w:spacing w:after="0"/>
        <w:ind w:left="0"/>
        <w:jc w:val="both"/>
      </w:pPr>
      <w:r>
        <w:rPr>
          <w:rFonts w:ascii="Times New Roman"/>
          <w:b w:val="false"/>
          <w:i w:val="false"/>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bookmarkEnd w:id="42"/>
    <w:bookmarkStart w:name="z45" w:id="43"/>
    <w:p>
      <w:pPr>
        <w:spacing w:after="0"/>
        <w:ind w:left="0"/>
        <w:jc w:val="both"/>
      </w:pPr>
      <w:r>
        <w:rPr>
          <w:rFonts w:ascii="Times New Roman"/>
          <w:b w:val="false"/>
          <w:i w:val="false"/>
          <w:color w:val="000000"/>
          <w:sz w:val="28"/>
        </w:rPr>
        <w:t>
      16) білім беру ұйымының атынан бұқаралық сөз сөйлеулер, БАҚ жарияланымдары осы ұйымның басшысымен келісіледі;</w:t>
      </w:r>
    </w:p>
    <w:bookmarkEnd w:id="43"/>
    <w:bookmarkStart w:name="z46" w:id="44"/>
    <w:p>
      <w:pPr>
        <w:spacing w:after="0"/>
        <w:ind w:left="0"/>
        <w:jc w:val="both"/>
      </w:pPr>
      <w:r>
        <w:rPr>
          <w:rFonts w:ascii="Times New Roman"/>
          <w:b w:val="false"/>
          <w:i w:val="false"/>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bookmarkEnd w:id="44"/>
    <w:bookmarkStart w:name="z47" w:id="45"/>
    <w:p>
      <w:pPr>
        <w:spacing w:after="0"/>
        <w:ind w:left="0"/>
        <w:jc w:val="both"/>
      </w:pPr>
      <w:r>
        <w:rPr>
          <w:rFonts w:ascii="Times New Roman"/>
          <w:b w:val="false"/>
          <w:i w:val="false"/>
          <w:color w:val="000000"/>
          <w:sz w:val="28"/>
        </w:rPr>
        <w:t>
      18) білім және ғылым саласындағы мемлекеттік саясатты іске асыруға ықпал етеді;</w:t>
      </w:r>
    </w:p>
    <w:bookmarkEnd w:id="45"/>
    <w:bookmarkStart w:name="z48" w:id="46"/>
    <w:p>
      <w:pPr>
        <w:spacing w:after="0"/>
        <w:ind w:left="0"/>
        <w:jc w:val="both"/>
      </w:pPr>
      <w:r>
        <w:rPr>
          <w:rFonts w:ascii="Times New Roman"/>
          <w:b w:val="false"/>
          <w:i w:val="false"/>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bookmarkEnd w:id="46"/>
    <w:bookmarkStart w:name="z49" w:id="47"/>
    <w:p>
      <w:pPr>
        <w:spacing w:after="0"/>
        <w:ind w:left="0"/>
        <w:jc w:val="both"/>
      </w:pPr>
      <w:r>
        <w:rPr>
          <w:rFonts w:ascii="Times New Roman"/>
          <w:b w:val="false"/>
          <w:i w:val="false"/>
          <w:color w:val="000000"/>
          <w:sz w:val="28"/>
        </w:rPr>
        <w:t>
      8. Білім беру процесіне қатысушылармен қарым-қатынас жасауда педагогтер:</w:t>
      </w:r>
    </w:p>
    <w:bookmarkEnd w:id="47"/>
    <w:bookmarkStart w:name="z50" w:id="48"/>
    <w:p>
      <w:pPr>
        <w:spacing w:after="0"/>
        <w:ind w:left="0"/>
        <w:jc w:val="both"/>
      </w:pPr>
      <w:r>
        <w:rPr>
          <w:rFonts w:ascii="Times New Roman"/>
          <w:b w:val="false"/>
          <w:i w:val="false"/>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bookmarkEnd w:id="48"/>
    <w:bookmarkStart w:name="z51" w:id="49"/>
    <w:p>
      <w:pPr>
        <w:spacing w:after="0"/>
        <w:ind w:left="0"/>
        <w:jc w:val="both"/>
      </w:pPr>
      <w:r>
        <w:rPr>
          <w:rFonts w:ascii="Times New Roman"/>
          <w:b w:val="false"/>
          <w:i w:val="false"/>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bookmarkEnd w:id="49"/>
    <w:bookmarkStart w:name="z52" w:id="50"/>
    <w:p>
      <w:pPr>
        <w:spacing w:after="0"/>
        <w:ind w:left="0"/>
        <w:jc w:val="both"/>
      </w:pPr>
      <w:r>
        <w:rPr>
          <w:rFonts w:ascii="Times New Roman"/>
          <w:b w:val="false"/>
          <w:i w:val="false"/>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bookmarkEnd w:id="50"/>
    <w:bookmarkStart w:name="z53" w:id="51"/>
    <w:p>
      <w:pPr>
        <w:spacing w:after="0"/>
        <w:ind w:left="0"/>
        <w:jc w:val="both"/>
      </w:pPr>
      <w:r>
        <w:rPr>
          <w:rFonts w:ascii="Times New Roman"/>
          <w:b w:val="false"/>
          <w:i w:val="false"/>
          <w:color w:val="000000"/>
          <w:sz w:val="28"/>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bookmarkEnd w:id="51"/>
    <w:bookmarkStart w:name="z54" w:id="52"/>
    <w:p>
      <w:pPr>
        <w:spacing w:after="0"/>
        <w:ind w:left="0"/>
        <w:jc w:val="both"/>
      </w:pPr>
      <w:r>
        <w:rPr>
          <w:rFonts w:ascii="Times New Roman"/>
          <w:b w:val="false"/>
          <w:i w:val="false"/>
          <w:color w:val="000000"/>
          <w:sz w:val="28"/>
        </w:rPr>
        <w:t>
      5) білім беру процесінің қатысушыларына кәсіби қолдау көрсетеді;</w:t>
      </w:r>
    </w:p>
    <w:bookmarkEnd w:id="52"/>
    <w:bookmarkStart w:name="z55" w:id="53"/>
    <w:p>
      <w:pPr>
        <w:spacing w:after="0"/>
        <w:ind w:left="0"/>
        <w:jc w:val="both"/>
      </w:pPr>
      <w:r>
        <w:rPr>
          <w:rFonts w:ascii="Times New Roman"/>
          <w:b w:val="false"/>
          <w:i w:val="false"/>
          <w:color w:val="000000"/>
          <w:sz w:val="28"/>
        </w:rPr>
        <w:t>
      6) педагогикалық әдептің бұзылуына шағым жасаған адамдарды кемсітпейді.</w:t>
      </w:r>
    </w:p>
    <w:bookmarkEnd w:id="53"/>
    <w:bookmarkStart w:name="z56" w:id="54"/>
    <w:p>
      <w:pPr>
        <w:spacing w:after="0"/>
        <w:ind w:left="0"/>
        <w:jc w:val="both"/>
      </w:pPr>
      <w:r>
        <w:rPr>
          <w:rFonts w:ascii="Times New Roman"/>
          <w:b w:val="false"/>
          <w:i w:val="false"/>
          <w:color w:val="000000"/>
          <w:sz w:val="28"/>
        </w:rPr>
        <w:t>
      9. Әріптестермен қарым-қатынас жасауда педагогтер:</w:t>
      </w:r>
    </w:p>
    <w:bookmarkEnd w:id="54"/>
    <w:bookmarkStart w:name="z57" w:id="55"/>
    <w:p>
      <w:pPr>
        <w:spacing w:after="0"/>
        <w:ind w:left="0"/>
        <w:jc w:val="both"/>
      </w:pPr>
      <w:r>
        <w:rPr>
          <w:rFonts w:ascii="Times New Roman"/>
          <w:b w:val="false"/>
          <w:i w:val="false"/>
          <w:color w:val="000000"/>
          <w:sz w:val="28"/>
        </w:rPr>
        <w:t>
      1) жалпы қабылданған моральдық-әдептілік нормаларын, сыпайылық пен биязылықты сақтайды;</w:t>
      </w:r>
    </w:p>
    <w:bookmarkEnd w:id="55"/>
    <w:bookmarkStart w:name="z58" w:id="56"/>
    <w:p>
      <w:pPr>
        <w:spacing w:after="0"/>
        <w:ind w:left="0"/>
        <w:jc w:val="both"/>
      </w:pPr>
      <w:r>
        <w:rPr>
          <w:rFonts w:ascii="Times New Roman"/>
          <w:b w:val="false"/>
          <w:i w:val="false"/>
          <w:color w:val="000000"/>
          <w:sz w:val="28"/>
        </w:rPr>
        <w:t>
      2) басқа педагогтің кәсіби біліктілігіне көпшілік алдында күмән келтірмейді;</w:t>
      </w:r>
    </w:p>
    <w:bookmarkEnd w:id="56"/>
    <w:bookmarkStart w:name="z59" w:id="57"/>
    <w:p>
      <w:pPr>
        <w:spacing w:after="0"/>
        <w:ind w:left="0"/>
        <w:jc w:val="both"/>
      </w:pPr>
      <w:r>
        <w:rPr>
          <w:rFonts w:ascii="Times New Roman"/>
          <w:b w:val="false"/>
          <w:i w:val="false"/>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bookmarkEnd w:id="57"/>
    <w:bookmarkStart w:name="z60" w:id="58"/>
    <w:p>
      <w:pPr>
        <w:spacing w:after="0"/>
        <w:ind w:left="0"/>
        <w:jc w:val="both"/>
      </w:pPr>
      <w:r>
        <w:rPr>
          <w:rFonts w:ascii="Times New Roman"/>
          <w:b w:val="false"/>
          <w:i w:val="false"/>
          <w:color w:val="000000"/>
          <w:sz w:val="28"/>
        </w:rPr>
        <w:t>
      10. Педагогикалық этиканы бұзғаны үшін педагогтер Қазақстан Республикасының заңнамасына сәйкес жауапкершілікке тартылады.</w:t>
      </w:r>
    </w:p>
    <w:bookmarkEnd w:id="58"/>
    <w:bookmarkStart w:name="z61" w:id="59"/>
    <w:p>
      <w:pPr>
        <w:spacing w:after="0"/>
        <w:ind w:left="0"/>
        <w:jc w:val="both"/>
      </w:pPr>
      <w:r>
        <w:rPr>
          <w:rFonts w:ascii="Times New Roman"/>
          <w:b w:val="false"/>
          <w:i w:val="false"/>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2-қосымша</w:t>
            </w:r>
          </w:p>
        </w:tc>
      </w:tr>
    </w:tbl>
    <w:bookmarkStart w:name="z63" w:id="60"/>
    <w:p>
      <w:pPr>
        <w:spacing w:after="0"/>
        <w:ind w:left="0"/>
        <w:jc w:val="left"/>
      </w:pPr>
      <w:r>
        <w:rPr>
          <w:rFonts w:ascii="Times New Roman"/>
          <w:b/>
          <w:i w:val="false"/>
          <w:color w:val="000000"/>
        </w:rPr>
        <w:t xml:space="preserve"> Педагогикалық әдеп жөніндегі кеңестің жұмысын ұйымдастырудың үлгілік қағидалары</w:t>
      </w:r>
    </w:p>
    <w:bookmarkEnd w:id="60"/>
    <w:bookmarkStart w:name="z64" w:id="61"/>
    <w:p>
      <w:pPr>
        <w:spacing w:after="0"/>
        <w:ind w:left="0"/>
        <w:jc w:val="left"/>
      </w:pPr>
      <w:r>
        <w:rPr>
          <w:rFonts w:ascii="Times New Roman"/>
          <w:b/>
          <w:i w:val="false"/>
          <w:color w:val="000000"/>
        </w:rPr>
        <w:t xml:space="preserve"> 1-тарау. Жалпы ережелер</w:t>
      </w:r>
    </w:p>
    <w:bookmarkEnd w:id="61"/>
    <w:bookmarkStart w:name="z65" w:id="62"/>
    <w:p>
      <w:pPr>
        <w:spacing w:after="0"/>
        <w:ind w:left="0"/>
        <w:jc w:val="both"/>
      </w:pPr>
      <w:r>
        <w:rPr>
          <w:rFonts w:ascii="Times New Roman"/>
          <w:b w:val="false"/>
          <w:i w:val="false"/>
          <w:color w:val="000000"/>
          <w:sz w:val="28"/>
        </w:rPr>
        <w:t>
      1. Осы Қағидалар педагогикалық әдеп жөніндегі кеңестің қызметін ұйымдастыруды анықтайды.</w:t>
      </w:r>
    </w:p>
    <w:bookmarkEnd w:id="62"/>
    <w:p>
      <w:pPr>
        <w:spacing w:after="0"/>
        <w:ind w:left="0"/>
        <w:jc w:val="both"/>
      </w:pPr>
      <w:r>
        <w:rPr>
          <w:rFonts w:ascii="Times New Roman"/>
          <w:b w:val="false"/>
          <w:i w:val="false"/>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pPr>
        <w:spacing w:after="0"/>
        <w:ind w:left="0"/>
        <w:jc w:val="both"/>
      </w:pPr>
      <w:r>
        <w:rPr>
          <w:rFonts w:ascii="Times New Roman"/>
          <w:b w:val="false"/>
          <w:i w:val="false"/>
          <w:color w:val="000000"/>
          <w:sz w:val="28"/>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bookmarkStart w:name="z66" w:id="63"/>
    <w:p>
      <w:pPr>
        <w:spacing w:after="0"/>
        <w:ind w:left="0"/>
        <w:jc w:val="both"/>
      </w:pPr>
      <w:r>
        <w:rPr>
          <w:rFonts w:ascii="Times New Roman"/>
          <w:b w:val="false"/>
          <w:i w:val="false"/>
          <w:color w:val="000000"/>
          <w:sz w:val="28"/>
        </w:rPr>
        <w:t>
      2. Кеңес өз қызметін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bookmarkEnd w:id="63"/>
    <w:bookmarkStart w:name="z67" w:id="64"/>
    <w:p>
      <w:pPr>
        <w:spacing w:after="0"/>
        <w:ind w:left="0"/>
        <w:jc w:val="left"/>
      </w:pPr>
      <w:r>
        <w:rPr>
          <w:rFonts w:ascii="Times New Roman"/>
          <w:b/>
          <w:i w:val="false"/>
          <w:color w:val="000000"/>
        </w:rPr>
        <w:t xml:space="preserve"> 2-тарау. Кеңестің негізгі міндеттері мен өкілеттіктері</w:t>
      </w:r>
    </w:p>
    <w:bookmarkEnd w:id="64"/>
    <w:bookmarkStart w:name="z68" w:id="65"/>
    <w:p>
      <w:pPr>
        <w:spacing w:after="0"/>
        <w:ind w:left="0"/>
        <w:jc w:val="both"/>
      </w:pPr>
      <w:r>
        <w:rPr>
          <w:rFonts w:ascii="Times New Roman"/>
          <w:b w:val="false"/>
          <w:i w:val="false"/>
          <w:color w:val="000000"/>
          <w:sz w:val="28"/>
        </w:rPr>
        <w:t>
      3. Кеңестің негізгі міндеттері:</w:t>
      </w:r>
    </w:p>
    <w:bookmarkEnd w:id="65"/>
    <w:bookmarkStart w:name="z69" w:id="66"/>
    <w:p>
      <w:pPr>
        <w:spacing w:after="0"/>
        <w:ind w:left="0"/>
        <w:jc w:val="both"/>
      </w:pPr>
      <w:r>
        <w:rPr>
          <w:rFonts w:ascii="Times New Roman"/>
          <w:b w:val="false"/>
          <w:i w:val="false"/>
          <w:color w:val="000000"/>
          <w:sz w:val="28"/>
        </w:rPr>
        <w:t>
      1) педагогикалық әдептің бұзылу мониторингі, профилактикасы және оның алдын алу;</w:t>
      </w:r>
    </w:p>
    <w:bookmarkEnd w:id="66"/>
    <w:bookmarkStart w:name="z70" w:id="67"/>
    <w:p>
      <w:pPr>
        <w:spacing w:after="0"/>
        <w:ind w:left="0"/>
        <w:jc w:val="both"/>
      </w:pPr>
      <w:r>
        <w:rPr>
          <w:rFonts w:ascii="Times New Roman"/>
          <w:b w:val="false"/>
          <w:i w:val="false"/>
          <w:color w:val="000000"/>
          <w:sz w:val="28"/>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bookmarkEnd w:id="67"/>
    <w:bookmarkStart w:name="z71" w:id="68"/>
    <w:p>
      <w:pPr>
        <w:spacing w:after="0"/>
        <w:ind w:left="0"/>
        <w:jc w:val="both"/>
      </w:pPr>
      <w:r>
        <w:rPr>
          <w:rFonts w:ascii="Times New Roman"/>
          <w:b w:val="false"/>
          <w:i w:val="false"/>
          <w:color w:val="000000"/>
          <w:sz w:val="28"/>
        </w:rPr>
        <w:t>
      3) педагогтердің жауапкершілігі туралы мәселені дұрыс қарау үшін қажетті және жеткілікті мән-жайларды жан-жақты, толық және объективті зерттеу;</w:t>
      </w:r>
    </w:p>
    <w:bookmarkEnd w:id="68"/>
    <w:bookmarkStart w:name="z72" w:id="69"/>
    <w:p>
      <w:pPr>
        <w:spacing w:after="0"/>
        <w:ind w:left="0"/>
        <w:jc w:val="both"/>
      </w:pPr>
      <w:r>
        <w:rPr>
          <w:rFonts w:ascii="Times New Roman"/>
          <w:b w:val="false"/>
          <w:i w:val="false"/>
          <w:color w:val="000000"/>
          <w:sz w:val="28"/>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bookmarkEnd w:id="69"/>
    <w:bookmarkStart w:name="z73" w:id="70"/>
    <w:p>
      <w:pPr>
        <w:spacing w:after="0"/>
        <w:ind w:left="0"/>
        <w:jc w:val="both"/>
      </w:pPr>
      <w:r>
        <w:rPr>
          <w:rFonts w:ascii="Times New Roman"/>
          <w:b w:val="false"/>
          <w:i w:val="false"/>
          <w:color w:val="000000"/>
          <w:sz w:val="28"/>
        </w:rPr>
        <w:t>
      4. Кеңес өз құзыреті шегінде:</w:t>
      </w:r>
    </w:p>
    <w:bookmarkEnd w:id="70"/>
    <w:bookmarkStart w:name="z74" w:id="71"/>
    <w:p>
      <w:pPr>
        <w:spacing w:after="0"/>
        <w:ind w:left="0"/>
        <w:jc w:val="both"/>
      </w:pPr>
      <w:r>
        <w:rPr>
          <w:rFonts w:ascii="Times New Roman"/>
          <w:b w:val="false"/>
          <w:i w:val="false"/>
          <w:color w:val="000000"/>
          <w:sz w:val="28"/>
        </w:rPr>
        <w:t>
      1) өз отырыстарында педагогтер мен қаралатын мәселелерге қатысы бар тұлғаларды тыңдайды;</w:t>
      </w:r>
    </w:p>
    <w:bookmarkEnd w:id="71"/>
    <w:bookmarkStart w:name="z75" w:id="72"/>
    <w:p>
      <w:pPr>
        <w:spacing w:after="0"/>
        <w:ind w:left="0"/>
        <w:jc w:val="both"/>
      </w:pPr>
      <w:r>
        <w:rPr>
          <w:rFonts w:ascii="Times New Roman"/>
          <w:b w:val="false"/>
          <w:i w:val="false"/>
          <w:color w:val="000000"/>
          <w:sz w:val="28"/>
        </w:rPr>
        <w:t>
      2) білім беру ұйымының алдында тұрған міндеттерді орындау үшін қажетті құжаттарды, материалдарды және ақпаратты сұратады;</w:t>
      </w:r>
    </w:p>
    <w:bookmarkEnd w:id="72"/>
    <w:bookmarkStart w:name="z76" w:id="73"/>
    <w:p>
      <w:pPr>
        <w:spacing w:after="0"/>
        <w:ind w:left="0"/>
        <w:jc w:val="both"/>
      </w:pPr>
      <w:r>
        <w:rPr>
          <w:rFonts w:ascii="Times New Roman"/>
          <w:b w:val="false"/>
          <w:i w:val="false"/>
          <w:color w:val="000000"/>
          <w:sz w:val="28"/>
        </w:rPr>
        <w:t>
      3) педагогтер мен қаралып отырған мәселелерге қатысы бар адамдардан түсіндірмелер және (немесе) түсініктемелер талап етеді;</w:t>
      </w:r>
    </w:p>
    <w:bookmarkEnd w:id="73"/>
    <w:bookmarkStart w:name="z77" w:id="74"/>
    <w:p>
      <w:pPr>
        <w:spacing w:after="0"/>
        <w:ind w:left="0"/>
        <w:jc w:val="both"/>
      </w:pPr>
      <w:r>
        <w:rPr>
          <w:rFonts w:ascii="Times New Roman"/>
          <w:b w:val="false"/>
          <w:i w:val="false"/>
          <w:color w:val="000000"/>
          <w:sz w:val="28"/>
        </w:rPr>
        <w:t>
      4) педагогикалық әдепті бұзу фактілеріне тексеріс жүргізу туралы білім беру ұйымының басшысына ұсыныстар енгізеді;</w:t>
      </w:r>
    </w:p>
    <w:bookmarkEnd w:id="74"/>
    <w:bookmarkStart w:name="z78" w:id="75"/>
    <w:p>
      <w:pPr>
        <w:spacing w:after="0"/>
        <w:ind w:left="0"/>
        <w:jc w:val="both"/>
      </w:pPr>
      <w:r>
        <w:rPr>
          <w:rFonts w:ascii="Times New Roman"/>
          <w:b w:val="false"/>
          <w:i w:val="false"/>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bookmarkEnd w:id="75"/>
    <w:bookmarkStart w:name="z79" w:id="76"/>
    <w:p>
      <w:pPr>
        <w:spacing w:after="0"/>
        <w:ind w:left="0"/>
        <w:jc w:val="both"/>
      </w:pPr>
      <w:r>
        <w:rPr>
          <w:rFonts w:ascii="Times New Roman"/>
          <w:b w:val="false"/>
          <w:i w:val="false"/>
          <w:color w:val="000000"/>
          <w:sz w:val="28"/>
        </w:rPr>
        <w:t>
      6) білім беру ұйымы басшысының қарауына педагогикалық әдепті бұзғаны үшін жауапкершілік туралы ұсыныстар енгізеді;</w:t>
      </w:r>
    </w:p>
    <w:bookmarkEnd w:id="76"/>
    <w:bookmarkStart w:name="z80" w:id="77"/>
    <w:p>
      <w:pPr>
        <w:spacing w:after="0"/>
        <w:ind w:left="0"/>
        <w:jc w:val="both"/>
      </w:pPr>
      <w:r>
        <w:rPr>
          <w:rFonts w:ascii="Times New Roman"/>
          <w:b w:val="false"/>
          <w:i w:val="false"/>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bookmarkEnd w:id="77"/>
    <w:bookmarkStart w:name="z81" w:id="78"/>
    <w:p>
      <w:pPr>
        <w:spacing w:after="0"/>
        <w:ind w:left="0"/>
        <w:jc w:val="both"/>
      </w:pPr>
      <w:r>
        <w:rPr>
          <w:rFonts w:ascii="Times New Roman"/>
          <w:b w:val="false"/>
          <w:i w:val="false"/>
          <w:color w:val="000000"/>
          <w:sz w:val="28"/>
        </w:rPr>
        <w:t>
      8) тараптарды татуластыру бойынша жұмыс жүргізеді.</w:t>
      </w:r>
    </w:p>
    <w:bookmarkEnd w:id="78"/>
    <w:bookmarkStart w:name="z82" w:id="79"/>
    <w:p>
      <w:pPr>
        <w:spacing w:after="0"/>
        <w:ind w:left="0"/>
        <w:jc w:val="left"/>
      </w:pPr>
      <w:r>
        <w:rPr>
          <w:rFonts w:ascii="Times New Roman"/>
          <w:b/>
          <w:i w:val="false"/>
          <w:color w:val="000000"/>
        </w:rPr>
        <w:t xml:space="preserve"> 3-тарау. Кеңес қызметін ұйымдастыру</w:t>
      </w:r>
    </w:p>
    <w:bookmarkEnd w:id="79"/>
    <w:bookmarkStart w:name="z83" w:id="80"/>
    <w:p>
      <w:pPr>
        <w:spacing w:after="0"/>
        <w:ind w:left="0"/>
        <w:jc w:val="both"/>
      </w:pPr>
      <w:r>
        <w:rPr>
          <w:rFonts w:ascii="Times New Roman"/>
          <w:b w:val="false"/>
          <w:i w:val="false"/>
          <w:color w:val="000000"/>
          <w:sz w:val="28"/>
        </w:rPr>
        <w:t>
      5. Кеңестің өкілеттік мерзімі үш жылды құрайды.</w:t>
      </w:r>
    </w:p>
    <w:bookmarkEnd w:id="80"/>
    <w:bookmarkStart w:name="z84" w:id="81"/>
    <w:p>
      <w:pPr>
        <w:spacing w:after="0"/>
        <w:ind w:left="0"/>
        <w:jc w:val="both"/>
      </w:pPr>
      <w:r>
        <w:rPr>
          <w:rFonts w:ascii="Times New Roman"/>
          <w:b w:val="false"/>
          <w:i w:val="false"/>
          <w:color w:val="000000"/>
          <w:sz w:val="28"/>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bookmarkEnd w:id="81"/>
    <w:bookmarkStart w:name="z85" w:id="82"/>
    <w:p>
      <w:pPr>
        <w:spacing w:after="0"/>
        <w:ind w:left="0"/>
        <w:jc w:val="both"/>
      </w:pPr>
      <w:r>
        <w:rPr>
          <w:rFonts w:ascii="Times New Roman"/>
          <w:b w:val="false"/>
          <w:i w:val="false"/>
          <w:color w:val="000000"/>
          <w:sz w:val="28"/>
        </w:rPr>
        <w:t>
      7. Кеңеске келесі тұлғалар кіреді:</w:t>
      </w:r>
    </w:p>
    <w:bookmarkEnd w:id="82"/>
    <w:bookmarkStart w:name="z86" w:id="83"/>
    <w:p>
      <w:pPr>
        <w:spacing w:after="0"/>
        <w:ind w:left="0"/>
        <w:jc w:val="both"/>
      </w:pPr>
      <w:r>
        <w:rPr>
          <w:rFonts w:ascii="Times New Roman"/>
          <w:b w:val="false"/>
          <w:i w:val="false"/>
          <w:color w:val="000000"/>
          <w:sz w:val="28"/>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bookmarkEnd w:id="83"/>
    <w:bookmarkStart w:name="z87" w:id="84"/>
    <w:p>
      <w:pPr>
        <w:spacing w:after="0"/>
        <w:ind w:left="0"/>
        <w:jc w:val="both"/>
      </w:pPr>
      <w:r>
        <w:rPr>
          <w:rFonts w:ascii="Times New Roman"/>
          <w:b w:val="false"/>
          <w:i w:val="false"/>
          <w:color w:val="000000"/>
          <w:sz w:val="28"/>
        </w:rPr>
        <w:t>
      2) кемінде екі педагогог;</w:t>
      </w:r>
    </w:p>
    <w:bookmarkEnd w:id="84"/>
    <w:bookmarkStart w:name="z88" w:id="85"/>
    <w:p>
      <w:pPr>
        <w:spacing w:after="0"/>
        <w:ind w:left="0"/>
        <w:jc w:val="both"/>
      </w:pPr>
      <w:r>
        <w:rPr>
          <w:rFonts w:ascii="Times New Roman"/>
          <w:b w:val="false"/>
          <w:i w:val="false"/>
          <w:color w:val="000000"/>
          <w:sz w:val="28"/>
        </w:rPr>
        <w:t>
      3) құрметті демалысқа шыққан педагогтер.</w:t>
      </w:r>
    </w:p>
    <w:bookmarkEnd w:id="85"/>
    <w:p>
      <w:pPr>
        <w:spacing w:after="0"/>
        <w:ind w:left="0"/>
        <w:jc w:val="both"/>
      </w:pPr>
      <w:r>
        <w:rPr>
          <w:rFonts w:ascii="Times New Roman"/>
          <w:b w:val="false"/>
          <w:i w:val="false"/>
          <w:color w:val="000000"/>
          <w:sz w:val="28"/>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bookmarkStart w:name="z89" w:id="86"/>
    <w:p>
      <w:pPr>
        <w:spacing w:after="0"/>
        <w:ind w:left="0"/>
        <w:jc w:val="both"/>
      </w:pPr>
      <w:r>
        <w:rPr>
          <w:rFonts w:ascii="Times New Roman"/>
          <w:b w:val="false"/>
          <w:i w:val="false"/>
          <w:color w:val="000000"/>
          <w:sz w:val="28"/>
        </w:rPr>
        <w:t>
      8. Кеңес құрамына:</w:t>
      </w:r>
    </w:p>
    <w:bookmarkEnd w:id="86"/>
    <w:bookmarkStart w:name="z90" w:id="87"/>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bookmarkEnd w:id="87"/>
    <w:bookmarkStart w:name="z91" w:id="88"/>
    <w:p>
      <w:pPr>
        <w:spacing w:after="0"/>
        <w:ind w:left="0"/>
        <w:jc w:val="both"/>
      </w:pPr>
      <w:r>
        <w:rPr>
          <w:rFonts w:ascii="Times New Roman"/>
          <w:b w:val="false"/>
          <w:i w:val="false"/>
          <w:color w:val="000000"/>
          <w:sz w:val="28"/>
        </w:rPr>
        <w:t>
      2) сот белгілі бір мерзім ішінде мемлекеттік лауазымдарды атқару құқығынан айырған;</w:t>
      </w:r>
    </w:p>
    <w:bookmarkEnd w:id="88"/>
    <w:bookmarkStart w:name="z92" w:id="89"/>
    <w:p>
      <w:pPr>
        <w:spacing w:after="0"/>
        <w:ind w:left="0"/>
        <w:jc w:val="both"/>
      </w:pPr>
      <w:r>
        <w:rPr>
          <w:rFonts w:ascii="Times New Roman"/>
          <w:b w:val="false"/>
          <w:i w:val="false"/>
          <w:color w:val="000000"/>
          <w:sz w:val="28"/>
        </w:rPr>
        <w:t>
      3) мемлекеттік қызметке кір келтіретін тәртіптік теріс қылығы үшін жұмыстан босатылған;</w:t>
      </w:r>
    </w:p>
    <w:bookmarkEnd w:id="89"/>
    <w:bookmarkStart w:name="z93" w:id="90"/>
    <w:p>
      <w:pPr>
        <w:spacing w:after="0"/>
        <w:ind w:left="0"/>
        <w:jc w:val="both"/>
      </w:pPr>
      <w:r>
        <w:rPr>
          <w:rFonts w:ascii="Times New Roman"/>
          <w:b w:val="false"/>
          <w:i w:val="false"/>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90"/>
    <w:bookmarkStart w:name="z94" w:id="91"/>
    <w:p>
      <w:pPr>
        <w:spacing w:after="0"/>
        <w:ind w:left="0"/>
        <w:jc w:val="both"/>
      </w:pPr>
      <w:r>
        <w:rPr>
          <w:rFonts w:ascii="Times New Roman"/>
          <w:b w:val="false"/>
          <w:i w:val="false"/>
          <w:color w:val="000000"/>
          <w:sz w:val="28"/>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bookmarkEnd w:id="91"/>
    <w:bookmarkStart w:name="z95" w:id="92"/>
    <w:p>
      <w:pPr>
        <w:spacing w:after="0"/>
        <w:ind w:left="0"/>
        <w:jc w:val="both"/>
      </w:pPr>
      <w:r>
        <w:rPr>
          <w:rFonts w:ascii="Times New Roman"/>
          <w:b w:val="false"/>
          <w:i w:val="false"/>
          <w:color w:val="000000"/>
          <w:sz w:val="28"/>
        </w:rPr>
        <w:t>
      9. Кеңес білім беру ұйымының педагогикалық кеңесінде сайланады.</w:t>
      </w:r>
    </w:p>
    <w:bookmarkEnd w:id="92"/>
    <w:bookmarkStart w:name="z96" w:id="93"/>
    <w:p>
      <w:pPr>
        <w:spacing w:after="0"/>
        <w:ind w:left="0"/>
        <w:jc w:val="both"/>
      </w:pPr>
      <w:r>
        <w:rPr>
          <w:rFonts w:ascii="Times New Roman"/>
          <w:b w:val="false"/>
          <w:i w:val="false"/>
          <w:color w:val="000000"/>
          <w:sz w:val="28"/>
        </w:rPr>
        <w:t>
      10. Білім беру ұйымының басшысы:</w:t>
      </w:r>
    </w:p>
    <w:bookmarkEnd w:id="93"/>
    <w:bookmarkStart w:name="z97" w:id="94"/>
    <w:p>
      <w:pPr>
        <w:spacing w:after="0"/>
        <w:ind w:left="0"/>
        <w:jc w:val="both"/>
      </w:pPr>
      <w:r>
        <w:rPr>
          <w:rFonts w:ascii="Times New Roman"/>
          <w:b w:val="false"/>
          <w:i w:val="false"/>
          <w:color w:val="000000"/>
          <w:sz w:val="28"/>
        </w:rPr>
        <w:t>
      1) Кеңесті қалыптастыру кезінде заңнама талаптарының сақталуын қамтамасыз етеді;</w:t>
      </w:r>
    </w:p>
    <w:bookmarkEnd w:id="94"/>
    <w:bookmarkStart w:name="z98" w:id="95"/>
    <w:p>
      <w:pPr>
        <w:spacing w:after="0"/>
        <w:ind w:left="0"/>
        <w:jc w:val="both"/>
      </w:pPr>
      <w:r>
        <w:rPr>
          <w:rFonts w:ascii="Times New Roman"/>
          <w:b w:val="false"/>
          <w:i w:val="false"/>
          <w:color w:val="000000"/>
          <w:sz w:val="28"/>
        </w:rPr>
        <w:t>
      2) Кеңесті уақтылы сайлау үшін қажетті рәсімдерді өткізуді қамтамасыз етеді;</w:t>
      </w:r>
    </w:p>
    <w:bookmarkEnd w:id="95"/>
    <w:bookmarkStart w:name="z99" w:id="96"/>
    <w:p>
      <w:pPr>
        <w:spacing w:after="0"/>
        <w:ind w:left="0"/>
        <w:jc w:val="both"/>
      </w:pPr>
      <w:r>
        <w:rPr>
          <w:rFonts w:ascii="Times New Roman"/>
          <w:b w:val="false"/>
          <w:i w:val="false"/>
          <w:color w:val="000000"/>
          <w:sz w:val="28"/>
        </w:rPr>
        <w:t>
      3) Кеңес жұмысына жағдай жасайды және жәрдем көрсетеді.</w:t>
      </w:r>
    </w:p>
    <w:bookmarkEnd w:id="96"/>
    <w:bookmarkStart w:name="z100" w:id="97"/>
    <w:p>
      <w:pPr>
        <w:spacing w:after="0"/>
        <w:ind w:left="0"/>
        <w:jc w:val="both"/>
      </w:pPr>
      <w:r>
        <w:rPr>
          <w:rFonts w:ascii="Times New Roman"/>
          <w:b w:val="false"/>
          <w:i w:val="false"/>
          <w:color w:val="000000"/>
          <w:sz w:val="28"/>
        </w:rPr>
        <w:t>
      11. Кеңес құрамы білім беру ұйымы басшысының бұйрығымен бекітіледі.</w:t>
      </w:r>
    </w:p>
    <w:bookmarkEnd w:id="97"/>
    <w:bookmarkStart w:name="z101" w:id="98"/>
    <w:p>
      <w:pPr>
        <w:spacing w:after="0"/>
        <w:ind w:left="0"/>
        <w:jc w:val="both"/>
      </w:pPr>
      <w:r>
        <w:rPr>
          <w:rFonts w:ascii="Times New Roman"/>
          <w:b w:val="false"/>
          <w:i w:val="false"/>
          <w:color w:val="000000"/>
          <w:sz w:val="28"/>
        </w:rPr>
        <w:t>
      12. Кеңестің төрағасы мен хатшысы бірінші отырыста Кеңес құрамынан көпшілік дауыспен сайланады.</w:t>
      </w:r>
    </w:p>
    <w:bookmarkEnd w:id="98"/>
    <w:bookmarkStart w:name="z102" w:id="99"/>
    <w:p>
      <w:pPr>
        <w:spacing w:after="0"/>
        <w:ind w:left="0"/>
        <w:jc w:val="both"/>
      </w:pPr>
      <w:r>
        <w:rPr>
          <w:rFonts w:ascii="Times New Roman"/>
          <w:b w:val="false"/>
          <w:i w:val="false"/>
          <w:color w:val="000000"/>
          <w:sz w:val="28"/>
        </w:rPr>
        <w:t>
      13. Кеңес хатшысы Кеңестің дауыс беруіне және кеңес отырысына шығарылатын мәселелерді талқылауға қатыспайды.</w:t>
      </w:r>
    </w:p>
    <w:bookmarkEnd w:id="99"/>
    <w:p>
      <w:pPr>
        <w:spacing w:after="0"/>
        <w:ind w:left="0"/>
        <w:jc w:val="both"/>
      </w:pPr>
      <w:r>
        <w:rPr>
          <w:rFonts w:ascii="Times New Roman"/>
          <w:b w:val="false"/>
          <w:i w:val="false"/>
          <w:color w:val="000000"/>
          <w:sz w:val="28"/>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pPr>
        <w:spacing w:after="0"/>
        <w:ind w:left="0"/>
        <w:jc w:val="both"/>
      </w:pPr>
      <w:r>
        <w:rPr>
          <w:rFonts w:ascii="Times New Roman"/>
          <w:b w:val="false"/>
          <w:i w:val="false"/>
          <w:color w:val="000000"/>
          <w:sz w:val="28"/>
        </w:rPr>
        <w:t>
      Кеңес хатшысы Кеңес шешімдерінің орындалу мониторингін қамтамасыз етеді және олардың нәтижелері туралы кеңес мүшелеріне жеткізеді.</w:t>
      </w:r>
    </w:p>
    <w:bookmarkStart w:name="z103" w:id="100"/>
    <w:p>
      <w:pPr>
        <w:spacing w:after="0"/>
        <w:ind w:left="0"/>
        <w:jc w:val="both"/>
      </w:pPr>
      <w:r>
        <w:rPr>
          <w:rFonts w:ascii="Times New Roman"/>
          <w:b w:val="false"/>
          <w:i w:val="false"/>
          <w:color w:val="000000"/>
          <w:sz w:val="28"/>
        </w:rPr>
        <w:t>
      14. Кеңес төрағасы Кеңес отырыстарын шақырады және күн тәртібін белгілейді.</w:t>
      </w:r>
    </w:p>
    <w:bookmarkEnd w:id="100"/>
    <w:p>
      <w:pPr>
        <w:spacing w:after="0"/>
        <w:ind w:left="0"/>
        <w:jc w:val="both"/>
      </w:pPr>
      <w:r>
        <w:rPr>
          <w:rFonts w:ascii="Times New Roman"/>
          <w:b w:val="false"/>
          <w:i w:val="false"/>
          <w:color w:val="000000"/>
          <w:sz w:val="28"/>
        </w:rPr>
        <w:t>
      Кеңестің мүшелері:</w:t>
      </w:r>
    </w:p>
    <w:bookmarkStart w:name="z104" w:id="101"/>
    <w:p>
      <w:pPr>
        <w:spacing w:after="0"/>
        <w:ind w:left="0"/>
        <w:jc w:val="both"/>
      </w:pPr>
      <w:r>
        <w:rPr>
          <w:rFonts w:ascii="Times New Roman"/>
          <w:b w:val="false"/>
          <w:i w:val="false"/>
          <w:color w:val="000000"/>
          <w:sz w:val="28"/>
        </w:rPr>
        <w:t>
      1) отырыстардың күн тәртібі бойынша ұсыныстар енгізеді;</w:t>
      </w:r>
    </w:p>
    <w:bookmarkEnd w:id="101"/>
    <w:bookmarkStart w:name="z105" w:id="102"/>
    <w:p>
      <w:pPr>
        <w:spacing w:after="0"/>
        <w:ind w:left="0"/>
        <w:jc w:val="both"/>
      </w:pPr>
      <w:r>
        <w:rPr>
          <w:rFonts w:ascii="Times New Roman"/>
          <w:b w:val="false"/>
          <w:i w:val="false"/>
          <w:color w:val="000000"/>
          <w:sz w:val="28"/>
        </w:rPr>
        <w:t>
      2) Кеңес отырыстарына материалдар мен оның шешімдерінің жобаларын дайындауға қатысады;</w:t>
      </w:r>
    </w:p>
    <w:bookmarkEnd w:id="102"/>
    <w:bookmarkStart w:name="z106" w:id="103"/>
    <w:p>
      <w:pPr>
        <w:spacing w:after="0"/>
        <w:ind w:left="0"/>
        <w:jc w:val="both"/>
      </w:pPr>
      <w:r>
        <w:rPr>
          <w:rFonts w:ascii="Times New Roman"/>
          <w:b w:val="false"/>
          <w:i w:val="false"/>
          <w:color w:val="000000"/>
          <w:sz w:val="28"/>
        </w:rPr>
        <w:t>
      3) Кеңес қарайтын мәселелерді талқылауға қатысады.</w:t>
      </w:r>
    </w:p>
    <w:bookmarkEnd w:id="103"/>
    <w:p>
      <w:pPr>
        <w:spacing w:after="0"/>
        <w:ind w:left="0"/>
        <w:jc w:val="both"/>
      </w:pPr>
      <w:r>
        <w:rPr>
          <w:rFonts w:ascii="Times New Roman"/>
          <w:b w:val="false"/>
          <w:i w:val="false"/>
          <w:color w:val="000000"/>
          <w:sz w:val="28"/>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bookmarkStart w:name="z107" w:id="104"/>
    <w:p>
      <w:pPr>
        <w:spacing w:after="0"/>
        <w:ind w:left="0"/>
        <w:jc w:val="both"/>
      </w:pPr>
      <w:r>
        <w:rPr>
          <w:rFonts w:ascii="Times New Roman"/>
          <w:b w:val="false"/>
          <w:i w:val="false"/>
          <w:color w:val="000000"/>
          <w:sz w:val="28"/>
        </w:rPr>
        <w:t>
      15. Педагогикалық әдепті сақтау туралы мәселе қаралған кезде педагогтің:</w:t>
      </w:r>
    </w:p>
    <w:bookmarkEnd w:id="104"/>
    <w:bookmarkStart w:name="z108" w:id="105"/>
    <w:p>
      <w:pPr>
        <w:spacing w:after="0"/>
        <w:ind w:left="0"/>
        <w:jc w:val="both"/>
      </w:pPr>
      <w:r>
        <w:rPr>
          <w:rFonts w:ascii="Times New Roman"/>
          <w:b w:val="false"/>
          <w:i w:val="false"/>
          <w:color w:val="000000"/>
          <w:sz w:val="28"/>
        </w:rPr>
        <w:t xml:space="preserve">
      1) қаралып отырған мәселе туралы ақпаратты жазбаша түрде алуға; </w:t>
      </w:r>
    </w:p>
    <w:bookmarkEnd w:id="105"/>
    <w:bookmarkStart w:name="z109" w:id="106"/>
    <w:p>
      <w:pPr>
        <w:spacing w:after="0"/>
        <w:ind w:left="0"/>
        <w:jc w:val="both"/>
      </w:pPr>
      <w:r>
        <w:rPr>
          <w:rFonts w:ascii="Times New Roman"/>
          <w:b w:val="false"/>
          <w:i w:val="false"/>
          <w:color w:val="000000"/>
          <w:sz w:val="28"/>
        </w:rPr>
        <w:t xml:space="preserve">
      2) қаралып отырған мәселе бойынша барлық материалдармен танысуға; </w:t>
      </w:r>
    </w:p>
    <w:bookmarkEnd w:id="106"/>
    <w:bookmarkStart w:name="z110" w:id="107"/>
    <w:p>
      <w:pPr>
        <w:spacing w:after="0"/>
        <w:ind w:left="0"/>
        <w:jc w:val="both"/>
      </w:pPr>
      <w:r>
        <w:rPr>
          <w:rFonts w:ascii="Times New Roman"/>
          <w:b w:val="false"/>
          <w:i w:val="false"/>
          <w:color w:val="000000"/>
          <w:sz w:val="28"/>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bookmarkEnd w:id="107"/>
    <w:bookmarkStart w:name="z111" w:id="108"/>
    <w:p>
      <w:pPr>
        <w:spacing w:after="0"/>
        <w:ind w:left="0"/>
        <w:jc w:val="both"/>
      </w:pPr>
      <w:r>
        <w:rPr>
          <w:rFonts w:ascii="Times New Roman"/>
          <w:b w:val="false"/>
          <w:i w:val="false"/>
          <w:color w:val="000000"/>
          <w:sz w:val="28"/>
        </w:rPr>
        <w:t xml:space="preserve">
      4) шешімді жазбаша түрде алуға; </w:t>
      </w:r>
    </w:p>
    <w:bookmarkEnd w:id="108"/>
    <w:bookmarkStart w:name="z112" w:id="109"/>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End w:id="109"/>
    <w:bookmarkStart w:name="z113" w:id="110"/>
    <w:p>
      <w:pPr>
        <w:spacing w:after="0"/>
        <w:ind w:left="0"/>
        <w:jc w:val="both"/>
      </w:pPr>
      <w:r>
        <w:rPr>
          <w:rFonts w:ascii="Times New Roman"/>
          <w:b w:val="false"/>
          <w:i w:val="false"/>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bookmarkEnd w:id="110"/>
    <w:bookmarkStart w:name="z114" w:id="111"/>
    <w:p>
      <w:pPr>
        <w:spacing w:after="0"/>
        <w:ind w:left="0"/>
        <w:jc w:val="both"/>
      </w:pPr>
      <w:r>
        <w:rPr>
          <w:rFonts w:ascii="Times New Roman"/>
          <w:b w:val="false"/>
          <w:i w:val="false"/>
          <w:color w:val="000000"/>
          <w:sz w:val="28"/>
        </w:rPr>
        <w:t>
      17. Кеңестің шешімі бойынша Кеңес мүшесі оның құрамынан:</w:t>
      </w:r>
    </w:p>
    <w:bookmarkEnd w:id="111"/>
    <w:bookmarkStart w:name="z115" w:id="112"/>
    <w:p>
      <w:pPr>
        <w:spacing w:after="0"/>
        <w:ind w:left="0"/>
        <w:jc w:val="both"/>
      </w:pPr>
      <w:r>
        <w:rPr>
          <w:rFonts w:ascii="Times New Roman"/>
          <w:b w:val="false"/>
          <w:i w:val="false"/>
          <w:color w:val="000000"/>
          <w:sz w:val="28"/>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bookmarkEnd w:id="112"/>
    <w:bookmarkStart w:name="z116" w:id="113"/>
    <w:p>
      <w:pPr>
        <w:spacing w:after="0"/>
        <w:ind w:left="0"/>
        <w:jc w:val="both"/>
      </w:pPr>
      <w:r>
        <w:rPr>
          <w:rFonts w:ascii="Times New Roman"/>
          <w:b w:val="false"/>
          <w:i w:val="false"/>
          <w:color w:val="000000"/>
          <w:sz w:val="28"/>
        </w:rPr>
        <w:t>
      2) Кеңес мүшесі Кеңес құрамынан шығу туралы өтініш берген;</w:t>
      </w:r>
    </w:p>
    <w:bookmarkEnd w:id="113"/>
    <w:bookmarkStart w:name="z117" w:id="114"/>
    <w:p>
      <w:pPr>
        <w:spacing w:after="0"/>
        <w:ind w:left="0"/>
        <w:jc w:val="both"/>
      </w:pPr>
      <w:r>
        <w:rPr>
          <w:rFonts w:ascii="Times New Roman"/>
          <w:b w:val="false"/>
          <w:i w:val="false"/>
          <w:color w:val="000000"/>
          <w:sz w:val="28"/>
        </w:rPr>
        <w:t>
      3) педагогке қатысты талқылау мәліметтері оның жазбаша келісімінсіз жария етілген;</w:t>
      </w:r>
    </w:p>
    <w:bookmarkEnd w:id="114"/>
    <w:bookmarkStart w:name="z118" w:id="115"/>
    <w:p>
      <w:pPr>
        <w:spacing w:after="0"/>
        <w:ind w:left="0"/>
        <w:jc w:val="both"/>
      </w:pPr>
      <w:r>
        <w:rPr>
          <w:rFonts w:ascii="Times New Roman"/>
          <w:b w:val="false"/>
          <w:i w:val="false"/>
          <w:color w:val="000000"/>
          <w:sz w:val="28"/>
        </w:rPr>
        <w:t>
      4) осы Қағидалардың 16-тармағында көзделген;</w:t>
      </w:r>
    </w:p>
    <w:bookmarkEnd w:id="115"/>
    <w:bookmarkStart w:name="z119" w:id="116"/>
    <w:p>
      <w:pPr>
        <w:spacing w:after="0"/>
        <w:ind w:left="0"/>
        <w:jc w:val="both"/>
      </w:pPr>
      <w:r>
        <w:rPr>
          <w:rFonts w:ascii="Times New Roman"/>
          <w:b w:val="false"/>
          <w:i w:val="false"/>
          <w:color w:val="000000"/>
          <w:sz w:val="28"/>
        </w:rPr>
        <w:t>
      5) осы қағидалардың 19-тармағының талаптары бұзылған жағдайларда шығарылуы мүмкін.</w:t>
      </w:r>
    </w:p>
    <w:bookmarkEnd w:id="116"/>
    <w:bookmarkStart w:name="z120" w:id="117"/>
    <w:p>
      <w:pPr>
        <w:spacing w:after="0"/>
        <w:ind w:left="0"/>
        <w:jc w:val="both"/>
      </w:pPr>
      <w:r>
        <w:rPr>
          <w:rFonts w:ascii="Times New Roman"/>
          <w:b w:val="false"/>
          <w:i w:val="false"/>
          <w:color w:val="000000"/>
          <w:sz w:val="28"/>
        </w:rPr>
        <w:t>
      18. Кеңес отырысы:</w:t>
      </w:r>
    </w:p>
    <w:bookmarkEnd w:id="117"/>
    <w:bookmarkStart w:name="z121" w:id="118"/>
    <w:p>
      <w:pPr>
        <w:spacing w:after="0"/>
        <w:ind w:left="0"/>
        <w:jc w:val="both"/>
      </w:pPr>
      <w:r>
        <w:rPr>
          <w:rFonts w:ascii="Times New Roman"/>
          <w:b w:val="false"/>
          <w:i w:val="false"/>
          <w:color w:val="000000"/>
          <w:sz w:val="28"/>
        </w:rPr>
        <w:t>
      1) егер оған Кеңес мүшелерінің жалпы санының кемінде үштен екісі қатысса, заңды деп саналады;</w:t>
      </w:r>
    </w:p>
    <w:bookmarkEnd w:id="118"/>
    <w:bookmarkStart w:name="z122" w:id="119"/>
    <w:p>
      <w:pPr>
        <w:spacing w:after="0"/>
        <w:ind w:left="0"/>
        <w:jc w:val="both"/>
      </w:pPr>
      <w:r>
        <w:rPr>
          <w:rFonts w:ascii="Times New Roman"/>
          <w:b w:val="false"/>
          <w:i w:val="false"/>
          <w:color w:val="000000"/>
          <w:sz w:val="28"/>
        </w:rPr>
        <w:t>
      2) жұмыс жоспарына сәйкес, бірақ тоқсанына бір реттен кем емес, сондай-ақ өтініштер мен шағымдардың түсуіне қарай өткізіледі;</w:t>
      </w:r>
    </w:p>
    <w:bookmarkEnd w:id="119"/>
    <w:bookmarkStart w:name="z123" w:id="120"/>
    <w:p>
      <w:pPr>
        <w:spacing w:after="0"/>
        <w:ind w:left="0"/>
        <w:jc w:val="both"/>
      </w:pPr>
      <w:r>
        <w:rPr>
          <w:rFonts w:ascii="Times New Roman"/>
          <w:b w:val="false"/>
          <w:i w:val="false"/>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0"/>
    <w:p>
      <w:pPr>
        <w:spacing w:after="0"/>
        <w:ind w:left="0"/>
        <w:jc w:val="both"/>
      </w:pPr>
      <w:r>
        <w:rPr>
          <w:rFonts w:ascii="Times New Roman"/>
          <w:b w:val="false"/>
          <w:i w:val="false"/>
          <w:color w:val="000000"/>
          <w:sz w:val="28"/>
        </w:rPr>
        <w:t>
      Кеңес мүшелері оның отырыстарына ауыстыру құқығынсыз қатысады.</w:t>
      </w:r>
    </w:p>
    <w:bookmarkStart w:name="z124" w:id="121"/>
    <w:p>
      <w:pPr>
        <w:spacing w:after="0"/>
        <w:ind w:left="0"/>
        <w:jc w:val="both"/>
      </w:pPr>
      <w:r>
        <w:rPr>
          <w:rFonts w:ascii="Times New Roman"/>
          <w:b w:val="false"/>
          <w:i w:val="false"/>
          <w:color w:val="000000"/>
          <w:sz w:val="28"/>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bookmarkEnd w:id="121"/>
    <w:bookmarkStart w:name="z125" w:id="122"/>
    <w:p>
      <w:pPr>
        <w:spacing w:after="0"/>
        <w:ind w:left="0"/>
        <w:jc w:val="both"/>
      </w:pPr>
      <w:r>
        <w:rPr>
          <w:rFonts w:ascii="Times New Roman"/>
          <w:b w:val="false"/>
          <w:i w:val="false"/>
          <w:color w:val="000000"/>
          <w:sz w:val="28"/>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bookmarkEnd w:id="122"/>
    <w:bookmarkStart w:name="z126" w:id="123"/>
    <w:p>
      <w:pPr>
        <w:spacing w:after="0"/>
        <w:ind w:left="0"/>
        <w:jc w:val="both"/>
      </w:pPr>
      <w:r>
        <w:rPr>
          <w:rFonts w:ascii="Times New Roman"/>
          <w:b w:val="false"/>
          <w:i w:val="false"/>
          <w:color w:val="000000"/>
          <w:sz w:val="28"/>
        </w:rPr>
        <w:t>
      21. Кеңес төрағасы болмаған жағдайда оның тапсырмасы бойынша Кеңес мүшелерінің бірі төрағаның міндеттерін атқарады.</w:t>
      </w:r>
    </w:p>
    <w:bookmarkEnd w:id="123"/>
    <w:bookmarkStart w:name="z127" w:id="124"/>
    <w:p>
      <w:pPr>
        <w:spacing w:after="0"/>
        <w:ind w:left="0"/>
        <w:jc w:val="both"/>
      </w:pPr>
      <w:r>
        <w:rPr>
          <w:rFonts w:ascii="Times New Roman"/>
          <w:b w:val="false"/>
          <w:i w:val="false"/>
          <w:color w:val="000000"/>
          <w:sz w:val="28"/>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bookmarkEnd w:id="124"/>
    <w:bookmarkStart w:name="z128" w:id="125"/>
    <w:p>
      <w:pPr>
        <w:spacing w:after="0"/>
        <w:ind w:left="0"/>
        <w:jc w:val="both"/>
      </w:pPr>
      <w:r>
        <w:rPr>
          <w:rFonts w:ascii="Times New Roman"/>
          <w:b w:val="false"/>
          <w:i w:val="false"/>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5"/>
    <w:p>
      <w:pPr>
        <w:spacing w:after="0"/>
        <w:ind w:left="0"/>
        <w:jc w:val="both"/>
      </w:pPr>
      <w:r>
        <w:rPr>
          <w:rFonts w:ascii="Times New Roman"/>
          <w:b w:val="false"/>
          <w:i w:val="false"/>
          <w:color w:val="000000"/>
          <w:sz w:val="28"/>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pPr>
        <w:spacing w:after="0"/>
        <w:ind w:left="0"/>
        <w:jc w:val="both"/>
      </w:pPr>
      <w:r>
        <w:rPr>
          <w:rFonts w:ascii="Times New Roman"/>
          <w:b w:val="false"/>
          <w:i w:val="false"/>
          <w:color w:val="000000"/>
          <w:sz w:val="28"/>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bookmarkStart w:name="z129" w:id="126"/>
    <w:p>
      <w:pPr>
        <w:spacing w:after="0"/>
        <w:ind w:left="0"/>
        <w:jc w:val="both"/>
      </w:pPr>
      <w:r>
        <w:rPr>
          <w:rFonts w:ascii="Times New Roman"/>
          <w:b w:val="false"/>
          <w:i w:val="false"/>
          <w:color w:val="000000"/>
          <w:sz w:val="28"/>
        </w:rPr>
        <w:t>
      24. Педагогке қатысты істі қарау:</w:t>
      </w:r>
    </w:p>
    <w:bookmarkEnd w:id="126"/>
    <w:bookmarkStart w:name="z130" w:id="127"/>
    <w:p>
      <w:pPr>
        <w:spacing w:after="0"/>
        <w:ind w:left="0"/>
        <w:jc w:val="both"/>
      </w:pPr>
      <w:r>
        <w:rPr>
          <w:rFonts w:ascii="Times New Roman"/>
          <w:b w:val="false"/>
          <w:i w:val="false"/>
          <w:color w:val="000000"/>
          <w:sz w:val="28"/>
        </w:rPr>
        <w:t>
      1) еңбекке уақытша жарамсыздық;</w:t>
      </w:r>
    </w:p>
    <w:bookmarkEnd w:id="127"/>
    <w:bookmarkStart w:name="z131" w:id="128"/>
    <w:p>
      <w:pPr>
        <w:spacing w:after="0"/>
        <w:ind w:left="0"/>
        <w:jc w:val="both"/>
      </w:pPr>
      <w:r>
        <w:rPr>
          <w:rFonts w:ascii="Times New Roman"/>
          <w:b w:val="false"/>
          <w:i w:val="false"/>
          <w:color w:val="000000"/>
          <w:sz w:val="28"/>
        </w:rPr>
        <w:t>
      2) демалыста немесе іссапарда болған;</w:t>
      </w:r>
    </w:p>
    <w:bookmarkEnd w:id="128"/>
    <w:bookmarkStart w:name="z132" w:id="129"/>
    <w:p>
      <w:pPr>
        <w:spacing w:after="0"/>
        <w:ind w:left="0"/>
        <w:jc w:val="both"/>
      </w:pPr>
      <w:r>
        <w:rPr>
          <w:rFonts w:ascii="Times New Roman"/>
          <w:b w:val="false"/>
          <w:i w:val="false"/>
          <w:color w:val="000000"/>
          <w:sz w:val="28"/>
        </w:rPr>
        <w:t>
      3) мемлекеттік немесе қоғамдық міндеттерді орындау уақытында өзінің лауазымдық міндеттерін атқарудан босатылған;</w:t>
      </w:r>
    </w:p>
    <w:bookmarkEnd w:id="129"/>
    <w:bookmarkStart w:name="z133" w:id="130"/>
    <w:p>
      <w:pPr>
        <w:spacing w:after="0"/>
        <w:ind w:left="0"/>
        <w:jc w:val="both"/>
      </w:pPr>
      <w:r>
        <w:rPr>
          <w:rFonts w:ascii="Times New Roman"/>
          <w:b w:val="false"/>
          <w:i w:val="false"/>
          <w:color w:val="000000"/>
          <w:sz w:val="28"/>
        </w:rPr>
        <w:t>
      4) даярлауда, қайта даярлауда, біліктілікті арттыру курстарында және тағылымдамада болған кезеңде тоқтатылады.</w:t>
      </w:r>
    </w:p>
    <w:bookmarkEnd w:id="130"/>
    <w:bookmarkStart w:name="z134" w:id="131"/>
    <w:p>
      <w:pPr>
        <w:spacing w:after="0"/>
        <w:ind w:left="0"/>
        <w:jc w:val="both"/>
      </w:pPr>
      <w:r>
        <w:rPr>
          <w:rFonts w:ascii="Times New Roman"/>
          <w:b w:val="false"/>
          <w:i w:val="false"/>
          <w:color w:val="000000"/>
          <w:sz w:val="28"/>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1"/>
    <w:p>
      <w:pPr>
        <w:spacing w:after="0"/>
        <w:ind w:left="0"/>
        <w:jc w:val="both"/>
      </w:pPr>
      <w:r>
        <w:rPr>
          <w:rFonts w:ascii="Times New Roman"/>
          <w:b w:val="false"/>
          <w:i w:val="false"/>
          <w:color w:val="000000"/>
          <w:sz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bookmarkStart w:name="z135" w:id="132"/>
    <w:p>
      <w:pPr>
        <w:spacing w:after="0"/>
        <w:ind w:left="0"/>
        <w:jc w:val="both"/>
      </w:pPr>
      <w:r>
        <w:rPr>
          <w:rFonts w:ascii="Times New Roman"/>
          <w:b w:val="false"/>
          <w:i w:val="false"/>
          <w:color w:val="000000"/>
          <w:sz w:val="28"/>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bookmarkEnd w:id="132"/>
    <w:bookmarkStart w:name="z136" w:id="133"/>
    <w:p>
      <w:pPr>
        <w:spacing w:after="0"/>
        <w:ind w:left="0"/>
        <w:jc w:val="both"/>
      </w:pPr>
      <w:r>
        <w:rPr>
          <w:rFonts w:ascii="Times New Roman"/>
          <w:b w:val="false"/>
          <w:i w:val="false"/>
          <w:color w:val="000000"/>
          <w:sz w:val="28"/>
        </w:rPr>
        <w:t>
      27. Отырыста педагогтің жауапкершілігі мәселесін қарау кезінде Кеңес мына мәселелерді шешеді:</w:t>
      </w:r>
    </w:p>
    <w:bookmarkEnd w:id="133"/>
    <w:bookmarkStart w:name="z137" w:id="134"/>
    <w:p>
      <w:pPr>
        <w:spacing w:after="0"/>
        <w:ind w:left="0"/>
        <w:jc w:val="both"/>
      </w:pPr>
      <w:r>
        <w:rPr>
          <w:rFonts w:ascii="Times New Roman"/>
          <w:b w:val="false"/>
          <w:i w:val="false"/>
          <w:color w:val="000000"/>
          <w:sz w:val="28"/>
        </w:rPr>
        <w:t>
      1) педагогтің жауапкершілігін қарау үшін негіз болып табылатын нақты іс-әрекет (әрекетсіздік) орын алды ма;</w:t>
      </w:r>
    </w:p>
    <w:bookmarkEnd w:id="134"/>
    <w:bookmarkStart w:name="z138" w:id="135"/>
    <w:p>
      <w:pPr>
        <w:spacing w:after="0"/>
        <w:ind w:left="0"/>
        <w:jc w:val="both"/>
      </w:pPr>
      <w:r>
        <w:rPr>
          <w:rFonts w:ascii="Times New Roman"/>
          <w:b w:val="false"/>
          <w:i w:val="false"/>
          <w:color w:val="000000"/>
          <w:sz w:val="28"/>
        </w:rPr>
        <w:t>
      2) бұл іс-әрекет (әрекетсіздік) әдепті бұзу болып табылады ма;</w:t>
      </w:r>
    </w:p>
    <w:bookmarkEnd w:id="135"/>
    <w:bookmarkStart w:name="z139" w:id="136"/>
    <w:p>
      <w:pPr>
        <w:spacing w:after="0"/>
        <w:ind w:left="0"/>
        <w:jc w:val="both"/>
      </w:pPr>
      <w:r>
        <w:rPr>
          <w:rFonts w:ascii="Times New Roman"/>
          <w:b w:val="false"/>
          <w:i w:val="false"/>
          <w:color w:val="000000"/>
          <w:sz w:val="28"/>
        </w:rPr>
        <w:t xml:space="preserve">
      3) бұл әдепті бұзу педагог тарапынан жасалды ма; </w:t>
      </w:r>
    </w:p>
    <w:bookmarkEnd w:id="136"/>
    <w:bookmarkStart w:name="z140" w:id="137"/>
    <w:p>
      <w:pPr>
        <w:spacing w:after="0"/>
        <w:ind w:left="0"/>
        <w:jc w:val="both"/>
      </w:pPr>
      <w:r>
        <w:rPr>
          <w:rFonts w:ascii="Times New Roman"/>
          <w:b w:val="false"/>
          <w:i w:val="false"/>
          <w:color w:val="000000"/>
          <w:sz w:val="28"/>
        </w:rPr>
        <w:t>
      4) педагогтің осы бұзушылықты жасауда кінәсі бар ма.</w:t>
      </w:r>
    </w:p>
    <w:bookmarkEnd w:id="137"/>
    <w:bookmarkStart w:name="z141" w:id="138"/>
    <w:p>
      <w:pPr>
        <w:spacing w:after="0"/>
        <w:ind w:left="0"/>
        <w:jc w:val="both"/>
      </w:pPr>
      <w:r>
        <w:rPr>
          <w:rFonts w:ascii="Times New Roman"/>
          <w:b w:val="false"/>
          <w:i w:val="false"/>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bookmarkEnd w:id="138"/>
    <w:bookmarkStart w:name="z142" w:id="139"/>
    <w:p>
      <w:pPr>
        <w:spacing w:after="0"/>
        <w:ind w:left="0"/>
        <w:jc w:val="both"/>
      </w:pPr>
      <w:r>
        <w:rPr>
          <w:rFonts w:ascii="Times New Roman"/>
          <w:b w:val="false"/>
          <w:i w:val="false"/>
          <w:color w:val="000000"/>
          <w:sz w:val="28"/>
        </w:rPr>
        <w:t>
      29. Кеңестің шешімі ұсынымдық сипатта болады.</w:t>
      </w:r>
    </w:p>
    <w:bookmarkEnd w:id="139"/>
    <w:bookmarkStart w:name="z143" w:id="140"/>
    <w:p>
      <w:pPr>
        <w:spacing w:after="0"/>
        <w:ind w:left="0"/>
        <w:jc w:val="both"/>
      </w:pPr>
      <w:r>
        <w:rPr>
          <w:rFonts w:ascii="Times New Roman"/>
          <w:b w:val="false"/>
          <w:i w:val="false"/>
          <w:color w:val="000000"/>
          <w:sz w:val="28"/>
        </w:rPr>
        <w:t>
      30. Білім беру ұйымының басшысы Кеңестің ұсынымын қарау кезінде еңбек және өзге де заңнама талаптарына сәйкес шешім қабылдайды.</w:t>
      </w:r>
    </w:p>
    <w:bookmarkEnd w:id="140"/>
    <w:bookmarkStart w:name="z144" w:id="141"/>
    <w:p>
      <w:pPr>
        <w:spacing w:after="0"/>
        <w:ind w:left="0"/>
        <w:jc w:val="both"/>
      </w:pPr>
      <w:r>
        <w:rPr>
          <w:rFonts w:ascii="Times New Roman"/>
          <w:b w:val="false"/>
          <w:i w:val="false"/>
          <w:color w:val="000000"/>
          <w:sz w:val="28"/>
        </w:rPr>
        <w:t>
      31. Педагогке қатысты талқылаулар және олардың негізінде қабылданған шешімдер оның жазбаша келісімімен ғана жариялануы мүмкін.</w:t>
      </w:r>
    </w:p>
    <w:bookmarkEnd w:id="141"/>
    <w:p>
      <w:pPr>
        <w:spacing w:after="0"/>
        <w:ind w:left="0"/>
        <w:jc w:val="both"/>
      </w:pPr>
      <w:r>
        <w:rPr>
          <w:rFonts w:ascii="Times New Roman"/>
          <w:b w:val="false"/>
          <w:i w:val="false"/>
          <w:color w:val="000000"/>
          <w:sz w:val="28"/>
        </w:rPr>
        <w:t>
      Кеңес хатшысы өтініш берушіге оның өтінішін заңнамада белгіленген мерзімде қарау нәтижелерін жазбаша хабарлайды.</w:t>
      </w:r>
    </w:p>
    <w:p>
      <w:pPr>
        <w:spacing w:after="0"/>
        <w:ind w:left="0"/>
        <w:jc w:val="both"/>
      </w:pPr>
      <w:r>
        <w:rPr>
          <w:rFonts w:ascii="Times New Roman"/>
          <w:b w:val="false"/>
          <w:i w:val="false"/>
          <w:color w:val="000000"/>
          <w:sz w:val="28"/>
        </w:rPr>
        <w:t xml:space="preserve">
      Бұл ретте, өтініш берушіні "Педагог мәртебесі туралы" Қазақстан Республикасы Заңының 16-бабы </w:t>
      </w:r>
      <w:r>
        <w:rPr>
          <w:rFonts w:ascii="Times New Roman"/>
          <w:b w:val="false"/>
          <w:i w:val="false"/>
          <w:color w:val="000000"/>
          <w:sz w:val="28"/>
        </w:rPr>
        <w:t>4-тармағының</w:t>
      </w:r>
      <w:r>
        <w:rPr>
          <w:rFonts w:ascii="Times New Roman"/>
          <w:b w:val="false"/>
          <w:i w:val="false"/>
          <w:color w:val="000000"/>
          <w:sz w:val="28"/>
        </w:rPr>
        <w:t xml:space="preserve"> және осы Қағидалардың 31-тармағының талаптарын сақтау қажеттігі туралы хабардар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