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1fe5" w14:textId="b3f1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қызметшілерінің әдептілік нормаларын және мінез-құлық қағидаларын одан әрі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2015 жылғы 29 желтоқсандағы № 153 Жарлығы.</w:t>
      </w:r>
    </w:p>
    <w:p>
      <w:pPr>
        <w:spacing w:after="0"/>
        <w:ind w:left="0"/>
        <w:jc w:val="both"/>
      </w:pPr>
      <w:bookmarkStart w:name="z1" w:id="0"/>
      <w:r>
        <w:rPr>
          <w:rFonts w:ascii="Times New Roman"/>
          <w:b w:val="false"/>
          <w:i w:val="false"/>
          <w:color w:val="000000"/>
          <w:sz w:val="28"/>
        </w:rPr>
        <w:t xml:space="preserve">
      Мемлекеттiк қызметшiлердiң моральдық-адамгершiлік бейнесiне және iскерлiк қасиеттеріне қойылатын талаптарды жоғарылату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Қазақстан Республикасы мемлекеттік қызметшілерінің әдеп кодексі (Мемлекеттік қызметшілердің қызметтік әдеп қағидалары);</w:t>
      </w:r>
    </w:p>
    <w:bookmarkEnd w:id="2"/>
    <w:bookmarkStart w:name="z4" w:id="3"/>
    <w:p>
      <w:pPr>
        <w:spacing w:after="0"/>
        <w:ind w:left="0"/>
        <w:jc w:val="both"/>
      </w:pPr>
      <w:r>
        <w:rPr>
          <w:rFonts w:ascii="Times New Roman"/>
          <w:b w:val="false"/>
          <w:i w:val="false"/>
          <w:color w:val="000000"/>
          <w:sz w:val="28"/>
        </w:rPr>
        <w:t>
      2) Әдеп жөнiндегi уәкiл туралы ереже бекітілсін.</w:t>
      </w:r>
    </w:p>
    <w:bookmarkEnd w:id="3"/>
    <w:bookmarkStart w:name="z5" w:id="4"/>
    <w:p>
      <w:pPr>
        <w:spacing w:after="0"/>
        <w:ind w:left="0"/>
        <w:jc w:val="both"/>
      </w:pPr>
      <w:r>
        <w:rPr>
          <w:rFonts w:ascii="Times New Roman"/>
          <w:b w:val="false"/>
          <w:i w:val="false"/>
          <w:color w:val="000000"/>
          <w:sz w:val="28"/>
        </w:rPr>
        <w:t>
      2. Осы Жарлыққа қосымшаға сәйкес Қазақстан Республикасы Президентінің кейбір жарлықтарының күші жойылды деп танылсын.</w:t>
      </w:r>
    </w:p>
    <w:bookmarkEnd w:id="4"/>
    <w:bookmarkStart w:name="z6" w:id="5"/>
    <w:p>
      <w:pPr>
        <w:spacing w:after="0"/>
        <w:ind w:left="0"/>
        <w:jc w:val="both"/>
      </w:pPr>
      <w:r>
        <w:rPr>
          <w:rFonts w:ascii="Times New Roman"/>
          <w:b w:val="false"/>
          <w:i w:val="false"/>
          <w:color w:val="000000"/>
          <w:sz w:val="28"/>
        </w:rPr>
        <w:t>
      3. Осы Жарлық 2016 жылғы 1 қаңтардан бастап қолданысқа енгiзiледi және ресми жариялануға тиіс.</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мемлекеттік қызметшілерінің әдеп кодексі</w:t>
      </w:r>
      <w:r>
        <w:br/>
      </w:r>
      <w:r>
        <w:rPr>
          <w:rFonts w:ascii="Times New Roman"/>
          <w:b/>
          <w:i w:val="false"/>
          <w:color w:val="000000"/>
        </w:rPr>
        <w:t>(Мемлекеттік қызметшілердің қызметтік әдеп қағидалары)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Мемлекеттік қызмет атқару қоғам мен мемлекет тарапынан ерекше сенім білдіру болып табылады және мемлекеттік қызметшілердің моральдық-әдептілік бейнесіне жоғары талаптар қояды.</w:t>
      </w:r>
    </w:p>
    <w:bookmarkEnd w:id="7"/>
    <w:p>
      <w:pPr>
        <w:spacing w:after="0"/>
        <w:ind w:left="0"/>
        <w:jc w:val="both"/>
      </w:pPr>
      <w:r>
        <w:rPr>
          <w:rFonts w:ascii="Times New Roman"/>
          <w:b w:val="false"/>
          <w:i w:val="false"/>
          <w:color w:val="000000"/>
          <w:sz w:val="28"/>
        </w:rPr>
        <w:t>
      Қоғам мемлекеттік қызметші өзінің барлық күш-жігерін, білімі мен тәжірибесін өзі жүзеге асыратын кәсіби қызметіне жұмсайды, өзінің Отаны – Қазақстан Республикасына қалтқысыз әрі адал қызмет етеді деп сенеді.</w:t>
      </w:r>
    </w:p>
    <w:p>
      <w:pPr>
        <w:spacing w:after="0"/>
        <w:ind w:left="0"/>
        <w:jc w:val="both"/>
      </w:pPr>
      <w:r>
        <w:rPr>
          <w:rFonts w:ascii="Times New Roman"/>
          <w:b w:val="false"/>
          <w:i w:val="false"/>
          <w:color w:val="000000"/>
          <w:sz w:val="28"/>
        </w:rPr>
        <w:t>
      Мемлекеттік қызметшілер өз қызметінде Қазақстан Республикасының Тұңғыш Президенті – Елбасы Нұрсұлтан Назарбаевтың саясатын жақтауға және оны дәйекті түрде жүзеге асыруға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1-тармақтың</w:t>
      </w:r>
      <w:r>
        <w:rPr>
          <w:rFonts w:ascii="Times New Roman"/>
          <w:b w:val="false"/>
          <w:i w:val="false"/>
          <w:color w:val="ff0000"/>
          <w:sz w:val="28"/>
        </w:rPr>
        <w:t xml:space="preserve"> орыс тіліндегі мәтінге өзгеріс енгізілді, мемлекеттік тілдегі мәтін өзгермейді – ҚР Президентінің 05.05.2017 </w:t>
      </w:r>
      <w:r>
        <w:rPr>
          <w:rFonts w:ascii="Times New Roman"/>
          <w:b w:val="false"/>
          <w:i w:val="false"/>
          <w:color w:val="000000"/>
          <w:sz w:val="28"/>
        </w:rPr>
        <w:t>№ 471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2. Қазақстан Республикасы мемлекеттік қызметшілерінің осы әдеп кодексі (Мемлекеттік қызметшілердің қызметтік әдеп қағидалары) (бұдан әрі – Кодекс)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мемлекеттік қызметі туралы" 2015 жылғы 23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2015 жылғы 18 қарашадағы Қазақстан Республикасының заңдарына, жалпы қабылданған моральдық-әдептілік нормаларына сәйкес мемлекеттік қызметшілердің моральдық-әдептілік бейнесіне қойылатын жалпы қабылданған талаптарды, сондай-ақ олардың мінез-құлқының негізгі стандарттарын белгілейді.</w:t>
      </w:r>
    </w:p>
    <w:bookmarkEnd w:id="8"/>
    <w:p>
      <w:pPr>
        <w:spacing w:after="0"/>
        <w:ind w:left="0"/>
        <w:jc w:val="both"/>
      </w:pPr>
      <w:r>
        <w:rPr>
          <w:rFonts w:ascii="Times New Roman"/>
          <w:b w:val="false"/>
          <w:i w:val="false"/>
          <w:color w:val="000000"/>
          <w:sz w:val="28"/>
        </w:rPr>
        <w:t>
      Кодекс халықтың мемлекеттік органдарға сенімін нығайтуға, мемлекеттік қызметте өзара қарым-қатынастың жоғары мәдениетін қалыптастыруға және мемлекеттік қызметшілердің әдепсіз мінез-құлық жағдайларының алдын алуға бағытталған.</w:t>
      </w:r>
    </w:p>
    <w:bookmarkStart w:name="z12" w:id="9"/>
    <w:p>
      <w:pPr>
        <w:spacing w:after="0"/>
        <w:ind w:left="0"/>
        <w:jc w:val="both"/>
      </w:pPr>
      <w:r>
        <w:rPr>
          <w:rFonts w:ascii="Times New Roman"/>
          <w:b w:val="false"/>
          <w:i w:val="false"/>
          <w:color w:val="000000"/>
          <w:sz w:val="28"/>
        </w:rPr>
        <w:t>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 ал орталық атқарушы органдардың жауапты хатшылары немесе аталған лауазымды адамдар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жерде орналастыруды қамтамасыз етеді.</w:t>
      </w:r>
    </w:p>
    <w:bookmarkEnd w:id="9"/>
    <w:bookmarkStart w:name="z13" w:id="10"/>
    <w:p>
      <w:pPr>
        <w:spacing w:after="0"/>
        <w:ind w:left="0"/>
        <w:jc w:val="both"/>
      </w:pPr>
      <w:r>
        <w:rPr>
          <w:rFonts w:ascii="Times New Roman"/>
          <w:b w:val="false"/>
          <w:i w:val="false"/>
          <w:color w:val="000000"/>
          <w:sz w:val="28"/>
        </w:rPr>
        <w:t>
      4. Мемлекеттік қызметші мемлекеттік қызметке тұрғаннан кейін үш күн мерзімде осы Кодекстің мәтінімен жазбаша нысанда таныстырылуға тиіс.</w:t>
      </w:r>
    </w:p>
    <w:bookmarkEnd w:id="10"/>
    <w:bookmarkStart w:name="z14" w:id="11"/>
    <w:p>
      <w:pPr>
        <w:spacing w:after="0"/>
        <w:ind w:left="0"/>
        <w:jc w:val="left"/>
      </w:pPr>
      <w:r>
        <w:rPr>
          <w:rFonts w:ascii="Times New Roman"/>
          <w:b/>
          <w:i w:val="false"/>
          <w:color w:val="000000"/>
        </w:rPr>
        <w:t xml:space="preserve"> 2. Мінез-құлықтың жалпы стандарттары</w:t>
      </w:r>
    </w:p>
    <w:bookmarkEnd w:id="11"/>
    <w:bookmarkStart w:name="z15" w:id="12"/>
    <w:p>
      <w:pPr>
        <w:spacing w:after="0"/>
        <w:ind w:left="0"/>
        <w:jc w:val="both"/>
      </w:pPr>
      <w:r>
        <w:rPr>
          <w:rFonts w:ascii="Times New Roman"/>
          <w:b w:val="false"/>
          <w:i w:val="false"/>
          <w:color w:val="000000"/>
          <w:sz w:val="28"/>
        </w:rPr>
        <w:t>
      5. Мемлекеттік қызметшілер:</w:t>
      </w:r>
    </w:p>
    <w:bookmarkEnd w:id="12"/>
    <w:p>
      <w:pPr>
        <w:spacing w:after="0"/>
        <w:ind w:left="0"/>
        <w:jc w:val="both"/>
      </w:pPr>
      <w:r>
        <w:rPr>
          <w:rFonts w:ascii="Times New Roman"/>
          <w:b w:val="false"/>
          <w:i w:val="false"/>
          <w:color w:val="000000"/>
          <w:sz w:val="28"/>
        </w:rPr>
        <w:t>
      1) Қазақстан халқының бірлігі мен елдегі ұлтаралық келісімді нығайтуға ықпал етуге, мемлекеттік және басқа тілдерге, Қазақстан халқының салт-дәстүрлеріне құрметпен қарауға;</w:t>
      </w:r>
    </w:p>
    <w:p>
      <w:pPr>
        <w:spacing w:after="0"/>
        <w:ind w:left="0"/>
        <w:jc w:val="both"/>
      </w:pPr>
      <w:r>
        <w:rPr>
          <w:rFonts w:ascii="Times New Roman"/>
          <w:b w:val="false"/>
          <w:i w:val="false"/>
          <w:color w:val="000000"/>
          <w:sz w:val="28"/>
        </w:rPr>
        <w:t>
      2) адал, әділ, қарапайым болуға, жалпы қабылданған моральдық-әдептілік нормаларын сақтауға, азаматтармен және әріптестерімен қарым-қатынаста сыпайылық пен әдептілік танытуға;</w:t>
      </w:r>
    </w:p>
    <w:p>
      <w:pPr>
        <w:spacing w:after="0"/>
        <w:ind w:left="0"/>
        <w:jc w:val="both"/>
      </w:pPr>
      <w:r>
        <w:rPr>
          <w:rFonts w:ascii="Times New Roman"/>
          <w:b w:val="false"/>
          <w:i w:val="false"/>
          <w:color w:val="000000"/>
          <w:sz w:val="28"/>
        </w:rPr>
        <w:t>
      3) өздері қабылдайтын шешімдердің заңдылығы мен әділдігін қамтамасыз етуге;</w:t>
      </w:r>
    </w:p>
    <w:p>
      <w:pPr>
        <w:spacing w:after="0"/>
        <w:ind w:left="0"/>
        <w:jc w:val="both"/>
      </w:pPr>
      <w:r>
        <w:rPr>
          <w:rFonts w:ascii="Times New Roman"/>
          <w:b w:val="false"/>
          <w:i w:val="false"/>
          <w:color w:val="000000"/>
          <w:sz w:val="28"/>
        </w:rPr>
        <w:t>
      4) жеке және заңды тұлғалардың құқықтары мен заңды мүдделерін қозғайтын шешімдерді қабылдаудың ашықтығын қамтамасыз етуге;</w:t>
      </w:r>
    </w:p>
    <w:p>
      <w:pPr>
        <w:spacing w:after="0"/>
        <w:ind w:left="0"/>
        <w:jc w:val="both"/>
      </w:pPr>
      <w:r>
        <w:rPr>
          <w:rFonts w:ascii="Times New Roman"/>
          <w:b w:val="false"/>
          <w:i w:val="false"/>
          <w:color w:val="000000"/>
          <w:sz w:val="28"/>
        </w:rPr>
        <w:t>
      5) мемлекет мүддесіне нұқсан келтіретін, мемлекеттік органдардың жұмыс істеу тиімділігіне кедергі жасайтын немесе тиімділігін төмендететін іс-әрекеттерге қарсы тұруға;</w:t>
      </w:r>
    </w:p>
    <w:p>
      <w:pPr>
        <w:spacing w:after="0"/>
        <w:ind w:left="0"/>
        <w:jc w:val="both"/>
      </w:pPr>
      <w:r>
        <w:rPr>
          <w:rFonts w:ascii="Times New Roman"/>
          <w:b w:val="false"/>
          <w:i w:val="false"/>
          <w:color w:val="000000"/>
          <w:sz w:val="28"/>
        </w:rPr>
        <w:t>
      6) қызметтік міндеттерін тиімді атқару үшін өзінің кәсіби деңгейі мен біліктілігін арттыруға, Қазақстан Республикасының заңдарында белгіленген шектеулер мен тыйымдарды сақтауға;</w:t>
      </w:r>
    </w:p>
    <w:p>
      <w:pPr>
        <w:spacing w:after="0"/>
        <w:ind w:left="0"/>
        <w:jc w:val="both"/>
      </w:pPr>
      <w:r>
        <w:rPr>
          <w:rFonts w:ascii="Times New Roman"/>
          <w:b w:val="false"/>
          <w:i w:val="false"/>
          <w:color w:val="000000"/>
          <w:sz w:val="28"/>
        </w:rPr>
        <w:t>
      7) өзінің іс-әрекетімен және мінез-құлқымен қоғам тарапынан айтылатын сынға себепкер болмауға, сынағаны үшін қудалауға жол бермеуге, орынды сынды кемшіліктерді жою мен өзінің қызметін жақсарту үшін пайдалануға;</w:t>
      </w:r>
    </w:p>
    <w:p>
      <w:pPr>
        <w:spacing w:after="0"/>
        <w:ind w:left="0"/>
        <w:jc w:val="both"/>
      </w:pPr>
      <w:r>
        <w:rPr>
          <w:rFonts w:ascii="Times New Roman"/>
          <w:b w:val="false"/>
          <w:i w:val="false"/>
          <w:color w:val="000000"/>
          <w:sz w:val="28"/>
        </w:rPr>
        <w:t>
      8)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p>
    <w:p>
      <w:pPr>
        <w:spacing w:after="0"/>
        <w:ind w:left="0"/>
        <w:jc w:val="both"/>
      </w:pPr>
      <w:r>
        <w:rPr>
          <w:rFonts w:ascii="Times New Roman"/>
          <w:b w:val="false"/>
          <w:i w:val="false"/>
          <w:color w:val="000000"/>
          <w:sz w:val="28"/>
        </w:rPr>
        <w:t>
      9) шындыққа сәйкес келмейтін мәліметтерді таратпауға;</w:t>
      </w:r>
    </w:p>
    <w:p>
      <w:pPr>
        <w:spacing w:after="0"/>
        <w:ind w:left="0"/>
        <w:jc w:val="both"/>
      </w:pPr>
      <w:r>
        <w:rPr>
          <w:rFonts w:ascii="Times New Roman"/>
          <w:b w:val="false"/>
          <w:i w:val="false"/>
          <w:color w:val="000000"/>
          <w:sz w:val="28"/>
        </w:rPr>
        <w:t>
      10) мемлекеттік меншіктің сақталуын қамтамасыз етуге, өзіне сеніп тапсырылған мемлекеттік меншікті, автокөлік құралдарын қоса алғанда, ұтымды, тиімді және тек қызметтік мақсатта ғана пайдалануға;</w:t>
      </w:r>
    </w:p>
    <w:p>
      <w:pPr>
        <w:spacing w:after="0"/>
        <w:ind w:left="0"/>
        <w:jc w:val="both"/>
      </w:pPr>
      <w:r>
        <w:rPr>
          <w:rFonts w:ascii="Times New Roman"/>
          <w:b w:val="false"/>
          <w:i w:val="false"/>
          <w:color w:val="000000"/>
          <w:sz w:val="28"/>
        </w:rPr>
        <w:t>
      11) қызметтік тәртіпті бұлжытпай сақтауға, өзінің қызметтік міндеттерін адал, бейтарап және сапалы атқаруға, жұмыс уақытын ұтымды және тиімді пайдалануға;</w:t>
      </w:r>
    </w:p>
    <w:p>
      <w:pPr>
        <w:spacing w:after="0"/>
        <w:ind w:left="0"/>
        <w:jc w:val="both"/>
      </w:pPr>
      <w:r>
        <w:rPr>
          <w:rFonts w:ascii="Times New Roman"/>
          <w:b w:val="false"/>
          <w:i w:val="false"/>
          <w:color w:val="000000"/>
          <w:sz w:val="28"/>
        </w:rPr>
        <w:t>
      12) мемлекеттік қызмет көрсету сапасын арттыру бойынша тұрақты түрде шаралар қабылдауға, мемлекеттік көрсетілетін қызметтердің тұтынушысы ретінде толығымен халықтың сұранысына бағдар ұстануға;</w:t>
      </w:r>
    </w:p>
    <w:p>
      <w:pPr>
        <w:spacing w:after="0"/>
        <w:ind w:left="0"/>
        <w:jc w:val="both"/>
      </w:pPr>
      <w:r>
        <w:rPr>
          <w:rFonts w:ascii="Times New Roman"/>
          <w:b w:val="false"/>
          <w:i w:val="false"/>
          <w:color w:val="000000"/>
          <w:sz w:val="28"/>
        </w:rPr>
        <w:t>
      13) жасағаны үшін заңнамада тәртіптік, әкімшілік немесе қылмыстық жауаптылық көзделген құқық бұзушылықтар мен теріс қылықтарды жасауға жол бермеуге;</w:t>
      </w:r>
    </w:p>
    <w:p>
      <w:pPr>
        <w:spacing w:after="0"/>
        <w:ind w:left="0"/>
        <w:jc w:val="both"/>
      </w:pPr>
      <w:r>
        <w:rPr>
          <w:rFonts w:ascii="Times New Roman"/>
          <w:b w:val="false"/>
          <w:i w:val="false"/>
          <w:color w:val="000000"/>
          <w:sz w:val="28"/>
        </w:rPr>
        <w:t>
      14) іскерлік әдепті және ресми мінез-құлық қағидаларын сақтауға тиіс.</w:t>
      </w:r>
    </w:p>
    <w:p>
      <w:pPr>
        <w:spacing w:after="0"/>
        <w:ind w:left="0"/>
        <w:jc w:val="both"/>
      </w:pPr>
      <w:r>
        <w:rPr>
          <w:rFonts w:ascii="Times New Roman"/>
          <w:b w:val="false"/>
          <w:i w:val="false"/>
          <w:color w:val="000000"/>
          <w:sz w:val="28"/>
        </w:rPr>
        <w:t>
      Мемлекеттік қызметшілердің сырт келбеті олардың қызметтік міндеттерін орындау кезінде мемлекеттік аппараттың беделін нығайтуға ықпал етуге, іскерлікпен, ұстамдылықпен және ұқыптылықпен ерекшеленетін жалпы қабылданған іскерлік талаптарына сай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Президентінің 24.01.2019 </w:t>
      </w:r>
      <w:r>
        <w:rPr>
          <w:rFonts w:ascii="Times New Roman"/>
          <w:b w:val="false"/>
          <w:i w:val="false"/>
          <w:color w:val="ff0000"/>
          <w:sz w:val="28"/>
        </w:rPr>
        <w:t>№ 828</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p>
    <w:bookmarkEnd w:id="13"/>
    <w:p>
      <w:pPr>
        <w:spacing w:after="0"/>
        <w:ind w:left="0"/>
        <w:jc w:val="both"/>
      </w:pPr>
      <w:r>
        <w:rPr>
          <w:rFonts w:ascii="Times New Roman"/>
          <w:b w:val="false"/>
          <w:i w:val="false"/>
          <w:color w:val="000000"/>
          <w:sz w:val="28"/>
        </w:rPr>
        <w:t>
      Мемлекеттік қызметшілер, оның ішінде басшы лауазымдарды атқаратындар, ұжымда өз діни көзқарасын ашық көрсете алмайды, бағынысты қызметшілерді қоғамдық және діни бірлестіктердің, басқа да коммерциялық емес ұйымдардың қызметіне қатысуға мәжбүрлей алмайды.</w:t>
      </w:r>
    </w:p>
    <w:bookmarkStart w:name="z17" w:id="14"/>
    <w:p>
      <w:pPr>
        <w:spacing w:after="0"/>
        <w:ind w:left="0"/>
        <w:jc w:val="left"/>
      </w:pPr>
      <w:r>
        <w:rPr>
          <w:rFonts w:ascii="Times New Roman"/>
          <w:b/>
          <w:i w:val="false"/>
          <w:color w:val="000000"/>
        </w:rPr>
        <w:t xml:space="preserve"> 3. Қызметтен тыс уақыттағы мінез-құлық стандарттары</w:t>
      </w:r>
    </w:p>
    <w:bookmarkEnd w:id="14"/>
    <w:bookmarkStart w:name="z18" w:id="15"/>
    <w:p>
      <w:pPr>
        <w:spacing w:after="0"/>
        <w:ind w:left="0"/>
        <w:jc w:val="both"/>
      </w:pPr>
      <w:r>
        <w:rPr>
          <w:rFonts w:ascii="Times New Roman"/>
          <w:b w:val="false"/>
          <w:i w:val="false"/>
          <w:color w:val="000000"/>
          <w:sz w:val="28"/>
        </w:rPr>
        <w:t>
      7. Мемлекеттік қызметшілер қызметтен тыс уақытта:</w:t>
      </w:r>
    </w:p>
    <w:bookmarkEnd w:id="15"/>
    <w:p>
      <w:pPr>
        <w:spacing w:after="0"/>
        <w:ind w:left="0"/>
        <w:jc w:val="both"/>
      </w:pPr>
      <w:r>
        <w:rPr>
          <w:rFonts w:ascii="Times New Roman"/>
          <w:b w:val="false"/>
          <w:i w:val="false"/>
          <w:color w:val="000000"/>
          <w:sz w:val="28"/>
        </w:rPr>
        <w:t>
      1) жалпы қабылданған моральдық-әдептілік нормаларын ұстануға, қоғамға жат мінез-құлық, оның ішінде қоғамдық орындарда адамның қадiр-қасиетiн және қоғамдағы адамгершілікке нұқсан келтіретін масаң күйде болу жағдайларына жол бермеуге;</w:t>
      </w:r>
    </w:p>
    <w:p>
      <w:pPr>
        <w:spacing w:after="0"/>
        <w:ind w:left="0"/>
        <w:jc w:val="both"/>
      </w:pPr>
      <w:r>
        <w:rPr>
          <w:rFonts w:ascii="Times New Roman"/>
          <w:b w:val="false"/>
          <w:i w:val="false"/>
          <w:color w:val="000000"/>
          <w:sz w:val="28"/>
        </w:rPr>
        <w:t>
      2) қарапайым болуға, тиісті көрсетілетін қызметтерді алу кезінде өзінің лауазымдық жағдайын баса көрсетпеуге және пайдаланбауға;</w:t>
      </w:r>
    </w:p>
    <w:p>
      <w:pPr>
        <w:spacing w:after="0"/>
        <w:ind w:left="0"/>
        <w:jc w:val="both"/>
      </w:pPr>
      <w:r>
        <w:rPr>
          <w:rFonts w:ascii="Times New Roman"/>
          <w:b w:val="false"/>
          <w:i w:val="false"/>
          <w:color w:val="000000"/>
          <w:sz w:val="28"/>
        </w:rPr>
        <w:t>
      3) өз тарапынан қоғамдағы адамгершілікке, тәртіпке және қауіпсіздікке қол сұғушылыққа әкелетін заңнама талаптарын бұзуға және басқа азаматтарды құқыққа қарсы, қоғамға жат әрекеттерді жасауға тартуға жол бермеуге тиіс.</w:t>
      </w:r>
    </w:p>
    <w:bookmarkStart w:name="z19" w:id="16"/>
    <w:p>
      <w:pPr>
        <w:spacing w:after="0"/>
        <w:ind w:left="0"/>
        <w:jc w:val="left"/>
      </w:pPr>
      <w:r>
        <w:rPr>
          <w:rFonts w:ascii="Times New Roman"/>
          <w:b/>
          <w:i w:val="false"/>
          <w:color w:val="000000"/>
        </w:rPr>
        <w:t xml:space="preserve"> 4. Қызметтік қатынастардағы мінез-құлық стандарттары</w:t>
      </w:r>
    </w:p>
    <w:bookmarkEnd w:id="16"/>
    <w:bookmarkStart w:name="z20" w:id="17"/>
    <w:p>
      <w:pPr>
        <w:spacing w:after="0"/>
        <w:ind w:left="0"/>
        <w:jc w:val="both"/>
      </w:pPr>
      <w:r>
        <w:rPr>
          <w:rFonts w:ascii="Times New Roman"/>
          <w:b w:val="false"/>
          <w:i w:val="false"/>
          <w:color w:val="000000"/>
          <w:sz w:val="28"/>
        </w:rPr>
        <w:t>
      8. Мемлекеттік қызметшілер әріптестерімен қызметтік қарым-қатынасы кезінде:</w:t>
      </w:r>
    </w:p>
    <w:bookmarkEnd w:id="17"/>
    <w:p>
      <w:pPr>
        <w:spacing w:after="0"/>
        <w:ind w:left="0"/>
        <w:jc w:val="both"/>
      </w:pPr>
      <w:r>
        <w:rPr>
          <w:rFonts w:ascii="Times New Roman"/>
          <w:b w:val="false"/>
          <w:i w:val="false"/>
          <w:color w:val="000000"/>
          <w:sz w:val="28"/>
        </w:rPr>
        <w:t>
      1) ұжымда іскерлік және тілектестік өзара қарым-қатынасты әрі сындарлы ынтымақтастықты орнату мен нығайтуға ықпал етуге;</w:t>
      </w:r>
    </w:p>
    <w:p>
      <w:pPr>
        <w:spacing w:after="0"/>
        <w:ind w:left="0"/>
        <w:jc w:val="both"/>
      </w:pPr>
      <w:r>
        <w:rPr>
          <w:rFonts w:ascii="Times New Roman"/>
          <w:b w:val="false"/>
          <w:i w:val="false"/>
          <w:color w:val="000000"/>
          <w:sz w:val="28"/>
        </w:rPr>
        <w:t>
      2) басқа мемлекеттік қызметшілер тарапынан қызметтік әдеп нормаларын бұзудың жолын кесуге немесе оларды болдырмау жөнінде өзге шаралар қабылдауға;</w:t>
      </w:r>
    </w:p>
    <w:p>
      <w:pPr>
        <w:spacing w:after="0"/>
        <w:ind w:left="0"/>
        <w:jc w:val="both"/>
      </w:pPr>
      <w:r>
        <w:rPr>
          <w:rFonts w:ascii="Times New Roman"/>
          <w:b w:val="false"/>
          <w:i w:val="false"/>
          <w:color w:val="000000"/>
          <w:sz w:val="28"/>
        </w:rPr>
        <w:t>
      3) ұжымда әріптестерінің ар-намысы мен абыройына кір келтіретін жеке және кәсіптік қасиеттерін талқылаудан аулақ болуға;</w:t>
      </w:r>
    </w:p>
    <w:p>
      <w:pPr>
        <w:spacing w:after="0"/>
        <w:ind w:left="0"/>
        <w:jc w:val="both"/>
      </w:pPr>
      <w:r>
        <w:rPr>
          <w:rFonts w:ascii="Times New Roman"/>
          <w:b w:val="false"/>
          <w:i w:val="false"/>
          <w:color w:val="000000"/>
          <w:sz w:val="28"/>
        </w:rPr>
        <w:t>
      4) әріптестерінің өз лауазымдық міндеттерін орындауына кедергі келтіретін әрекеттерге (әрекетсіздікке) жол бермеуге міндетті.</w:t>
      </w:r>
    </w:p>
    <w:bookmarkStart w:name="z21" w:id="18"/>
    <w:p>
      <w:pPr>
        <w:spacing w:after="0"/>
        <w:ind w:left="0"/>
        <w:jc w:val="both"/>
      </w:pPr>
      <w:r>
        <w:rPr>
          <w:rFonts w:ascii="Times New Roman"/>
          <w:b w:val="false"/>
          <w:i w:val="false"/>
          <w:color w:val="000000"/>
          <w:sz w:val="28"/>
        </w:rPr>
        <w:t>
      9. Басшылар қарамағындағы қызметшілермен қарым-қатынас кезінде:</w:t>
      </w:r>
    </w:p>
    <w:bookmarkEnd w:id="18"/>
    <w:p>
      <w:pPr>
        <w:spacing w:after="0"/>
        <w:ind w:left="0"/>
        <w:jc w:val="both"/>
      </w:pPr>
      <w:r>
        <w:rPr>
          <w:rFonts w:ascii="Times New Roman"/>
          <w:b w:val="false"/>
          <w:i w:val="false"/>
          <w:color w:val="000000"/>
          <w:sz w:val="28"/>
        </w:rPr>
        <w:t>
      1) өзінің мінез-құлқымен бейтараптықтың, әділдіктің, риясыздықтың, жеке тұлғаның ар-намысы мен абыройына құрметпен қараудың үлгісі болуға;</w:t>
      </w:r>
    </w:p>
    <w:p>
      <w:pPr>
        <w:spacing w:after="0"/>
        <w:ind w:left="0"/>
        <w:jc w:val="both"/>
      </w:pPr>
      <w:r>
        <w:rPr>
          <w:rFonts w:ascii="Times New Roman"/>
          <w:b w:val="false"/>
          <w:i w:val="false"/>
          <w:color w:val="000000"/>
          <w:sz w:val="28"/>
        </w:rPr>
        <w:t>
      2) меритократия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p>
    <w:p>
      <w:pPr>
        <w:spacing w:after="0"/>
        <w:ind w:left="0"/>
        <w:jc w:val="both"/>
      </w:pPr>
      <w:r>
        <w:rPr>
          <w:rFonts w:ascii="Times New Roman"/>
          <w:b w:val="false"/>
          <w:i w:val="false"/>
          <w:color w:val="000000"/>
          <w:sz w:val="28"/>
        </w:rPr>
        <w:t>
      3) олардың қызметінің нәтижелерін бағалау, сондай-ақ көтермелеу және жазалау шараларын қолдану кезінде әділдік пен объективтілік танытуға;</w:t>
      </w:r>
    </w:p>
    <w:p>
      <w:pPr>
        <w:spacing w:after="0"/>
        <w:ind w:left="0"/>
        <w:jc w:val="both"/>
      </w:pPr>
      <w:r>
        <w:rPr>
          <w:rFonts w:ascii="Times New Roman"/>
          <w:b w:val="false"/>
          <w:i w:val="false"/>
          <w:color w:val="000000"/>
          <w:sz w:val="28"/>
        </w:rPr>
        <w:t>
      4) еңбекті, денсаулықты қорғауға, тиімді қызмет ету үшін қауіпсіз және қажетті жағдайларды жасауға, сондай-ақ қызметшілердің ар-намысы мен қадір-қасиетін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w:t>
      </w:r>
    </w:p>
    <w:p>
      <w:pPr>
        <w:spacing w:after="0"/>
        <w:ind w:left="0"/>
        <w:jc w:val="both"/>
      </w:pPr>
      <w:r>
        <w:rPr>
          <w:rFonts w:ascii="Times New Roman"/>
          <w:b w:val="false"/>
          <w:i w:val="false"/>
          <w:color w:val="000000"/>
          <w:sz w:val="28"/>
        </w:rPr>
        <w:t>
      5) қызметтік емес сипаттағы мәселелерді шешу кезінде олардың қызметіне ықпал етуге өзінің қызметтік дәрежесін пайдаланбауға;</w:t>
      </w:r>
    </w:p>
    <w:p>
      <w:pPr>
        <w:spacing w:after="0"/>
        <w:ind w:left="0"/>
        <w:jc w:val="both"/>
      </w:pPr>
      <w:r>
        <w:rPr>
          <w:rFonts w:ascii="Times New Roman"/>
          <w:b w:val="false"/>
          <w:i w:val="false"/>
          <w:color w:val="000000"/>
          <w:sz w:val="28"/>
        </w:rPr>
        <w:t>
      6) құқыққа қарсы қылықтарды, сондай-ақ жалпы қабылданған моральдық-әдептілік нормаларына жат қылықтарды жасауға мәжбүрлемеуге;</w:t>
      </w:r>
    </w:p>
    <w:p>
      <w:pPr>
        <w:spacing w:after="0"/>
        <w:ind w:left="0"/>
        <w:jc w:val="both"/>
      </w:pPr>
      <w:r>
        <w:rPr>
          <w:rFonts w:ascii="Times New Roman"/>
          <w:b w:val="false"/>
          <w:i w:val="false"/>
          <w:color w:val="000000"/>
          <w:sz w:val="28"/>
        </w:rPr>
        <w:t>
      7) оларға қатысты негізсіз айыптауларға, дөрекілік, қадір-қасиетін қорлау, әдепсіздік және орынсыз мінез-құлық фактілеріне жол бермеуге тиіс.</w:t>
      </w:r>
    </w:p>
    <w:bookmarkStart w:name="z22" w:id="19"/>
    <w:p>
      <w:pPr>
        <w:spacing w:after="0"/>
        <w:ind w:left="0"/>
        <w:jc w:val="both"/>
      </w:pPr>
      <w:r>
        <w:rPr>
          <w:rFonts w:ascii="Times New Roman"/>
          <w:b w:val="false"/>
          <w:i w:val="false"/>
          <w:color w:val="000000"/>
          <w:sz w:val="28"/>
        </w:rPr>
        <w:t>
      10. Төмен тұрған лауазымдарды атқаратын мемлекеттік қызметшілер:</w:t>
      </w:r>
    </w:p>
    <w:bookmarkEnd w:id="19"/>
    <w:p>
      <w:pPr>
        <w:spacing w:after="0"/>
        <w:ind w:left="0"/>
        <w:jc w:val="both"/>
      </w:pPr>
      <w:r>
        <w:rPr>
          <w:rFonts w:ascii="Times New Roman"/>
          <w:b w:val="false"/>
          <w:i w:val="false"/>
          <w:color w:val="000000"/>
          <w:sz w:val="28"/>
        </w:rPr>
        <w:t>
      1) басшылардың тапсырмаларын орындау кезінде тек объективті және шынайы мәліметтерді ұсынуға;</w:t>
      </w:r>
    </w:p>
    <w:p>
      <w:pPr>
        <w:spacing w:after="0"/>
        <w:ind w:left="0"/>
        <w:jc w:val="both"/>
      </w:pPr>
      <w:r>
        <w:rPr>
          <w:rFonts w:ascii="Times New Roman"/>
          <w:b w:val="false"/>
          <w:i w:val="false"/>
          <w:color w:val="000000"/>
          <w:sz w:val="28"/>
        </w:rPr>
        <w:t>
      2) өздеріне 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w:t>
      </w:r>
    </w:p>
    <w:p>
      <w:pPr>
        <w:spacing w:after="0"/>
        <w:ind w:left="0"/>
        <w:jc w:val="both"/>
      </w:pPr>
      <w:r>
        <w:rPr>
          <w:rFonts w:ascii="Times New Roman"/>
          <w:b w:val="false"/>
          <w:i w:val="false"/>
          <w:color w:val="000000"/>
          <w:sz w:val="28"/>
        </w:rPr>
        <w:t>
      3) басшының заңды тапсырмаларын орындауға кедергі келтіретін әрекеттерді (әрекетсіздікті) болдырмауға;</w:t>
      </w:r>
    </w:p>
    <w:p>
      <w:pPr>
        <w:spacing w:after="0"/>
        <w:ind w:left="0"/>
        <w:jc w:val="both"/>
      </w:pPr>
      <w:r>
        <w:rPr>
          <w:rFonts w:ascii="Times New Roman"/>
          <w:b w:val="false"/>
          <w:i w:val="false"/>
          <w:color w:val="000000"/>
          <w:sz w:val="28"/>
        </w:rPr>
        <w:t>
      4) басшылыққа қатысты жеке берілгендікке, олардың қызметтік мүмкіндіктері есебінен пайда және артықшылықтар алуға ұмтылуға жол бермеуге тиіс.</w:t>
      </w:r>
    </w:p>
    <w:bookmarkStart w:name="z23" w:id="20"/>
    <w:p>
      <w:pPr>
        <w:spacing w:after="0"/>
        <w:ind w:left="0"/>
        <w:jc w:val="left"/>
      </w:pPr>
      <w:r>
        <w:rPr>
          <w:rFonts w:ascii="Times New Roman"/>
          <w:b/>
          <w:i w:val="false"/>
          <w:color w:val="000000"/>
        </w:rPr>
        <w:t xml:space="preserve"> 5. Көпшілік алдында, оның ішінде бұқаралық ақпарат құралдарында</w:t>
      </w:r>
      <w:r>
        <w:br/>
      </w:r>
      <w:r>
        <w:rPr>
          <w:rFonts w:ascii="Times New Roman"/>
          <w:b/>
          <w:i w:val="false"/>
          <w:color w:val="000000"/>
        </w:rPr>
        <w:t>сөйлеумен байланысты мінез-құлық стандарттары</w:t>
      </w:r>
    </w:p>
    <w:bookmarkEnd w:id="20"/>
    <w:bookmarkStart w:name="z24" w:id="21"/>
    <w:p>
      <w:pPr>
        <w:spacing w:after="0"/>
        <w:ind w:left="0"/>
        <w:jc w:val="both"/>
      </w:pPr>
      <w:r>
        <w:rPr>
          <w:rFonts w:ascii="Times New Roman"/>
          <w:b w:val="false"/>
          <w:i w:val="false"/>
          <w:color w:val="000000"/>
          <w:sz w:val="28"/>
        </w:rPr>
        <w:t>
      11.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p>
    <w:bookmarkEnd w:id="21"/>
    <w:p>
      <w:pPr>
        <w:spacing w:after="0"/>
        <w:ind w:left="0"/>
        <w:jc w:val="both"/>
      </w:pPr>
      <w:r>
        <w:rPr>
          <w:rFonts w:ascii="Times New Roman"/>
          <w:b w:val="false"/>
          <w:i w:val="false"/>
          <w:color w:val="000000"/>
          <w:sz w:val="28"/>
        </w:rPr>
        <w:t>
      Мемлекеттік қызметшілер мемлекеттік қызметтің беделіне нұқсан келтірмей, пікірсайысты сыпайы нысанда жүргізуге тиіс.</w:t>
      </w:r>
    </w:p>
    <w:bookmarkStart w:name="z26" w:id="22"/>
    <w:p>
      <w:pPr>
        <w:spacing w:after="0"/>
        <w:ind w:left="0"/>
        <w:jc w:val="both"/>
      </w:pPr>
      <w:r>
        <w:rPr>
          <w:rFonts w:ascii="Times New Roman"/>
          <w:b w:val="false"/>
          <w:i w:val="false"/>
          <w:color w:val="000000"/>
          <w:sz w:val="28"/>
        </w:rPr>
        <w:t>
      12. Мемлекеттік қызметшілер мемлекеттік саясат және қызметі мәселелері жөніндегі өз пікірін, егер ол:</w:t>
      </w:r>
    </w:p>
    <w:bookmarkEnd w:id="22"/>
    <w:p>
      <w:pPr>
        <w:spacing w:after="0"/>
        <w:ind w:left="0"/>
        <w:jc w:val="both"/>
      </w:pPr>
      <w:r>
        <w:rPr>
          <w:rFonts w:ascii="Times New Roman"/>
          <w:b w:val="false"/>
          <w:i w:val="false"/>
          <w:color w:val="000000"/>
          <w:sz w:val="28"/>
        </w:rPr>
        <w:t>
      1) мемлекет саясатының негізгі бағыттарына сәйкес келмесе;</w:t>
      </w:r>
    </w:p>
    <w:p>
      <w:pPr>
        <w:spacing w:after="0"/>
        <w:ind w:left="0"/>
        <w:jc w:val="both"/>
      </w:pPr>
      <w:r>
        <w:rPr>
          <w:rFonts w:ascii="Times New Roman"/>
          <w:b w:val="false"/>
          <w:i w:val="false"/>
          <w:color w:val="000000"/>
          <w:sz w:val="28"/>
        </w:rPr>
        <w:t>
      2) жариялауға рұқсат етілмеген қызметтік ақпаратты ашатын болса;</w:t>
      </w:r>
    </w:p>
    <w:p>
      <w:pPr>
        <w:spacing w:after="0"/>
        <w:ind w:left="0"/>
        <w:jc w:val="both"/>
      </w:pPr>
      <w:r>
        <w:rPr>
          <w:rFonts w:ascii="Times New Roman"/>
          <w:b w:val="false"/>
          <w:i w:val="false"/>
          <w:color w:val="000000"/>
          <w:sz w:val="28"/>
        </w:rPr>
        <w:t>
      3) мемлекеттің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білдіруіне болмайды.</w:t>
      </w:r>
    </w:p>
    <w:bookmarkStart w:name="z25" w:id="23"/>
    <w:p>
      <w:pPr>
        <w:spacing w:after="0"/>
        <w:ind w:left="0"/>
        <w:jc w:val="both"/>
      </w:pPr>
      <w:r>
        <w:rPr>
          <w:rFonts w:ascii="Times New Roman"/>
          <w:b w:val="false"/>
          <w:i w:val="false"/>
          <w:color w:val="000000"/>
          <w:sz w:val="28"/>
        </w:rPr>
        <w:t>
      13. 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 алады.</w:t>
      </w:r>
    </w:p>
    <w:bookmarkEnd w:id="23"/>
    <w:bookmarkStart w:name="z27" w:id="24"/>
    <w:p>
      <w:pPr>
        <w:spacing w:after="0"/>
        <w:ind w:left="0"/>
        <w:jc w:val="both"/>
      </w:pPr>
      <w:r>
        <w:rPr>
          <w:rFonts w:ascii="Times New Roman"/>
          <w:b w:val="false"/>
          <w:i w:val="false"/>
          <w:color w:val="000000"/>
          <w:sz w:val="28"/>
        </w:rPr>
        <w:t>
      14. Мемлекеттік қызметшіге сыбайлас жемқорлық көріністерін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Жарлығымен</w:t>
            </w:r>
            <w:r>
              <w:br/>
            </w:r>
            <w:r>
              <w:rPr>
                <w:rFonts w:ascii="Times New Roman"/>
                <w:b w:val="false"/>
                <w:i w:val="false"/>
                <w:color w:val="000000"/>
                <w:sz w:val="20"/>
              </w:rPr>
              <w:t>БЕКІТІЛГЕН</w:t>
            </w:r>
          </w:p>
        </w:tc>
      </w:tr>
    </w:tbl>
    <w:bookmarkStart w:name="z29" w:id="25"/>
    <w:p>
      <w:pPr>
        <w:spacing w:after="0"/>
        <w:ind w:left="0"/>
        <w:jc w:val="left"/>
      </w:pPr>
      <w:r>
        <w:rPr>
          <w:rFonts w:ascii="Times New Roman"/>
          <w:b/>
          <w:i w:val="false"/>
          <w:color w:val="000000"/>
        </w:rPr>
        <w:t xml:space="preserve"> Әдеп жөніндегі уәкіл туралы</w:t>
      </w:r>
      <w:r>
        <w:br/>
      </w:r>
      <w:r>
        <w:rPr>
          <w:rFonts w:ascii="Times New Roman"/>
          <w:b/>
          <w:i w:val="false"/>
          <w:color w:val="000000"/>
        </w:rPr>
        <w:t>ЕРЕЖЕ</w:t>
      </w:r>
      <w:r>
        <w:br/>
      </w:r>
      <w:r>
        <w:rPr>
          <w:rFonts w:ascii="Times New Roman"/>
          <w:b/>
          <w:i w:val="false"/>
          <w:color w:val="000000"/>
        </w:rPr>
        <w:t>1. Жалпы ережелер</w:t>
      </w:r>
    </w:p>
    <w:bookmarkEnd w:id="25"/>
    <w:bookmarkStart w:name="z31" w:id="26"/>
    <w:p>
      <w:pPr>
        <w:spacing w:after="0"/>
        <w:ind w:left="0"/>
        <w:jc w:val="both"/>
      </w:pPr>
      <w:r>
        <w:rPr>
          <w:rFonts w:ascii="Times New Roman"/>
          <w:b w:val="false"/>
          <w:i w:val="false"/>
          <w:color w:val="000000"/>
          <w:sz w:val="28"/>
        </w:rPr>
        <w:t>
      1. Әдеп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азаматтарға консультация беретін мемлекеттік қызметші.</w:t>
      </w:r>
    </w:p>
    <w:bookmarkEnd w:id="26"/>
    <w:bookmarkStart w:name="z32" w:id="27"/>
    <w:p>
      <w:pPr>
        <w:spacing w:after="0"/>
        <w:ind w:left="0"/>
        <w:jc w:val="both"/>
      </w:pPr>
      <w:r>
        <w:rPr>
          <w:rFonts w:ascii="Times New Roman"/>
          <w:b w:val="false"/>
          <w:i w:val="false"/>
          <w:color w:val="000000"/>
          <w:sz w:val="28"/>
        </w:rPr>
        <w:t>
      2. Әдеп жөніндегі уәкіл өз қызметінде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2015 жылғы 23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Қазақстан Республикасының заңдарын, Әдеп кодексін, осы Ережені, сондай-ақ Қазақстан Республикасының өзге де заңнамалық актілерін басшылыққа алады.</w:t>
      </w:r>
    </w:p>
    <w:bookmarkEnd w:id="27"/>
    <w:bookmarkStart w:name="z24" w:id="28"/>
    <w:p>
      <w:pPr>
        <w:spacing w:after="0"/>
        <w:ind w:left="0"/>
        <w:jc w:val="both"/>
      </w:pPr>
      <w:r>
        <w:rPr>
          <w:rFonts w:ascii="Times New Roman"/>
          <w:b w:val="false"/>
          <w:i w:val="false"/>
          <w:color w:val="000000"/>
          <w:sz w:val="28"/>
        </w:rPr>
        <w:t>
      Әдеп жөніндегі уәкілдің дербес лауазымы аумақтық бөлімшелері немесе ведомстволарының аумақтық бөлімшелері, шет елдегі мекемелері бар орталық мемлекеттік органдарда (құқық қорғау және арнаулы мемлекеттік органдарды, сондай-ақ Қазақстан Республикасының Қорғаныс министрлігін қоспағанда), сондай-ақ облыстар, республикалық маңызы бар қалалар және Астана әкімдерінің аппараттарында енгізіледі.</w:t>
      </w:r>
    </w:p>
    <w:bookmarkEnd w:id="28"/>
    <w:bookmarkStart w:name="z25" w:id="29"/>
    <w:p>
      <w:pPr>
        <w:spacing w:after="0"/>
        <w:ind w:left="0"/>
        <w:jc w:val="both"/>
      </w:pPr>
      <w:r>
        <w:rPr>
          <w:rFonts w:ascii="Times New Roman"/>
          <w:b w:val="false"/>
          <w:i w:val="false"/>
          <w:color w:val="000000"/>
          <w:sz w:val="28"/>
        </w:rPr>
        <w:t>
      Аумақтық бөлімшелері немесе ведомстволарының аумақтық бөлімшелері жоқ мемлекеттік органдарда (құқық қорғау және арнаулы мемлекеттік органдарды, сондай-ақ Қазақстан Республикасының Қорғаныс министрлігін қоспағанда), орталық мемлекеттік органдардың ведомстволарында және аумақтық бөлімшелерінде, орталық мемлекеттік органдар ведомстволарының аумақтық бөлімшелерінде, шет елдегі мекемелерде, тексеру комиссияларында, облыстық маңызы бар қалалар, аудандар, қалалардағы аудандар әкімдерінің аппараттарында әдеп жөніндегі уәкілдің функциялары осы мемлекеттік органдардың қызметшілеріне жүктеледі.</w:t>
      </w:r>
    </w:p>
    <w:bookmarkEnd w:id="29"/>
    <w:bookmarkStart w:name="z26" w:id="30"/>
    <w:p>
      <w:pPr>
        <w:spacing w:after="0"/>
        <w:ind w:left="0"/>
        <w:jc w:val="both"/>
      </w:pPr>
      <w:r>
        <w:rPr>
          <w:rFonts w:ascii="Times New Roman"/>
          <w:b w:val="false"/>
          <w:i w:val="false"/>
          <w:color w:val="000000"/>
          <w:sz w:val="28"/>
        </w:rPr>
        <w:t>
      Әдеп жөніндегі уәкілдің функциялары басшылық қызмет атқаратын, сондай-ақ ұжымда қадірлі және құрметке ие болған мемлекеттік қызметшіге жүктеледі.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01.06.2017 </w:t>
      </w:r>
      <w:r>
        <w:rPr>
          <w:rFonts w:ascii="Times New Roman"/>
          <w:b w:val="false"/>
          <w:i w:val="false"/>
          <w:color w:val="000000"/>
          <w:sz w:val="28"/>
        </w:rPr>
        <w:t>№ 487</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3. Әдеп жөніндегі уәкілдің дербес лауазымын атқаратын адам осы мемлекеттік органдардың құрылымына кіретін ведомстволардың және аумақтық бөлімшелердің, шет елдегі мекемелердің,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 ал жауапты хатшы немесе көрсетілген лауазымды адамдар болмаған жағдайда – мемлекеттік органның аппарат басшысына не қызметке тағайындауға және қызметтен босатуға құқығы бар адамға бағынады.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01.06.2017 </w:t>
      </w:r>
      <w:r>
        <w:rPr>
          <w:rFonts w:ascii="Times New Roman"/>
          <w:b w:val="false"/>
          <w:i w:val="false"/>
          <w:color w:val="000000"/>
          <w:sz w:val="28"/>
        </w:rPr>
        <w:t>№ 487</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4" w:id="32"/>
    <w:p>
      <w:pPr>
        <w:spacing w:after="0"/>
        <w:ind w:left="0"/>
        <w:jc w:val="left"/>
      </w:pPr>
      <w:r>
        <w:rPr>
          <w:rFonts w:ascii="Times New Roman"/>
          <w:b/>
          <w:i w:val="false"/>
          <w:color w:val="000000"/>
        </w:rPr>
        <w:t xml:space="preserve"> 2. Әдеп жөніндегі уәкілдің негізгі функциялары</w:t>
      </w:r>
    </w:p>
    <w:bookmarkEnd w:id="32"/>
    <w:bookmarkStart w:name="z35" w:id="33"/>
    <w:p>
      <w:pPr>
        <w:spacing w:after="0"/>
        <w:ind w:left="0"/>
        <w:jc w:val="both"/>
      </w:pPr>
      <w:r>
        <w:rPr>
          <w:rFonts w:ascii="Times New Roman"/>
          <w:b w:val="false"/>
          <w:i w:val="false"/>
          <w:color w:val="000000"/>
          <w:sz w:val="28"/>
        </w:rPr>
        <w:t>
      4. Әдеп жөніндегі уәкіл өз құзыреті шегінде мынадай функцияларды жүзеге асырады:</w:t>
      </w:r>
    </w:p>
    <w:bookmarkEnd w:id="33"/>
    <w:p>
      <w:pPr>
        <w:spacing w:after="0"/>
        <w:ind w:left="0"/>
        <w:jc w:val="both"/>
      </w:pPr>
      <w:r>
        <w:rPr>
          <w:rFonts w:ascii="Times New Roman"/>
          <w:b w:val="false"/>
          <w:i w:val="false"/>
          <w:color w:val="000000"/>
          <w:sz w:val="28"/>
        </w:rPr>
        <w:t>
      1)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p>
    <w:p>
      <w:pPr>
        <w:spacing w:after="0"/>
        <w:ind w:left="0"/>
        <w:jc w:val="both"/>
      </w:pPr>
      <w:r>
        <w:rPr>
          <w:rFonts w:ascii="Times New Roman"/>
          <w:b w:val="false"/>
          <w:i w:val="false"/>
          <w:color w:val="000000"/>
          <w:sz w:val="28"/>
        </w:rPr>
        <w:t>
      2) мемлекеттік қызметшілердің заңдарда белгіленген шектеулер мен тыйымдарды сақтауына ықпал етеді;</w:t>
      </w:r>
    </w:p>
    <w:p>
      <w:pPr>
        <w:spacing w:after="0"/>
        <w:ind w:left="0"/>
        <w:jc w:val="both"/>
      </w:pPr>
      <w:r>
        <w:rPr>
          <w:rFonts w:ascii="Times New Roman"/>
          <w:b w:val="false"/>
          <w:i w:val="false"/>
          <w:color w:val="000000"/>
          <w:sz w:val="28"/>
        </w:rPr>
        <w:t>
      3) өзі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w:t>
      </w:r>
    </w:p>
    <w:p>
      <w:pPr>
        <w:spacing w:after="0"/>
        <w:ind w:left="0"/>
        <w:jc w:val="both"/>
      </w:pPr>
      <w:r>
        <w:rPr>
          <w:rFonts w:ascii="Times New Roman"/>
          <w:b w:val="false"/>
          <w:i w:val="false"/>
          <w:color w:val="000000"/>
          <w:sz w:val="28"/>
        </w:rPr>
        <w:t>
      4) ұжымда жалпы қабылданған моральдық-әдептілік нормаларына сәйкес келетін өзара қатынастар мәдениетін қалыптастыруға жәрдемдеседі;</w:t>
      </w:r>
    </w:p>
    <w:p>
      <w:pPr>
        <w:spacing w:after="0"/>
        <w:ind w:left="0"/>
        <w:jc w:val="both"/>
      </w:pPr>
      <w:r>
        <w:rPr>
          <w:rFonts w:ascii="Times New Roman"/>
          <w:b w:val="false"/>
          <w:i w:val="false"/>
          <w:color w:val="000000"/>
          <w:sz w:val="28"/>
        </w:rPr>
        <w:t>
      5)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w:t>
      </w:r>
    </w:p>
    <w:p>
      <w:pPr>
        <w:spacing w:after="0"/>
        <w:ind w:left="0"/>
        <w:jc w:val="both"/>
      </w:pPr>
      <w:r>
        <w:rPr>
          <w:rFonts w:ascii="Times New Roman"/>
          <w:b w:val="false"/>
          <w:i w:val="false"/>
          <w:color w:val="000000"/>
          <w:sz w:val="28"/>
        </w:rPr>
        <w:t>
      6) мемлекеттік қызметшілердің қызметтік әдеп нормаларын сақтауын мониторингтеуді және бақылауды жүзеге асырады;</w:t>
      </w:r>
    </w:p>
    <w:p>
      <w:pPr>
        <w:spacing w:after="0"/>
        <w:ind w:left="0"/>
        <w:jc w:val="both"/>
      </w:pPr>
      <w:r>
        <w:rPr>
          <w:rFonts w:ascii="Times New Roman"/>
          <w:b w:val="false"/>
          <w:i w:val="false"/>
          <w:color w:val="000000"/>
          <w:sz w:val="28"/>
        </w:rPr>
        <w:t>
      7)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органның басшылығына хабарлайды;</w:t>
      </w:r>
    </w:p>
    <w:p>
      <w:pPr>
        <w:spacing w:after="0"/>
        <w:ind w:left="0"/>
        <w:jc w:val="both"/>
      </w:pPr>
      <w:r>
        <w:rPr>
          <w:rFonts w:ascii="Times New Roman"/>
          <w:b w:val="false"/>
          <w:i w:val="false"/>
          <w:color w:val="000000"/>
          <w:sz w:val="28"/>
        </w:rPr>
        <w:t>
      8)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p>
    <w:p>
      <w:pPr>
        <w:spacing w:after="0"/>
        <w:ind w:left="0"/>
        <w:jc w:val="both"/>
      </w:pPr>
      <w:r>
        <w:rPr>
          <w:rFonts w:ascii="Times New Roman"/>
          <w:b w:val="false"/>
          <w:i w:val="false"/>
          <w:color w:val="000000"/>
          <w:sz w:val="28"/>
        </w:rPr>
        <w:t>
      9)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w:t>
      </w:r>
    </w:p>
    <w:p>
      <w:pPr>
        <w:spacing w:after="0"/>
        <w:ind w:left="0"/>
        <w:jc w:val="both"/>
      </w:pPr>
      <w:r>
        <w:rPr>
          <w:rFonts w:ascii="Times New Roman"/>
          <w:b w:val="false"/>
          <w:i w:val="false"/>
          <w:color w:val="000000"/>
          <w:sz w:val="28"/>
        </w:rPr>
        <w:t>
      10)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w:t>
      </w:r>
    </w:p>
    <w:p>
      <w:pPr>
        <w:spacing w:after="0"/>
        <w:ind w:left="0"/>
        <w:jc w:val="both"/>
      </w:pPr>
      <w:r>
        <w:rPr>
          <w:rFonts w:ascii="Times New Roman"/>
          <w:b w:val="false"/>
          <w:i w:val="false"/>
          <w:color w:val="000000"/>
          <w:sz w:val="28"/>
        </w:rPr>
        <w:t>
      11) заңнамада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w:t>
      </w:r>
    </w:p>
    <w:p>
      <w:pPr>
        <w:spacing w:after="0"/>
        <w:ind w:left="0"/>
        <w:jc w:val="both"/>
      </w:pPr>
      <w:r>
        <w:rPr>
          <w:rFonts w:ascii="Times New Roman"/>
          <w:b w:val="false"/>
          <w:i w:val="false"/>
          <w:color w:val="000000"/>
          <w:sz w:val="28"/>
        </w:rPr>
        <w:t>
      12) қызметтік әдеп нормаларын бұзудың профилактикасы мақсатында өзге де қызметті ұйымдастырады.</w:t>
      </w:r>
    </w:p>
    <w:bookmarkStart w:name="z36" w:id="34"/>
    <w:p>
      <w:pPr>
        <w:spacing w:after="0"/>
        <w:ind w:left="0"/>
        <w:jc w:val="both"/>
      </w:pPr>
      <w:r>
        <w:rPr>
          <w:rFonts w:ascii="Times New Roman"/>
          <w:b w:val="false"/>
          <w:i w:val="false"/>
          <w:color w:val="000000"/>
          <w:sz w:val="28"/>
        </w:rPr>
        <w:t>
      5. Әдеп жөніндегі уәкіл өзіне жүктелген міндеттерді орындау үшін:</w:t>
      </w:r>
    </w:p>
    <w:bookmarkEnd w:id="34"/>
    <w:p>
      <w:pPr>
        <w:spacing w:after="0"/>
        <w:ind w:left="0"/>
        <w:jc w:val="both"/>
      </w:pPr>
      <w:r>
        <w:rPr>
          <w:rFonts w:ascii="Times New Roman"/>
          <w:b w:val="false"/>
          <w:i w:val="false"/>
          <w:color w:val="000000"/>
          <w:sz w:val="28"/>
        </w:rPr>
        <w:t>
      1) Қазақстан Республикасының мемлекеттік қызмет, сыбайлас жемқорлыққа қарсы іс-қимыл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w:t>
      </w:r>
    </w:p>
    <w:p>
      <w:pPr>
        <w:spacing w:after="0"/>
        <w:ind w:left="0"/>
        <w:jc w:val="both"/>
      </w:pPr>
      <w:r>
        <w:rPr>
          <w:rFonts w:ascii="Times New Roman"/>
          <w:b w:val="false"/>
          <w:i w:val="false"/>
          <w:color w:val="000000"/>
          <w:sz w:val="28"/>
        </w:rPr>
        <w:t>
      2) өзі жұмыс істейтін мемлекеттік органның атынан Қазақстан Республикасының мемлекеттік қызмет, сыбайлас жемқорлыққа қарсы іс-қимыл саласындағы заңнамасының, сондай-ақ Әдеп кодексінің нормаларын түсіндіру үшін тиісті уәкілетті органдарға заңнамада белгіленген тәртіппен жүгінеді;</w:t>
      </w:r>
    </w:p>
    <w:p>
      <w:pPr>
        <w:spacing w:after="0"/>
        <w:ind w:left="0"/>
        <w:jc w:val="both"/>
      </w:pPr>
      <w:r>
        <w:rPr>
          <w:rFonts w:ascii="Times New Roman"/>
          <w:b w:val="false"/>
          <w:i w:val="false"/>
          <w:color w:val="000000"/>
          <w:sz w:val="28"/>
        </w:rPr>
        <w:t>
      3)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w:t>
      </w:r>
    </w:p>
    <w:p>
      <w:pPr>
        <w:spacing w:after="0"/>
        <w:ind w:left="0"/>
        <w:jc w:val="both"/>
      </w:pPr>
      <w:r>
        <w:rPr>
          <w:rFonts w:ascii="Times New Roman"/>
          <w:b w:val="false"/>
          <w:i w:val="false"/>
          <w:color w:val="000000"/>
          <w:sz w:val="28"/>
        </w:rPr>
        <w:t>
      4) қажет болған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 өзге де материалдар мен құжаттарды сұратуға және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Президентінің 22.07.2019 </w:t>
      </w:r>
      <w:r>
        <w:rPr>
          <w:rFonts w:ascii="Times New Roman"/>
          <w:b w:val="false"/>
          <w:i w:val="false"/>
          <w:color w:val="000000"/>
          <w:sz w:val="28"/>
        </w:rPr>
        <w:t>№ 74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6. Негізсіз бас тартылғанда,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мемлекеттік қызметі істері уәкілетті органға (бұдан әрі – уәкілетті орган) не оның аумақтық бөлімшесіне хабарлайды.</w:t>
      </w:r>
    </w:p>
    <w:bookmarkEnd w:id="35"/>
    <w:p>
      <w:pPr>
        <w:spacing w:after="0"/>
        <w:ind w:left="0"/>
        <w:jc w:val="both"/>
      </w:pPr>
      <w:r>
        <w:rPr>
          <w:rFonts w:ascii="Times New Roman"/>
          <w:b w:val="false"/>
          <w:i w:val="false"/>
          <w:color w:val="000000"/>
          <w:sz w:val="28"/>
        </w:rPr>
        <w:t>
      Уәкілетті орган не оның аумақтық бөлімшесі мұндай хабарлама келіп түскен кезде Қазақстан Республикасының мемлекеттік қызмет саласындағы заңнамасында белгіленген тиісті шараларды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Президентінің 22.07.2019 </w:t>
      </w:r>
      <w:r>
        <w:rPr>
          <w:rFonts w:ascii="Times New Roman"/>
          <w:b w:val="false"/>
          <w:i w:val="false"/>
          <w:color w:val="000000"/>
          <w:sz w:val="28"/>
        </w:rPr>
        <w:t>№ 74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9" w:id="36"/>
    <w:p>
      <w:pPr>
        <w:spacing w:after="0"/>
        <w:ind w:left="0"/>
        <w:jc w:val="left"/>
      </w:pPr>
      <w:r>
        <w:rPr>
          <w:rFonts w:ascii="Times New Roman"/>
          <w:b/>
          <w:i w:val="false"/>
          <w:color w:val="000000"/>
        </w:rPr>
        <w:t xml:space="preserve"> 3. Әдеп жөніндегі уәкілдің қызметін ұйымдастыру</w:t>
      </w:r>
    </w:p>
    <w:bookmarkEnd w:id="36"/>
    <w:bookmarkStart w:name="z38" w:id="37"/>
    <w:p>
      <w:pPr>
        <w:spacing w:after="0"/>
        <w:ind w:left="0"/>
        <w:jc w:val="both"/>
      </w:pPr>
      <w:r>
        <w:rPr>
          <w:rFonts w:ascii="Times New Roman"/>
          <w:b w:val="false"/>
          <w:i w:val="false"/>
          <w:color w:val="000000"/>
          <w:sz w:val="28"/>
        </w:rPr>
        <w:t>
      7. Мемлекеттік орган басшыларының бейтараптығы негізді күмән тудыратын, лауазымдық өкілеттіктерін тиісінше орындамауға әкеп соғатын мән-жайлар (мүдделер қақтығысы) болған кезде әдеп жөніндегі уәкіл өз қызметін дербес негізде жүзеге асырады.</w:t>
      </w:r>
    </w:p>
    <w:bookmarkEnd w:id="37"/>
    <w:bookmarkStart w:name="z40" w:id="38"/>
    <w:p>
      <w:pPr>
        <w:spacing w:after="0"/>
        <w:ind w:left="0"/>
        <w:jc w:val="both"/>
      </w:pPr>
      <w:r>
        <w:rPr>
          <w:rFonts w:ascii="Times New Roman"/>
          <w:b w:val="false"/>
          <w:i w:val="false"/>
          <w:color w:val="000000"/>
          <w:sz w:val="28"/>
        </w:rPr>
        <w:t>
      8. Әдеп жөніндегі уәкіл өз қызметінің нәтижесі бойынша уәкілетті органға есеп береді. Есеп беру нысанын және мерзімдерін уәкілетті орган бекітеді.</w:t>
      </w:r>
    </w:p>
    <w:bookmarkEnd w:id="38"/>
    <w:bookmarkStart w:name="z41" w:id="39"/>
    <w:p>
      <w:pPr>
        <w:spacing w:after="0"/>
        <w:ind w:left="0"/>
        <w:jc w:val="both"/>
      </w:pPr>
      <w:r>
        <w:rPr>
          <w:rFonts w:ascii="Times New Roman"/>
          <w:b w:val="false"/>
          <w:i w:val="false"/>
          <w:color w:val="000000"/>
          <w:sz w:val="28"/>
        </w:rPr>
        <w:t>
      9. Әдеп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w:t>
      </w:r>
    </w:p>
    <w:bookmarkEnd w:id="39"/>
    <w:p>
      <w:pPr>
        <w:spacing w:after="0"/>
        <w:ind w:left="0"/>
        <w:jc w:val="both"/>
      </w:pPr>
      <w:r>
        <w:rPr>
          <w:rFonts w:ascii="Times New Roman"/>
          <w:b w:val="false"/>
          <w:i w:val="false"/>
          <w:color w:val="000000"/>
          <w:sz w:val="28"/>
        </w:rPr>
        <w:t>
      Қажет болған жағдайда, азаматпен немесе мемлекеттік қызметшімен әңгімелесу телефон арқылы не тиісті ақпарат беруді қамтамасыз ететін басқа да коммуникациялар құралдарын пайдаланумен жүргізілуі мүмкін.</w:t>
      </w:r>
    </w:p>
    <w:p>
      <w:pPr>
        <w:spacing w:after="0"/>
        <w:ind w:left="0"/>
        <w:jc w:val="both"/>
      </w:pPr>
      <w:r>
        <w:rPr>
          <w:rFonts w:ascii="Times New Roman"/>
          <w:b w:val="false"/>
          <w:i w:val="false"/>
          <w:color w:val="000000"/>
          <w:sz w:val="28"/>
        </w:rPr>
        <w:t>
      Әдеп жөніндегі уәкіл туралы мәліметтер, оның ішінде тегі, аты-жөні, фотосуреті, кабинет және телефон нөмірлері заңнамада белгіленген тәртіппен мемлекеттік органның интернет-ресурсында және мемлекеттік органның ғимаратында баршаға көрінетіндей жерде орналастырылады.</w:t>
      </w:r>
    </w:p>
    <w:bookmarkStart w:name="z42" w:id="40"/>
    <w:p>
      <w:pPr>
        <w:spacing w:after="0"/>
        <w:ind w:left="0"/>
        <w:jc w:val="both"/>
      </w:pPr>
      <w:r>
        <w:rPr>
          <w:rFonts w:ascii="Times New Roman"/>
          <w:b w:val="false"/>
          <w:i w:val="false"/>
          <w:color w:val="000000"/>
          <w:sz w:val="28"/>
        </w:rPr>
        <w:t>
      10. Қызметтік әдеп нормаларының сақталуын, сондай-ақ ұжымдағы моральдық-психологиялық ахуалдың жай-күйін мониторингтеу мақсатында әдеп жөніндегі уәкіл кемінде жарты жылда бір рет уәкілетті орган бекіткен нысан бойынша анонимді сауалнама жүргізіледі.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Жарлығына</w:t>
            </w:r>
            <w:r>
              <w:br/>
            </w:r>
            <w:r>
              <w:rPr>
                <w:rFonts w:ascii="Times New Roman"/>
                <w:b w:val="false"/>
                <w:i w:val="false"/>
                <w:color w:val="000000"/>
                <w:sz w:val="20"/>
              </w:rPr>
              <w:t>ҚОСЫМША</w:t>
            </w:r>
          </w:p>
        </w:tc>
      </w:tr>
    </w:tbl>
    <w:bookmarkStart w:name="z44" w:id="41"/>
    <w:p>
      <w:pPr>
        <w:spacing w:after="0"/>
        <w:ind w:left="0"/>
        <w:jc w:val="left"/>
      </w:pPr>
      <w:r>
        <w:rPr>
          <w:rFonts w:ascii="Times New Roman"/>
          <w:b/>
          <w:i w:val="false"/>
          <w:color w:val="000000"/>
        </w:rPr>
        <w:t xml:space="preserve"> Қазақстан Республикасы Президентінің күші</w:t>
      </w:r>
      <w:r>
        <w:br/>
      </w:r>
      <w:r>
        <w:rPr>
          <w:rFonts w:ascii="Times New Roman"/>
          <w:b/>
          <w:i w:val="false"/>
          <w:color w:val="000000"/>
        </w:rPr>
        <w:t>жойылған кейбір жарлықтарының</w:t>
      </w:r>
      <w:r>
        <w:br/>
      </w:r>
      <w:r>
        <w:rPr>
          <w:rFonts w:ascii="Times New Roman"/>
          <w:b/>
          <w:i w:val="false"/>
          <w:color w:val="000000"/>
        </w:rPr>
        <w:t>ТІЗБЕСІ</w:t>
      </w:r>
    </w:p>
    <w:bookmarkEnd w:id="41"/>
    <w:bookmarkStart w:name="z45" w:id="42"/>
    <w:p>
      <w:pPr>
        <w:spacing w:after="0"/>
        <w:ind w:left="0"/>
        <w:jc w:val="both"/>
      </w:pPr>
      <w:r>
        <w:rPr>
          <w:rFonts w:ascii="Times New Roman"/>
          <w:b w:val="false"/>
          <w:i w:val="false"/>
          <w:color w:val="000000"/>
          <w:sz w:val="28"/>
        </w:rPr>
        <w:t xml:space="preserve">
      1. "Қазақстан Республикасы мемлекеттік қызметшiлерiнiң ар-намыс кодексі туралы" Қазақстан Республикасы Президентінің 2005 жылғы 3 мамырдағы № 1567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2005 ж., № 19, 225-құжат).</w:t>
      </w:r>
    </w:p>
    <w:bookmarkEnd w:id="42"/>
    <w:bookmarkStart w:name="z46" w:id="43"/>
    <w:p>
      <w:pPr>
        <w:spacing w:after="0"/>
        <w:ind w:left="0"/>
        <w:jc w:val="both"/>
      </w:pPr>
      <w:r>
        <w:rPr>
          <w:rFonts w:ascii="Times New Roman"/>
          <w:b w:val="false"/>
          <w:i w:val="false"/>
          <w:color w:val="000000"/>
          <w:sz w:val="28"/>
        </w:rPr>
        <w:t xml:space="preserve">
      2. "Қазақстан Республикасы Президентінің жарлықтарына өзгерістер енгізу туралы" Қазақстан Республикасы Президентінің 2007 жылғы 27 қарашадағы № 446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43, 499-құжат).</w:t>
      </w:r>
    </w:p>
    <w:bookmarkEnd w:id="43"/>
    <w:bookmarkStart w:name="z47" w:id="44"/>
    <w:p>
      <w:pPr>
        <w:spacing w:after="0"/>
        <w:ind w:left="0"/>
        <w:jc w:val="both"/>
      </w:pPr>
      <w:r>
        <w:rPr>
          <w:rFonts w:ascii="Times New Roman"/>
          <w:b w:val="false"/>
          <w:i w:val="false"/>
          <w:color w:val="000000"/>
          <w:sz w:val="28"/>
        </w:rPr>
        <w:t xml:space="preserve">
      3. "Қазақстан Республикасы Президентінің 2005 жылғы 3 мамырдағы № 1567 Жарлығына өзгеріс енгізу туралы" Қазақстан Республикасы Президентінің 2011 жылғы 1 сәуірдегі № 1180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30, 365-құжат).</w:t>
      </w:r>
    </w:p>
    <w:bookmarkEnd w:id="44"/>
    <w:bookmarkStart w:name="z48" w:id="45"/>
    <w:p>
      <w:pPr>
        <w:spacing w:after="0"/>
        <w:ind w:left="0"/>
        <w:jc w:val="both"/>
      </w:pPr>
      <w:r>
        <w:rPr>
          <w:rFonts w:ascii="Times New Roman"/>
          <w:b w:val="false"/>
          <w:i w:val="false"/>
          <w:color w:val="000000"/>
          <w:sz w:val="28"/>
        </w:rPr>
        <w:t xml:space="preserve">
      4.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58, 786-құжат).</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