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4429" w14:textId="5914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в сфере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января 2015 года № 19. Зарегистрирован в Министерстве юстиции Республики Казахстан 19 февраля 2015 года № 10297.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"Перевод и восстановление обучающихся по типам организаций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оказания государственной услуги "Выдача справки лицам, не завершившим техническое и профессиональное, послесреднее образование"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(Шаймарданов Ж.К.):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Балыкбаева Т.О.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истечению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19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"Перевод и восстановление обучающихся по типам организаций образования"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государственной услуги "Перевод и восстановление обучающихся по типам организаций образования"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оказания государственной услуги и перевода и восстановления обучающихся в организациях технического и профессионального, послесреднего образования независимо от формы собственности и ведомственной подчиненности.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"Перевод и восстановление обучающихся по типам организаций образования" (далее – государственная услуга) оказывается организациями технического и профессионального, послесреднего образования (далее – организация образования).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обращается в организацию образования, либо на веб-портал "электронного правительства" (далее – портал) с заявлением в произвольной форме о переводе с предоставлением необходимых документов, указанных в пункте 8 Стандарта государственной услуги "Перевод и восстановления обучающихся по типам организаций образования"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подачи документов через Портал в 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организации образования в день поступления (в случае поступления через портал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днем) осуществляет регистрацию заявления и направляет его на исполнение ответственному структурному подразделению.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представления документов с истекшим сроком действия, канцелярия организации образования отказывает в приеме документов и выдает расписку об отказе в приеме документов. В случае подачи документов через портал уведомление об отказе в дальнейшем рассмотрении документов направляется в течении 1 (одного) рабочего дня в "личный кабинет" услугополучателя в форме электронного документа, удостоверенного электронной цифровой подписью уполномоченного лица услугодателя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полного пакета документов сотрудник ответственного структурного подразделения услугодателя рассматривает документы на соответствие требований Правил, по итогам вносит документы руководителю организации образования для принятия решения.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Перевод обучающихся осуществляется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переводе или восстановлении обучающихся определяется академическая разница в дисциплинах/модулях/кредитах и (или) результатах обучения рабочих учебных планов, изученных ими за предыдущие академические периоды.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Академическая разница в дисциплинах/модулях/кредитах и (или) результатах обучения рабочих учебных планов определяется принимающей организацией образования на основе перечня и объемов изученных дисциплин/модулей или кредитов, отраженных в транскрипте или cправке, выданной по форме согласно к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5717), (далее – справка).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ликвидации академической разницы в дисциплинах/модулях/кредитах и (или) результатах обучения рабочих учебных планов обучающийся записывается на эти дисциплины/модули/кредиты и (или) результаты обучения,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дисциплины/модули/кредиты и (или) результаты обучения академической разницы не включены в расписание учебных занятий текущего академического периода, обучающийся записывается на них в летний семестр.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Академическая разница в дисциплинах /модулях/ кредитах и (или) результатах обучения рабочих учебных планов, не ликвидированная в летнем семестре, в дальнейшем учитывается как академическая задолженность.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Перевод обучающихся осуществляется из одного учебного заведения в другое, в том числе с государственного образовательного заказа на государственный образовательный заказ, с одной специальности на другую, с платной основы на обучение по государственному образовательному заказу или с одной формы обучения на другую при сдаче имеющихся академических разниц учебных дисциплин/модулей/кредитов и (или) результатов обучения.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с платной основы на обучение по государственному образовательному заказу осуществляется в течение учебного года по мере освобождения мест в этом же учебном заведении.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перевод обучающихся осуществляется в период летних и зимних каникул.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перевода с платной основы на обучение по государственному образовательному заказу организация образования, реализующая образовательные программы технического и профессионального, послесреднего образования, размещает информацию о наличии вакантных мест по государственному образовательному заказу на информационных стендах, официальных интернет-сайтах организации образования.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перевода, обучающегося с платного обучения на обучение по государственному образовательному заказу в организации образования создается коллегиальный орган с участием педагогов и представителей органов студенческого самоуправления. Решение о переводе обучающегося принимается коллегиальным органом с учетом его успеваемости.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обучающийся заключил индивидуальный договор об оказании образовательных услуг (далее – договор) с организацией образования, то его перевод в другую организацию образования или с одной специальности на другую осуществляется после изменения или расторжения указанного договора.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 переводе с одной специальности на другую или с одной формы обучения на другую в одной организации образования принимается руководителем в течение 3 (трех) рабочих дней. При удовлетворении заявления руководитель организации образования издает приказ о зачислении услугополучателя в число обучающихся организации образования.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переводе из одной организации образования в другую решение о допуске к учебным занятиям, и сдачи разницы в учебном плане, принимается руководителем организации образования принимающего обучающегося в течение 5 (пяти) рабочих дней. При сдаче разницы в учебном плане руководитель организации образования, принимающий обучающегося издает приказ о допуске к учебным занятиям. После издания приказа о допуске организация образования принимающий обучающегося направляет запрос в организацию образования, где он ранее обучался, для получения личного дела услугополучателя.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образования, где ранее обучался услугополучатель пересылает его личное дело в течение 5 (пять) рабочих дней.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личного дела услугополучателя из организации образования, где он ранее обучался, руководитель организации образования, принимающей услугополучателя в день получения личного дела издает приказ о зачислении в число обучающихся организацию образования.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переводе обучающихся 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образования, руководитель рассматривает заявление и в течение 3 (трех) рабочих дней издает приказ о переводе услугополучателя в организацию, реализующую образовательные программы среднего образования.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переводе с платной основы на обучение по государственному образовательному заказу руководитель организации образования в течение 2 (двух) рабочих дней рассматривает заявление и выносит его на рассмотрение коллегиального органа организации образования. Коллегиальный орган организации образования в течение 5 (пяти) рабочих дней рассматривает заявление услугополучателя и принимает решение.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положительного решения коллегиальным органом руководитель организации образования в течении 1 (одного) рабочего дня издает приказ о переводе обучающегося на дальнейшее обучение по государственному образовательному заказу.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переводе с одной формы обучения на другую в другую организацию образования руководитель организации образования в течение 10 (десять) рабочих дней, но не позже, чем за пять дней до начала очередной экзаменационной сессии, принимает решение. При положительном решении издается приказ руководителя организаций образования о зачислении в число обучающихся организации образования.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переводе или восстановлении из зарубежной организации образования в организации образования Республики Казахстан руководитель в течение 2 (двух) рабочих дней издает приказ о переводе или восстановлении обучающегося в организацию образования.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Лица, обучавшиеся ранее в организациях образования, восстанавливаются в прежнюю или другую организацию образования.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восстановления является завершение обучающимся одного семестра, вопрос о восстановлении рассматривается только на основании его личного заявления.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на первый курс обучающихся осуществляется по завершении первого семестра.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Восстановление ранее обучавшихся в других организациях образования допускается: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соответствующих учебных групп обучения по курсам и специальностям при сдаче имеющейся академической разницы учебных дисциплин/модулей/кредитов и (или) результатов обучения;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учебных дисциплин/модулей/кредитов и (или) результатов обучения.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Разница в дисциплинах/модулях/кредитах и (или) результатах обучения рабочих учебных планов устанавливается заместителем руководителя организации образования по учебной работе. Порядок и сроки ликвидации разницы в дисциплинах/модулях/кредитах и (или) результатах обучения учебных планов утверждается приказом руководителя организации образования.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Справки, зачетную книжку и опись пересылаемых документов.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восстановлении ранее обучавшегося в другую организацию образования руководитель организации образования, в течении 10 (десяти) рабочих дней со дня подачи документов издает приказ о восстановлении обучающегося в организацию образования с указанием специальности, курса и группы.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восстановлении 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после дня отчисления руководитель рассматривает заявление и в течение 3 (трех) рабочих дней принимает решение об удовлетворении заявления услугополучателя.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удовлетворении заявления руководитель организации образования издает приказ о восстановлении услугополучателя в организацию образования.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итогам рассмотрения заявления услугополучателя организацией образования принимается одно из следующих решений: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удовлетворении заявления услугополучателя при котором издается соответствующий приказ руководителя организаций образования;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наличии оснований для отказа в оказании государственной услуги предусмотренных в пункте 9 стандарта формируется отказ в оказании государственной услуги подписанный руководителем организации образования.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удовлетворении заявления на основании приказа руководителя организации услугополучателю выдается уведомление о переводе или восстановлении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54"/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2439"/>
        <w:gridCol w:w="92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"Перевод и восстановление обучающихся по типам организаций образования"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 технического и профессионального, послесреднего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специальности на другую или с одной формы обучения на другую в одной организации образования - 3 (три)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одной организации образования в другую - 10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 - 3 (три)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платной основы на обучение по государственному образовательному заказу - 8 (восемь)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формы обучения на другую в другую организацию образования - 10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или восстановлении из зарубежной организации образования в организации образования Республики Казахстан - 2 (два)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обучавшегося в другую организацию образования –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переводе или восстановлении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либо мотивированный отказ в оказании государственной услуги с указанием причин.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хранения услугодателем. 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График работы услугодателя – с понедельника по пятницу включительно, с 9:00 до 18:00 часов, с перерывом на обед с 13:00 часов до 14:00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портала: www.egov.kz.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специальности на другую или с одной формы обучения на другую в одной организации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(или иных законных представителей)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одной организации образования в другую: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(или иных законных представителей)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(или иных законных представителей)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талон о прибытии в другую организацию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платной основы на обучение по государственному образовательному заказу: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(или иных законных представителей)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формы обучения на другую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(или иных законных представителей)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или восстановлении из зарубежной организации образования в организации образования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 об освоенных учебных программах (академическая справка или транскрипт);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документ о завершении предыдущего уровня образования, который проходит процедуру нострификации в Республике Казахстан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результаты вступительных испытаний при поступлении в зарубежные организации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обучавшегося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восстановлении одного из родителей (или иных законных представителей)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копия справки, выдаваемая лицам, не завершившим образование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Государственном реестре нормативных правовых актов за № 5717).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платной основе, отчисленных в течение семестра за неоплату обучения в организации образования в случае погашения задолженности по оплате в течение месяца: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восстановлении одного из родителей (или иных законных представителей)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 погашении задолженности по оплате.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услгодатель получает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_Наименование учебного заведения (указать адрес) отказывает в приеме документов на оказание государственной услуги "Перевод и восстановление обучающихся по типам организаций образования"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Ф.И.О(при его наличии).________________(подпись)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переводе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Наименование учебного заведения находящегося по адресу: _____________, рассмотрев Ваше заявление о переводе студента ___________(ФИО(при его наличии)________________ ___вид перевода ___________ (далее – студент) издано приказ о переводе обучающихся в учебное заведение технического и профессионального, послесреднего образования от "__"_____20__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Ф.И.О. (при его наличии)________________(подпись)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восстановлении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наименование учебного заведения находящегося по адресу: _____________, рассмотрев Ваше заявление о восстановлении ___________(ФИО (при его наличии)________________ на __номер курса____ курсе форма обучения по специальности ___специальность ___________ (далее – студент) издало приказ о восстановлении обучающихся в учебное заведение технического и профессионального, послесреднего образования от "__"_____20__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Ф.И.О. (при его наличии)________________(подпись)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19</w:t>
            </w:r>
          </w:p>
        </w:tc>
      </w:tr>
    </w:tbl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лицам, не завершившим техническое и профессиональное, послесреднее образование"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лицам, не завершившим техническое и профессиональное, послесреднее образование" (далее – Правила) разработаны в соответствии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определяет порядок выдачи справки лицам, не завершившим техническое и профессиональное, послесреднее образование и порядок оказания государственной услуги.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Справка, выдаваемая лицам не завершившим техническое и профессиональное, послесреднее образование (далее – справка),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 (далее – приказом № 289), выдается обучающимся, отчисленным по результатам промежуточной аттестации, за неоплату обучения, вышедшим в академический отпуск и в случаях, предусмотренных уставом организации технического и профессионального, послесреднего образования.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справки лицам, не завершившим техническое профессиональное, послесреднее образование" (далее – государственная услуга), оказывается организациями технического и профессионального, послесреднего образования (далее – услугодатель).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лица (далее – услугополучатель) представляют услугодателю или в некоммерческое акционерное общество "Государственная корпорация "Правительство для граждан" (далее – Государственная корпорация)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перечня документов, указанных в пункте 8 Стандарта государственной услуги "Выдача справки лицам, не завершившим техническое профессиональное, послесреднее образование"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 согласно перечню, указанному в пункте 8 стандарта,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день поступление документов осуществляет прием документов и проверяет полноту представления документов, в случае представления услугополучателем неполного пакета документов и (или) сведений услугодатель готовит мотивированный ответ об отказе в оказании государственной услуги.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представления услугополучателем полного пакета документов услугодатель по месту нахождения услугодателя в течение трех рабочих дней предоставляет справки лицам, не завершившим техническое и профессиональное, послесреднее образование который предоставляется услугополучателю.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результатов оказания государственной услуги направляется в Государственную корпорацию по месту нахождения услугодателя в течении 1 (одного) рабочего дня через курьера.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корпорации всех других регионов результат оказания государственной услуги услугодателем представляется в Государственную корпорацию в течении– 6 (шесть) рабочих дней.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отчисления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изменении фамилии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(имени, отчества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услугополучателя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справку о не завершении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причину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"______"_______________20___года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 имя, отчество (при его наличии) услугополучателя заполняются печатными буквами согласно документу, удостоверяющему личность.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2435"/>
        <w:gridCol w:w="92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справки лицам, не завершившим техническое и 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 дня сдачи документов услугодателю, в Государственную корпорацию по месту нахождения услугодателя – 3 рабочих дня, не по месту нахождения услугодателя – 8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услугополучателем услугодателю – 20 минут, в Государственную корпорацию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услугополучателя услугодателем – 30 минут, в Государственной корпорации – 15 минут.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справки лицам, не завершившим техническое и профессиональное, послесреднее образование,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июня 2009 года № 289 (зарегистрирован в Государственном реестре нормативных правовых актов под № 5717).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9:00 до 18:00 часов с перерывом на обед с 13:00 до 14:00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Государственная корпорация – с понедельника по субботу включительно,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по выбору услугополучателя, прием осуществляется в порядке "электронной" очереди, без ускоренного обслуживания, возможно бронирование электронной очереди посредством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Государственной корпорации: www.gov4c.kz.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(оригинал требуется для идентификации).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услугополучателя (требуется для идентификации личности).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передает услугодателю.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документов через Государственную корпорацию услугополучателю выдается расписка о приеме соответствующих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корпорации выдача готовых документов осуществляется на основании расписки при предъявлении документа, удостоверяющего личность (либо ее представителя по нотариально заверенной доверенности).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размещены на интернет-ресурсе Министерства (www.edu.gov.kz) и Единого контакт-центра (www.egov.kz).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И. О.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9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 приеме документов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/указать Ф. И. О. обучающегося (при наличии)/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указать наименование организации образования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принятых документов для предоставления справки: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"____"___________20___года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исполнителя) (подпись, контактный телефон)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(при его наличии)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0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________________________  Ф. И. О. (при его наличии) работника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 И. О. (при его наличии)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 И. О. (при его наличии)/подпись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