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8b162" w14:textId="d18b1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w:t>
      </w:r>
    </w:p>
    <w:p>
      <w:pPr>
        <w:spacing w:after="0"/>
        <w:ind w:left="0"/>
        <w:jc w:val="both"/>
      </w:pPr>
      <w:r>
        <w:rPr>
          <w:rFonts w:ascii="Times New Roman"/>
          <w:b w:val="false"/>
          <w:i w:val="false"/>
          <w:color w:val="000000"/>
          <w:sz w:val="28"/>
        </w:rPr>
        <w:t>Қазақстан Республикасының 2007 жылғы 27 шілдедегі № 319 Заңы.</w:t>
      </w:r>
    </w:p>
    <w:p>
      <w:pPr>
        <w:spacing w:after="0"/>
        <w:ind w:left="0"/>
        <w:jc w:val="both"/>
      </w:pPr>
      <w:bookmarkStart w:name="z1" w:id="0"/>
      <w:r>
        <w:rPr>
          <w:rFonts w:ascii="Times New Roman"/>
          <w:b w:val="false"/>
          <w:i w:val="false"/>
          <w:color w:val="ff0000"/>
          <w:sz w:val="28"/>
        </w:rPr>
        <w:t xml:space="preserve">
      Ескерту. Заңның қолданысқа енгізілу тәртібін </w:t>
      </w:r>
      <w:r>
        <w:rPr>
          <w:rFonts w:ascii="Times New Roman"/>
          <w:b w:val="false"/>
          <w:i w:val="false"/>
          <w:color w:val="ff0000"/>
          <w:sz w:val="28"/>
        </w:rPr>
        <w:t>68-баптан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Ескерту. Бүкіл мәтін бойынша:</w:t>
      </w:r>
      <w:r>
        <w:br/>
      </w:r>
      <w:r>
        <w:rPr>
          <w:rFonts w:ascii="Times New Roman"/>
          <w:b w:val="false"/>
          <w:i w:val="false"/>
          <w:color w:val="ff0000"/>
          <w:sz w:val="28"/>
        </w:rPr>
        <w:t>
      "соғысқа қатысушылар мен cоғыс мүгедектеріне" деген сөздер "Ұлы Отан соғысының қатысушылары мен мүгедектеріне" деген сөздермен ауыстырылсын;</w:t>
      </w:r>
      <w:r>
        <w:br/>
      </w:r>
      <w:r>
        <w:rPr>
          <w:rFonts w:ascii="Times New Roman"/>
          <w:b w:val="false"/>
          <w:i w:val="false"/>
          <w:color w:val="ff0000"/>
          <w:sz w:val="28"/>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rFonts w:ascii="Times New Roman"/>
          <w:b w:val="false"/>
          <w:i w:val="false"/>
          <w:color w:val="ff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ff0000"/>
          <w:sz w:val="28"/>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ff0000"/>
          <w:sz w:val="28"/>
        </w:rPr>
        <w:t xml:space="preserve">
      Ескерту. Бүкіл мәтін бойынша "педагог кадрлардың", "педагог қызметкердің", "педагог жұмыскерге", "педагог кадрларды",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bookmarkStart w:name="z2" w:id="1"/>
    <w:p>
      <w:pPr>
        <w:spacing w:after="0"/>
        <w:ind w:left="0"/>
        <w:jc w:val="left"/>
      </w:pPr>
      <w:r>
        <w:rPr>
          <w:rFonts w:ascii="Times New Roman"/>
          <w:b/>
          <w:i w:val="false"/>
          <w:color w:val="000000"/>
        </w:rPr>
        <w:t xml:space="preserve"> 1-тарау. ЖАЛПЫ ЕРЕЖЕЛЕР</w:t>
      </w:r>
    </w:p>
    <w:bookmarkEnd w:id="1"/>
    <w:bookmarkStart w:name="z3" w:id="2"/>
    <w:p>
      <w:pPr>
        <w:spacing w:after="0"/>
        <w:ind w:left="0"/>
        <w:jc w:val="left"/>
      </w:pPr>
      <w:r>
        <w:rPr>
          <w:rFonts w:ascii="Times New Roman"/>
          <w:b/>
          <w:i w:val="false"/>
          <w:color w:val="000000"/>
        </w:rPr>
        <w:t xml:space="preserve"> 1-бап. Осы Заңда пайдаланылатын негізгі ұғымдар </w:t>
      </w:r>
    </w:p>
    <w:bookmarkEnd w:id="2"/>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3" w:id="3"/>
    <w:p>
      <w:pPr>
        <w:spacing w:after="0"/>
        <w:ind w:left="0"/>
        <w:jc w:val="both"/>
      </w:pPr>
      <w:r>
        <w:rPr>
          <w:rFonts w:ascii="Times New Roman"/>
          <w:b w:val="false"/>
          <w:i w:val="false"/>
          <w:color w:val="000000"/>
          <w:sz w:val="28"/>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bookmarkEnd w:id="3"/>
    <w:bookmarkStart w:name="z83" w:id="4"/>
    <w:p>
      <w:pPr>
        <w:spacing w:after="0"/>
        <w:ind w:left="0"/>
        <w:jc w:val="both"/>
      </w:pPr>
      <w:r>
        <w:rPr>
          <w:rFonts w:ascii="Times New Roman"/>
          <w:b w:val="false"/>
          <w:i w:val="false"/>
          <w:color w:val="000000"/>
          <w:sz w:val="28"/>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bookmarkEnd w:id="4"/>
    <w:bookmarkStart w:name="z756" w:id="5"/>
    <w:p>
      <w:pPr>
        <w:spacing w:after="0"/>
        <w:ind w:left="0"/>
        <w:jc w:val="both"/>
      </w:pPr>
      <w:r>
        <w:rPr>
          <w:rFonts w:ascii="Times New Roman"/>
          <w:b w:val="false"/>
          <w:i w:val="false"/>
          <w:color w:val="000000"/>
          <w:sz w:val="28"/>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bookmarkEnd w:id="5"/>
    <w:bookmarkStart w:name="z757" w:id="6"/>
    <w:p>
      <w:pPr>
        <w:spacing w:after="0"/>
        <w:ind w:left="0"/>
        <w:jc w:val="both"/>
      </w:pPr>
      <w:r>
        <w:rPr>
          <w:rFonts w:ascii="Times New Roman"/>
          <w:b w:val="false"/>
          <w:i w:val="false"/>
          <w:color w:val="000000"/>
          <w:sz w:val="28"/>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bookmarkEnd w:id="6"/>
    <w:bookmarkStart w:name="z758" w:id="7"/>
    <w:p>
      <w:pPr>
        <w:spacing w:after="0"/>
        <w:ind w:left="0"/>
        <w:jc w:val="both"/>
      </w:pPr>
      <w:r>
        <w:rPr>
          <w:rFonts w:ascii="Times New Roman"/>
          <w:b w:val="false"/>
          <w:i w:val="false"/>
          <w:color w:val="000000"/>
          <w:sz w:val="28"/>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bookmarkEnd w:id="7"/>
    <w:bookmarkStart w:name="z1080" w:id="8"/>
    <w:p>
      <w:pPr>
        <w:spacing w:after="0"/>
        <w:ind w:left="0"/>
        <w:jc w:val="both"/>
      </w:pPr>
      <w:r>
        <w:rPr>
          <w:rFonts w:ascii="Times New Roman"/>
          <w:b w:val="false"/>
          <w:i w:val="false"/>
          <w:color w:val="000000"/>
          <w:sz w:val="28"/>
        </w:rPr>
        <w:t>
      2-4) аккредиттеу стандарттары (регламенттері) – аккредиттеу органының аккредиттеу рәсіміне қойылатын талаптарды белгілейтін құжаттары;</w:t>
      </w:r>
    </w:p>
    <w:bookmarkEnd w:id="8"/>
    <w:bookmarkStart w:name="z84" w:id="9"/>
    <w:p>
      <w:pPr>
        <w:spacing w:after="0"/>
        <w:ind w:left="0"/>
        <w:jc w:val="both"/>
      </w:pPr>
      <w:r>
        <w:rPr>
          <w:rFonts w:ascii="Times New Roman"/>
          <w:b w:val="false"/>
          <w:i w:val="false"/>
          <w:color w:val="000000"/>
          <w:sz w:val="28"/>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bookmarkEnd w:id="9"/>
    <w:bookmarkStart w:name="z759" w:id="10"/>
    <w:p>
      <w:pPr>
        <w:spacing w:after="0"/>
        <w:ind w:left="0"/>
        <w:jc w:val="both"/>
      </w:pPr>
      <w:r>
        <w:rPr>
          <w:rFonts w:ascii="Times New Roman"/>
          <w:b w:val="false"/>
          <w:i w:val="false"/>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bookmarkEnd w:id="10"/>
    <w:bookmarkStart w:name="z974" w:id="11"/>
    <w:p>
      <w:pPr>
        <w:spacing w:after="0"/>
        <w:ind w:left="0"/>
        <w:jc w:val="both"/>
      </w:pPr>
      <w:r>
        <w:rPr>
          <w:rFonts w:ascii="Times New Roman"/>
          <w:b w:val="false"/>
          <w:i w:val="false"/>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bookmarkEnd w:id="11"/>
    <w:bookmarkStart w:name="z85" w:id="12"/>
    <w:p>
      <w:pPr>
        <w:spacing w:after="0"/>
        <w:ind w:left="0"/>
        <w:jc w:val="both"/>
      </w:pPr>
      <w:r>
        <w:rPr>
          <w:rFonts w:ascii="Times New Roman"/>
          <w:b w:val="false"/>
          <w:i w:val="false"/>
          <w:color w:val="000000"/>
          <w:sz w:val="28"/>
        </w:rPr>
        <w:t>
      4) бакалавр – жоғары білімнің білім беру бағдарламаларын меңгерген адамдарға берілетін дәреже;</w:t>
      </w:r>
    </w:p>
    <w:bookmarkEnd w:id="12"/>
    <w:bookmarkStart w:name="z975" w:id="13"/>
    <w:p>
      <w:pPr>
        <w:spacing w:after="0"/>
        <w:ind w:left="0"/>
        <w:jc w:val="both"/>
      </w:pPr>
      <w:r>
        <w:rPr>
          <w:rFonts w:ascii="Times New Roman"/>
          <w:b w:val="false"/>
          <w:i w:val="false"/>
          <w:color w:val="000000"/>
          <w:sz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bookmarkEnd w:id="13"/>
    <w:bookmarkStart w:name="z86" w:id="14"/>
    <w:p>
      <w:pPr>
        <w:spacing w:after="0"/>
        <w:ind w:left="0"/>
        <w:jc w:val="both"/>
      </w:pPr>
      <w:r>
        <w:rPr>
          <w:rFonts w:ascii="Times New Roman"/>
          <w:b w:val="false"/>
          <w:i w:val="false"/>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bookmarkEnd w:id="14"/>
    <w:bookmarkStart w:name="z760" w:id="15"/>
    <w:p>
      <w:pPr>
        <w:spacing w:after="0"/>
        <w:ind w:left="0"/>
        <w:jc w:val="both"/>
      </w:pPr>
      <w:r>
        <w:rPr>
          <w:rFonts w:ascii="Times New Roman"/>
          <w:b w:val="false"/>
          <w:i w:val="false"/>
          <w:color w:val="000000"/>
          <w:sz w:val="28"/>
        </w:rPr>
        <w:t>
      5-1) бейіндік мектеп – жалпы орта білімнің жалпы білім беретін оқу бағдарламасын іске асыратын оқу орны;</w:t>
      </w:r>
    </w:p>
    <w:bookmarkEnd w:id="15"/>
    <w:bookmarkStart w:name="z87" w:id="16"/>
    <w:p>
      <w:pPr>
        <w:spacing w:after="0"/>
        <w:ind w:left="0"/>
        <w:jc w:val="both"/>
      </w:pPr>
      <w:r>
        <w:rPr>
          <w:rFonts w:ascii="Times New Roman"/>
          <w:b w:val="false"/>
          <w:i w:val="false"/>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bookmarkEnd w:id="16"/>
    <w:bookmarkStart w:name="z976" w:id="17"/>
    <w:p>
      <w:pPr>
        <w:spacing w:after="0"/>
        <w:ind w:left="0"/>
        <w:jc w:val="both"/>
      </w:pPr>
      <w:r>
        <w:rPr>
          <w:rFonts w:ascii="Times New Roman"/>
          <w:b w:val="false"/>
          <w:i w:val="false"/>
          <w:color w:val="000000"/>
          <w:sz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7"/>
    <w:bookmarkStart w:name="z88" w:id="18"/>
    <w:p>
      <w:pPr>
        <w:spacing w:after="0"/>
        <w:ind w:left="0"/>
        <w:jc w:val="both"/>
      </w:pPr>
      <w:r>
        <w:rPr>
          <w:rFonts w:ascii="Times New Roman"/>
          <w:b w:val="false"/>
          <w:i w:val="false"/>
          <w:color w:val="000000"/>
          <w:sz w:val="28"/>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bookmarkEnd w:id="18"/>
    <w:bookmarkStart w:name="z761" w:id="19"/>
    <w:p>
      <w:pPr>
        <w:spacing w:after="0"/>
        <w:ind w:left="0"/>
        <w:jc w:val="both"/>
      </w:pPr>
      <w:r>
        <w:rPr>
          <w:rFonts w:ascii="Times New Roman"/>
          <w:b w:val="false"/>
          <w:i w:val="false"/>
          <w:color w:val="000000"/>
          <w:sz w:val="28"/>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bookmarkEnd w:id="19"/>
    <w:bookmarkStart w:name="z762" w:id="20"/>
    <w:p>
      <w:pPr>
        <w:spacing w:after="0"/>
        <w:ind w:left="0"/>
        <w:jc w:val="both"/>
      </w:pPr>
      <w:r>
        <w:rPr>
          <w:rFonts w:ascii="Times New Roman"/>
          <w:b w:val="false"/>
          <w:i w:val="false"/>
          <w:color w:val="000000"/>
          <w:sz w:val="28"/>
        </w:rPr>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bookmarkEnd w:id="20"/>
    <w:bookmarkStart w:name="z763" w:id="21"/>
    <w:p>
      <w:pPr>
        <w:spacing w:after="0"/>
        <w:ind w:left="0"/>
        <w:jc w:val="both"/>
      </w:pPr>
      <w:r>
        <w:rPr>
          <w:rFonts w:ascii="Times New Roman"/>
          <w:b w:val="false"/>
          <w:i w:val="false"/>
          <w:color w:val="000000"/>
          <w:sz w:val="28"/>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bookmarkEnd w:id="21"/>
    <w:bookmarkStart w:name="z764" w:id="22"/>
    <w:p>
      <w:pPr>
        <w:spacing w:after="0"/>
        <w:ind w:left="0"/>
        <w:jc w:val="both"/>
      </w:pPr>
      <w:r>
        <w:rPr>
          <w:rFonts w:ascii="Times New Roman"/>
          <w:b w:val="false"/>
          <w:i w:val="false"/>
          <w:color w:val="000000"/>
          <w:sz w:val="28"/>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p>
    <w:bookmarkEnd w:id="22"/>
    <w:bookmarkStart w:name="z89" w:id="23"/>
    <w:p>
      <w:pPr>
        <w:spacing w:after="0"/>
        <w:ind w:left="0"/>
        <w:jc w:val="both"/>
      </w:pPr>
      <w:r>
        <w:rPr>
          <w:rFonts w:ascii="Times New Roman"/>
          <w:b w:val="false"/>
          <w:i w:val="false"/>
          <w:color w:val="000000"/>
          <w:sz w:val="28"/>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23"/>
    <w:bookmarkStart w:name="z90" w:id="24"/>
    <w:p>
      <w:pPr>
        <w:spacing w:after="0"/>
        <w:ind w:left="0"/>
        <w:jc w:val="both"/>
      </w:pPr>
      <w:r>
        <w:rPr>
          <w:rFonts w:ascii="Times New Roman"/>
          <w:b w:val="false"/>
          <w:i w:val="false"/>
          <w:color w:val="000000"/>
          <w:sz w:val="28"/>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bookmarkEnd w:id="24"/>
    <w:bookmarkStart w:name="z977" w:id="25"/>
    <w:p>
      <w:pPr>
        <w:spacing w:after="0"/>
        <w:ind w:left="0"/>
        <w:jc w:val="both"/>
      </w:pPr>
      <w:r>
        <w:rPr>
          <w:rFonts w:ascii="Times New Roman"/>
          <w:b w:val="false"/>
          <w:i w:val="false"/>
          <w:color w:val="000000"/>
          <w:sz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bookmarkEnd w:id="25"/>
    <w:bookmarkStart w:name="z978" w:id="26"/>
    <w:p>
      <w:pPr>
        <w:spacing w:after="0"/>
        <w:ind w:left="0"/>
        <w:jc w:val="both"/>
      </w:pPr>
      <w:r>
        <w:rPr>
          <w:rFonts w:ascii="Times New Roman"/>
          <w:b w:val="false"/>
          <w:i w:val="false"/>
          <w:color w:val="000000"/>
          <w:sz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26"/>
    <w:bookmarkStart w:name="z91" w:id="27"/>
    <w:p>
      <w:pPr>
        <w:spacing w:after="0"/>
        <w:ind w:left="0"/>
        <w:jc w:val="both"/>
      </w:pPr>
      <w:r>
        <w:rPr>
          <w:rFonts w:ascii="Times New Roman"/>
          <w:b w:val="false"/>
          <w:i w:val="false"/>
          <w:color w:val="000000"/>
          <w:sz w:val="28"/>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bookmarkEnd w:id="27"/>
    <w:bookmarkStart w:name="z765" w:id="28"/>
    <w:p>
      <w:pPr>
        <w:spacing w:after="0"/>
        <w:ind w:left="0"/>
        <w:jc w:val="both"/>
      </w:pPr>
      <w:r>
        <w:rPr>
          <w:rFonts w:ascii="Times New Roman"/>
          <w:b w:val="false"/>
          <w:i w:val="false"/>
          <w:color w:val="000000"/>
          <w:sz w:val="28"/>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bookmarkEnd w:id="28"/>
    <w:bookmarkStart w:name="z92" w:id="29"/>
    <w:p>
      <w:pPr>
        <w:spacing w:after="0"/>
        <w:ind w:left="0"/>
        <w:jc w:val="both"/>
      </w:pPr>
      <w:r>
        <w:rPr>
          <w:rFonts w:ascii="Times New Roman"/>
          <w:b w:val="false"/>
          <w:i w:val="false"/>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bookmarkEnd w:id="29"/>
    <w:bookmarkStart w:name="z93" w:id="30"/>
    <w:p>
      <w:pPr>
        <w:spacing w:after="0"/>
        <w:ind w:left="0"/>
        <w:jc w:val="both"/>
      </w:pPr>
      <w:r>
        <w:rPr>
          <w:rFonts w:ascii="Times New Roman"/>
          <w:b w:val="false"/>
          <w:i w:val="false"/>
          <w:color w:val="000000"/>
          <w:sz w:val="28"/>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bookmarkEnd w:id="30"/>
    <w:bookmarkStart w:name="z94" w:id="31"/>
    <w:p>
      <w:pPr>
        <w:spacing w:after="0"/>
        <w:ind w:left="0"/>
        <w:jc w:val="both"/>
      </w:pPr>
      <w:r>
        <w:rPr>
          <w:rFonts w:ascii="Times New Roman"/>
          <w:b w:val="false"/>
          <w:i w:val="false"/>
          <w:color w:val="000000"/>
          <w:sz w:val="28"/>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31"/>
    <w:bookmarkStart w:name="z1079" w:id="32"/>
    <w:p>
      <w:pPr>
        <w:spacing w:after="0"/>
        <w:ind w:left="0"/>
        <w:jc w:val="both"/>
      </w:pPr>
      <w:r>
        <w:rPr>
          <w:rFonts w:ascii="Times New Roman"/>
          <w:b w:val="false"/>
          <w:i w:val="false"/>
          <w:color w:val="000000"/>
          <w:sz w:val="28"/>
        </w:rP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және жекеменшік білім беру ұйымдарында орта білім беруге мемлекеттік білім беру тапсырысын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w:t>
      </w:r>
      <w:r>
        <w:rPr>
          <w:rFonts w:ascii="Times New Roman"/>
          <w:b w:val="false"/>
          <w:i w:val="false"/>
          <w:color w:val="000000"/>
          <w:sz w:val="28"/>
        </w:rPr>
        <w:t>17-тармағында</w:t>
      </w:r>
      <w:r>
        <w:rPr>
          <w:rFonts w:ascii="Times New Roman"/>
          <w:b w:val="false"/>
          <w:i w:val="false"/>
          <w:color w:val="000000"/>
          <w:sz w:val="28"/>
        </w:rPr>
        <w:t xml:space="preserve">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bookmarkEnd w:id="32"/>
    <w:bookmarkStart w:name="z95" w:id="33"/>
    <w:p>
      <w:pPr>
        <w:spacing w:after="0"/>
        <w:ind w:left="0"/>
        <w:jc w:val="both"/>
      </w:pPr>
      <w:r>
        <w:rPr>
          <w:rFonts w:ascii="Times New Roman"/>
          <w:b w:val="false"/>
          <w:i w:val="false"/>
          <w:color w:val="000000"/>
          <w:sz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7" w:id="34"/>
    <w:p>
      <w:pPr>
        <w:spacing w:after="0"/>
        <w:ind w:left="0"/>
        <w:jc w:val="both"/>
      </w:pPr>
      <w:r>
        <w:rPr>
          <w:rFonts w:ascii="Times New Roman"/>
          <w:b w:val="false"/>
          <w:i w:val="false"/>
          <w:color w:val="000000"/>
          <w:sz w:val="28"/>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88" w:id="35"/>
    <w:p>
      <w:pPr>
        <w:spacing w:after="0"/>
        <w:ind w:left="0"/>
        <w:jc w:val="both"/>
      </w:pPr>
      <w:r>
        <w:rPr>
          <w:rFonts w:ascii="Times New Roman"/>
          <w:b w:val="false"/>
          <w:i w:val="false"/>
          <w:color w:val="000000"/>
          <w:sz w:val="28"/>
        </w:rPr>
        <w:t>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bookmarkEnd w:id="35"/>
    <w:bookmarkStart w:name="z99" w:id="36"/>
    <w:p>
      <w:pPr>
        <w:spacing w:after="0"/>
        <w:ind w:left="0"/>
        <w:jc w:val="both"/>
      </w:pPr>
      <w:r>
        <w:rPr>
          <w:rFonts w:ascii="Times New Roman"/>
          <w:b w:val="false"/>
          <w:i w:val="false"/>
          <w:color w:val="000000"/>
          <w:sz w:val="28"/>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36"/>
    <w:bookmarkStart w:name="z767" w:id="37"/>
    <w:p>
      <w:pPr>
        <w:spacing w:after="0"/>
        <w:ind w:left="0"/>
        <w:jc w:val="both"/>
      </w:pPr>
      <w:r>
        <w:rPr>
          <w:rFonts w:ascii="Times New Roman"/>
          <w:b w:val="false"/>
          <w:i w:val="false"/>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bookmarkEnd w:id="37"/>
    <w:bookmarkStart w:name="z768" w:id="38"/>
    <w:p>
      <w:pPr>
        <w:spacing w:after="0"/>
        <w:ind w:left="0"/>
        <w:jc w:val="both"/>
      </w:pPr>
      <w:r>
        <w:rPr>
          <w:rFonts w:ascii="Times New Roman"/>
          <w:b w:val="false"/>
          <w:i w:val="false"/>
          <w:color w:val="000000"/>
          <w:sz w:val="28"/>
        </w:rPr>
        <w:t>
      18-2) ғылым кандидаты, ғылым докторы – ізденушілердің диссертациялар қорғауы негізінде берілген ғылыми дәрежелер;</w:t>
      </w:r>
    </w:p>
    <w:bookmarkEnd w:id="38"/>
    <w:bookmarkStart w:name="z769" w:id="39"/>
    <w:p>
      <w:pPr>
        <w:spacing w:after="0"/>
        <w:ind w:left="0"/>
        <w:jc w:val="both"/>
      </w:pPr>
      <w:r>
        <w:rPr>
          <w:rFonts w:ascii="Times New Roman"/>
          <w:b w:val="false"/>
          <w:i w:val="false"/>
          <w:color w:val="000000"/>
          <w:sz w:val="28"/>
        </w:rPr>
        <w:t>
      18-3) докторант – докторантурада білім алатын адам;</w:t>
      </w:r>
    </w:p>
    <w:bookmarkEnd w:id="39"/>
    <w:bookmarkStart w:name="z770" w:id="40"/>
    <w:p>
      <w:pPr>
        <w:spacing w:after="0"/>
        <w:ind w:left="0"/>
        <w:jc w:val="both"/>
      </w:pPr>
      <w:r>
        <w:rPr>
          <w:rFonts w:ascii="Times New Roman"/>
          <w:b w:val="false"/>
          <w:i w:val="false"/>
          <w:color w:val="000000"/>
          <w:sz w:val="28"/>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979" w:id="41"/>
    <w:p>
      <w:pPr>
        <w:spacing w:after="0"/>
        <w:ind w:left="0"/>
        <w:jc w:val="both"/>
      </w:pPr>
      <w:r>
        <w:rPr>
          <w:rFonts w:ascii="Times New Roman"/>
          <w:b w:val="false"/>
          <w:i w:val="false"/>
          <w:color w:val="000000"/>
          <w:sz w:val="28"/>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41"/>
    <w:bookmarkStart w:name="z1051" w:id="42"/>
    <w:p>
      <w:pPr>
        <w:spacing w:after="0"/>
        <w:ind w:left="0"/>
        <w:jc w:val="both"/>
      </w:pPr>
      <w:r>
        <w:rPr>
          <w:rFonts w:ascii="Times New Roman"/>
          <w:b w:val="false"/>
          <w:i w:val="false"/>
          <w:color w:val="000000"/>
          <w:sz w:val="28"/>
        </w:rPr>
        <w:t>
      19-2) ерекше мәртебе – жеке тұлғаны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Қазақстан Республикасының Президенті беретін және (немесе) жоғары оқу орнынан кейінгі білім беру ұйымының мәртебесі;</w:t>
      </w:r>
    </w:p>
    <w:bookmarkEnd w:id="42"/>
    <w:bookmarkStart w:name="z1052" w:id="43"/>
    <w:p>
      <w:pPr>
        <w:spacing w:after="0"/>
        <w:ind w:left="0"/>
        <w:jc w:val="both"/>
      </w:pPr>
      <w:r>
        <w:rPr>
          <w:rFonts w:ascii="Times New Roman"/>
          <w:b w:val="false"/>
          <w:i w:val="false"/>
          <w:color w:val="000000"/>
          <w:sz w:val="28"/>
        </w:rPr>
        <w:t>
      19-3) ерекше білім беруді қажет ететін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2" w:id="44"/>
    <w:p>
      <w:pPr>
        <w:spacing w:after="0"/>
        <w:ind w:left="0"/>
        <w:jc w:val="both"/>
      </w:pPr>
      <w:r>
        <w:rPr>
          <w:rFonts w:ascii="Times New Roman"/>
          <w:b w:val="false"/>
          <w:i w:val="false"/>
          <w:color w:val="000000"/>
          <w:sz w:val="28"/>
        </w:rPr>
        <w:t>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bookmarkEnd w:id="44"/>
    <w:bookmarkStart w:name="z771" w:id="45"/>
    <w:p>
      <w:pPr>
        <w:spacing w:after="0"/>
        <w:ind w:left="0"/>
        <w:jc w:val="both"/>
      </w:pPr>
      <w:r>
        <w:rPr>
          <w:rFonts w:ascii="Times New Roman"/>
          <w:b w:val="false"/>
          <w:i w:val="false"/>
          <w:color w:val="000000"/>
          <w:sz w:val="28"/>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45"/>
    <w:bookmarkStart w:name="z772" w:id="46"/>
    <w:p>
      <w:pPr>
        <w:spacing w:after="0"/>
        <w:ind w:left="0"/>
        <w:jc w:val="both"/>
      </w:pPr>
      <w:r>
        <w:rPr>
          <w:rFonts w:ascii="Times New Roman"/>
          <w:b w:val="false"/>
          <w:i w:val="false"/>
          <w:color w:val="000000"/>
          <w:sz w:val="28"/>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bookmarkEnd w:id="46"/>
    <w:bookmarkStart w:name="z773" w:id="47"/>
    <w:p>
      <w:pPr>
        <w:spacing w:after="0"/>
        <w:ind w:left="0"/>
        <w:jc w:val="both"/>
      </w:pPr>
      <w:r>
        <w:rPr>
          <w:rFonts w:ascii="Times New Roman"/>
          <w:b w:val="false"/>
          <w:i w:val="false"/>
          <w:color w:val="000000"/>
          <w:sz w:val="28"/>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47"/>
    <w:bookmarkStart w:name="z980" w:id="48"/>
    <w:p>
      <w:pPr>
        <w:spacing w:after="0"/>
        <w:ind w:left="0"/>
        <w:jc w:val="both"/>
      </w:pPr>
      <w:r>
        <w:rPr>
          <w:rFonts w:ascii="Times New Roman"/>
          <w:b w:val="false"/>
          <w:i w:val="false"/>
          <w:color w:val="000000"/>
          <w:sz w:val="28"/>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(немесе) білім беру қызметін қаржыландыруға бағытталады;</w:t>
      </w:r>
    </w:p>
    <w:bookmarkEnd w:id="48"/>
    <w:bookmarkStart w:name="z1030" w:id="49"/>
    <w:p>
      <w:pPr>
        <w:spacing w:after="0"/>
        <w:ind w:left="0"/>
        <w:jc w:val="both"/>
      </w:pPr>
      <w:r>
        <w:rPr>
          <w:rFonts w:ascii="Times New Roman"/>
          <w:b w:val="false"/>
          <w:i w:val="false"/>
          <w:color w:val="000000"/>
          <w:sz w:val="28"/>
        </w:rPr>
        <w:t>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bookmarkEnd w:id="49"/>
    <w:p>
      <w:pPr>
        <w:spacing w:after="0"/>
        <w:ind w:left="0"/>
        <w:jc w:val="both"/>
      </w:pPr>
      <w:r>
        <w:rPr>
          <w:rFonts w:ascii="Times New Roman"/>
          <w:b w:val="false"/>
          <w:i w:val="false"/>
          <w:color w:val="000000"/>
          <w:sz w:val="28"/>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pPr>
        <w:spacing w:after="0"/>
        <w:ind w:left="0"/>
        <w:jc w:val="both"/>
      </w:pPr>
      <w:r>
        <w:rPr>
          <w:rFonts w:ascii="Times New Roman"/>
          <w:b w:val="false"/>
          <w:i w:val="false"/>
          <w:color w:val="000000"/>
          <w:sz w:val="28"/>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bookmarkStart w:name="z103" w:id="50"/>
    <w:p>
      <w:pPr>
        <w:spacing w:after="0"/>
        <w:ind w:left="0"/>
        <w:jc w:val="both"/>
      </w:pPr>
      <w:r>
        <w:rPr>
          <w:rFonts w:ascii="Times New Roman"/>
          <w:b w:val="false"/>
          <w:i w:val="false"/>
          <w:color w:val="000000"/>
          <w:sz w:val="28"/>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6" w:id="51"/>
    <w:p>
      <w:pPr>
        <w:spacing w:after="0"/>
        <w:ind w:left="0"/>
        <w:jc w:val="both"/>
      </w:pPr>
      <w:r>
        <w:rPr>
          <w:rFonts w:ascii="Times New Roman"/>
          <w:b w:val="false"/>
          <w:i w:val="false"/>
          <w:color w:val="000000"/>
          <w:sz w:val="28"/>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bookmarkEnd w:id="51"/>
    <w:bookmarkStart w:name="z107" w:id="52"/>
    <w:p>
      <w:pPr>
        <w:spacing w:after="0"/>
        <w:ind w:left="0"/>
        <w:jc w:val="both"/>
      </w:pPr>
      <w:r>
        <w:rPr>
          <w:rFonts w:ascii="Times New Roman"/>
          <w:b w:val="false"/>
          <w:i w:val="false"/>
          <w:color w:val="000000"/>
          <w:sz w:val="28"/>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bookmarkEnd w:id="52"/>
    <w:bookmarkStart w:name="z774" w:id="53"/>
    <w:p>
      <w:pPr>
        <w:spacing w:after="0"/>
        <w:ind w:left="0"/>
        <w:jc w:val="both"/>
      </w:pPr>
      <w:r>
        <w:rPr>
          <w:rFonts w:ascii="Times New Roman"/>
          <w:b w:val="false"/>
          <w:i w:val="false"/>
          <w:color w:val="000000"/>
          <w:sz w:val="28"/>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bookmarkEnd w:id="53"/>
    <w:bookmarkStart w:name="z108" w:id="54"/>
    <w:p>
      <w:pPr>
        <w:spacing w:after="0"/>
        <w:ind w:left="0"/>
        <w:jc w:val="both"/>
      </w:pPr>
      <w:r>
        <w:rPr>
          <w:rFonts w:ascii="Times New Roman"/>
          <w:b w:val="false"/>
          <w:i w:val="false"/>
          <w:color w:val="000000"/>
          <w:sz w:val="28"/>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bookmarkEnd w:id="54"/>
    <w:bookmarkStart w:name="z109" w:id="55"/>
    <w:p>
      <w:pPr>
        <w:spacing w:after="0"/>
        <w:ind w:left="0"/>
        <w:jc w:val="both"/>
      </w:pPr>
      <w:r>
        <w:rPr>
          <w:rFonts w:ascii="Times New Roman"/>
          <w:b w:val="false"/>
          <w:i w:val="false"/>
          <w:color w:val="000000"/>
          <w:sz w:val="28"/>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bookmarkEnd w:id="55"/>
    <w:bookmarkStart w:name="z775" w:id="56"/>
    <w:p>
      <w:pPr>
        <w:spacing w:after="0"/>
        <w:ind w:left="0"/>
        <w:jc w:val="both"/>
      </w:pPr>
      <w:r>
        <w:rPr>
          <w:rFonts w:ascii="Times New Roman"/>
          <w:b w:val="false"/>
          <w:i w:val="false"/>
          <w:color w:val="000000"/>
          <w:sz w:val="28"/>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bookmarkEnd w:id="56"/>
    <w:bookmarkStart w:name="z981" w:id="57"/>
    <w:p>
      <w:pPr>
        <w:spacing w:after="0"/>
        <w:ind w:left="0"/>
        <w:jc w:val="both"/>
      </w:pPr>
      <w:r>
        <w:rPr>
          <w:rFonts w:ascii="Times New Roman"/>
          <w:b w:val="false"/>
          <w:i w:val="false"/>
          <w:color w:val="000000"/>
          <w:sz w:val="28"/>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bookmarkEnd w:id="57"/>
    <w:bookmarkStart w:name="z110" w:id="58"/>
    <w:p>
      <w:pPr>
        <w:spacing w:after="0"/>
        <w:ind w:left="0"/>
        <w:jc w:val="both"/>
      </w:pPr>
      <w:r>
        <w:rPr>
          <w:rFonts w:ascii="Times New Roman"/>
          <w:b w:val="false"/>
          <w:i w:val="false"/>
          <w:color w:val="000000"/>
          <w:sz w:val="28"/>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bookmarkEnd w:id="58"/>
    <w:bookmarkStart w:name="z776" w:id="59"/>
    <w:p>
      <w:pPr>
        <w:spacing w:after="0"/>
        <w:ind w:left="0"/>
        <w:jc w:val="both"/>
      </w:pPr>
      <w:r>
        <w:rPr>
          <w:rFonts w:ascii="Times New Roman"/>
          <w:b w:val="false"/>
          <w:i w:val="false"/>
          <w:color w:val="000000"/>
          <w:sz w:val="28"/>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bookmarkEnd w:id="59"/>
    <w:bookmarkStart w:name="z982" w:id="60"/>
    <w:p>
      <w:pPr>
        <w:spacing w:after="0"/>
        <w:ind w:left="0"/>
        <w:jc w:val="both"/>
      </w:pPr>
      <w:r>
        <w:rPr>
          <w:rFonts w:ascii="Times New Roman"/>
          <w:b w:val="false"/>
          <w:i w:val="false"/>
          <w:color w:val="000000"/>
          <w:sz w:val="28"/>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983" w:id="61"/>
    <w:p>
      <w:pPr>
        <w:spacing w:after="0"/>
        <w:ind w:left="0"/>
        <w:jc w:val="both"/>
      </w:pPr>
      <w:r>
        <w:rPr>
          <w:rFonts w:ascii="Times New Roman"/>
          <w:b w:val="false"/>
          <w:i w:val="false"/>
          <w:color w:val="000000"/>
          <w:sz w:val="28"/>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14" w:id="62"/>
    <w:p>
      <w:pPr>
        <w:spacing w:after="0"/>
        <w:ind w:left="0"/>
        <w:jc w:val="both"/>
      </w:pPr>
      <w:r>
        <w:rPr>
          <w:rFonts w:ascii="Times New Roman"/>
          <w:b w:val="false"/>
          <w:i w:val="false"/>
          <w:color w:val="000000"/>
          <w:sz w:val="28"/>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bookmarkEnd w:id="62"/>
    <w:bookmarkStart w:name="z115" w:id="63"/>
    <w:p>
      <w:pPr>
        <w:spacing w:after="0"/>
        <w:ind w:left="0"/>
        <w:jc w:val="both"/>
      </w:pPr>
      <w:r>
        <w:rPr>
          <w:rFonts w:ascii="Times New Roman"/>
          <w:b w:val="false"/>
          <w:i w:val="false"/>
          <w:color w:val="000000"/>
          <w:sz w:val="28"/>
        </w:rPr>
        <w:t>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bookmarkEnd w:id="63"/>
    <w:bookmarkStart w:name="z116" w:id="64"/>
    <w:p>
      <w:pPr>
        <w:spacing w:after="0"/>
        <w:ind w:left="0"/>
        <w:jc w:val="both"/>
      </w:pPr>
      <w:r>
        <w:rPr>
          <w:rFonts w:ascii="Times New Roman"/>
          <w:b w:val="false"/>
          <w:i w:val="false"/>
          <w:color w:val="000000"/>
          <w:sz w:val="28"/>
        </w:rPr>
        <w:t>
      35) колледж – жалпы орта, техникалық және кәсіптік білімнің білім беру бағдарламаларын іске асыратын оқу орны;</w:t>
      </w:r>
    </w:p>
    <w:bookmarkEnd w:id="64"/>
    <w:bookmarkStart w:name="z777" w:id="65"/>
    <w:p>
      <w:pPr>
        <w:spacing w:after="0"/>
        <w:ind w:left="0"/>
        <w:jc w:val="both"/>
      </w:pPr>
      <w:r>
        <w:rPr>
          <w:rFonts w:ascii="Times New Roman"/>
          <w:b w:val="false"/>
          <w:i w:val="false"/>
          <w:color w:val="000000"/>
          <w:sz w:val="28"/>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bookmarkEnd w:id="65"/>
    <w:bookmarkStart w:name="z142" w:id="66"/>
    <w:p>
      <w:pPr>
        <w:spacing w:after="0"/>
        <w:ind w:left="0"/>
        <w:jc w:val="both"/>
      </w:pPr>
      <w:r>
        <w:rPr>
          <w:rFonts w:ascii="Times New Roman"/>
          <w:b w:val="false"/>
          <w:i w:val="false"/>
          <w:color w:val="000000"/>
          <w:sz w:val="28"/>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66"/>
    <w:bookmarkStart w:name="z984" w:id="67"/>
    <w:p>
      <w:pPr>
        <w:spacing w:after="0"/>
        <w:ind w:left="0"/>
        <w:jc w:val="both"/>
      </w:pPr>
      <w:r>
        <w:rPr>
          <w:rFonts w:ascii="Times New Roman"/>
          <w:b w:val="false"/>
          <w:i w:val="false"/>
          <w:color w:val="000000"/>
          <w:sz w:val="28"/>
        </w:rPr>
        <w:t>
      36-1) курсант – әскери, арнаулы оқу орнында жоғары білімнің білім беру бағдарламалары бойынша білім алып жатқан адам;</w:t>
      </w:r>
    </w:p>
    <w:bookmarkEnd w:id="67"/>
    <w:bookmarkStart w:name="z117" w:id="68"/>
    <w:p>
      <w:pPr>
        <w:spacing w:after="0"/>
        <w:ind w:left="0"/>
        <w:jc w:val="both"/>
      </w:pPr>
      <w:r>
        <w:rPr>
          <w:rFonts w:ascii="Times New Roman"/>
          <w:b w:val="false"/>
          <w:i w:val="false"/>
          <w:color w:val="000000"/>
          <w:sz w:val="28"/>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bookmarkEnd w:id="68"/>
    <w:bookmarkStart w:name="z778" w:id="69"/>
    <w:p>
      <w:pPr>
        <w:spacing w:after="0"/>
        <w:ind w:left="0"/>
        <w:jc w:val="both"/>
      </w:pPr>
      <w:r>
        <w:rPr>
          <w:rFonts w:ascii="Times New Roman"/>
          <w:b w:val="false"/>
          <w:i w:val="false"/>
          <w:color w:val="000000"/>
          <w:sz w:val="28"/>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bookmarkEnd w:id="69"/>
    <w:bookmarkStart w:name="z779" w:id="70"/>
    <w:p>
      <w:pPr>
        <w:spacing w:after="0"/>
        <w:ind w:left="0"/>
        <w:jc w:val="both"/>
      </w:pPr>
      <w:r>
        <w:rPr>
          <w:rFonts w:ascii="Times New Roman"/>
          <w:b w:val="false"/>
          <w:i w:val="false"/>
          <w:color w:val="000000"/>
          <w:sz w:val="28"/>
        </w:rPr>
        <w:t>
      37-2) қауымдастырылған профессор (доцент), профессор – білім беру саласындағы уәкілетті орган беретiн ғылыми атақтар;</w:t>
      </w:r>
    </w:p>
    <w:bookmarkEnd w:id="70"/>
    <w:bookmarkStart w:name="z118" w:id="71"/>
    <w:p>
      <w:pPr>
        <w:spacing w:after="0"/>
        <w:ind w:left="0"/>
        <w:jc w:val="both"/>
      </w:pPr>
      <w:r>
        <w:rPr>
          <w:rFonts w:ascii="Times New Roman"/>
          <w:b w:val="false"/>
          <w:i w:val="false"/>
          <w:color w:val="000000"/>
          <w:sz w:val="28"/>
        </w:rPr>
        <w:t>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bookmarkEnd w:id="71"/>
    <w:bookmarkStart w:name="z780" w:id="72"/>
    <w:p>
      <w:pPr>
        <w:spacing w:after="0"/>
        <w:ind w:left="0"/>
        <w:jc w:val="both"/>
      </w:pPr>
      <w:r>
        <w:rPr>
          <w:rFonts w:ascii="Times New Roman"/>
          <w:b w:val="false"/>
          <w:i w:val="false"/>
          <w:color w:val="000000"/>
          <w:sz w:val="28"/>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72"/>
    <w:bookmarkStart w:name="z985" w:id="73"/>
    <w:p>
      <w:pPr>
        <w:spacing w:after="0"/>
        <w:ind w:left="0"/>
        <w:jc w:val="both"/>
      </w:pPr>
      <w:r>
        <w:rPr>
          <w:rFonts w:ascii="Times New Roman"/>
          <w:b w:val="false"/>
          <w:i w:val="false"/>
          <w:color w:val="000000"/>
          <w:sz w:val="28"/>
        </w:rPr>
        <w:t>
      38-2) қолданбалы бакалавр – орта білімнен кейінгі білімнің білім беру бағдарламаларын меңгерген адамдарға берілетін біліктілік;</w:t>
      </w:r>
    </w:p>
    <w:bookmarkEnd w:id="73"/>
    <w:bookmarkStart w:name="z986" w:id="74"/>
    <w:p>
      <w:pPr>
        <w:spacing w:after="0"/>
        <w:ind w:left="0"/>
        <w:jc w:val="both"/>
      </w:pPr>
      <w:r>
        <w:rPr>
          <w:rFonts w:ascii="Times New Roman"/>
          <w:b w:val="false"/>
          <w:i w:val="false"/>
          <w:color w:val="000000"/>
          <w:sz w:val="28"/>
        </w:rPr>
        <w:t>
      38-3) қосымша бiлiм беретiн мектептен тыс ұйым – балаларға балалар мен жасөспірімдер шығармашылығын, спорт, мәдениет және өнер саласындағы қызығушылықтарды дамытуға бағытталған қосымша білімнің білім беру бағдарламаларын iске асыратын оқу-тәрбие ұйымы;</w:t>
      </w:r>
    </w:p>
    <w:bookmarkEnd w:id="74"/>
    <w:bookmarkStart w:name="z119" w:id="75"/>
    <w:p>
      <w:pPr>
        <w:spacing w:after="0"/>
        <w:ind w:left="0"/>
        <w:jc w:val="both"/>
      </w:pPr>
      <w:r>
        <w:rPr>
          <w:rFonts w:ascii="Times New Roman"/>
          <w:b w:val="false"/>
          <w:i w:val="false"/>
          <w:color w:val="000000"/>
          <w:sz w:val="28"/>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bookmarkEnd w:id="75"/>
    <w:bookmarkStart w:name="z120" w:id="76"/>
    <w:p>
      <w:pPr>
        <w:spacing w:after="0"/>
        <w:ind w:left="0"/>
        <w:jc w:val="both"/>
      </w:pPr>
      <w:r>
        <w:rPr>
          <w:rFonts w:ascii="Times New Roman"/>
          <w:b w:val="false"/>
          <w:i w:val="false"/>
          <w:color w:val="000000"/>
          <w:sz w:val="28"/>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76"/>
    <w:bookmarkStart w:name="z121" w:id="77"/>
    <w:p>
      <w:pPr>
        <w:spacing w:after="0"/>
        <w:ind w:left="0"/>
        <w:jc w:val="both"/>
      </w:pPr>
      <w:r>
        <w:rPr>
          <w:rFonts w:ascii="Times New Roman"/>
          <w:b w:val="false"/>
          <w:i w:val="false"/>
          <w:color w:val="000000"/>
          <w:sz w:val="28"/>
        </w:rPr>
        <w:t>
      41) магистр – магистратураның білім беру бағдарламаларын меңгерген адамдарға берілетін дәреже;</w:t>
      </w:r>
    </w:p>
    <w:bookmarkEnd w:id="77"/>
    <w:bookmarkStart w:name="z781" w:id="78"/>
    <w:p>
      <w:pPr>
        <w:spacing w:after="0"/>
        <w:ind w:left="0"/>
        <w:jc w:val="both"/>
      </w:pPr>
      <w:r>
        <w:rPr>
          <w:rFonts w:ascii="Times New Roman"/>
          <w:b w:val="false"/>
          <w:i w:val="false"/>
          <w:color w:val="000000"/>
          <w:sz w:val="28"/>
        </w:rPr>
        <w:t>
      41-1) магистрант – магистратурада білім алатын адам;</w:t>
      </w:r>
    </w:p>
    <w:bookmarkEnd w:id="78"/>
    <w:bookmarkStart w:name="z782" w:id="79"/>
    <w:p>
      <w:pPr>
        <w:spacing w:after="0"/>
        <w:ind w:left="0"/>
        <w:jc w:val="both"/>
      </w:pPr>
      <w:r>
        <w:rPr>
          <w:rFonts w:ascii="Times New Roman"/>
          <w:b w:val="false"/>
          <w:i w:val="false"/>
          <w:color w:val="000000"/>
          <w:sz w:val="28"/>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bookmarkEnd w:id="79"/>
    <w:bookmarkStart w:name="z987" w:id="80"/>
    <w:p>
      <w:pPr>
        <w:spacing w:after="0"/>
        <w:ind w:left="0"/>
        <w:jc w:val="both"/>
      </w:pPr>
      <w:r>
        <w:rPr>
          <w:rFonts w:ascii="Times New Roman"/>
          <w:b w:val="false"/>
          <w:i w:val="false"/>
          <w:color w:val="000000"/>
          <w:sz w:val="28"/>
        </w:rPr>
        <w:t>
      41-3) маман – адамдарға жоғары білімнің білім беру бағдарламасын меңгергеннен кейін берілетін біліктілік;</w:t>
      </w:r>
    </w:p>
    <w:bookmarkEnd w:id="80"/>
    <w:bookmarkStart w:name="z122" w:id="81"/>
    <w:p>
      <w:pPr>
        <w:spacing w:after="0"/>
        <w:ind w:left="0"/>
        <w:jc w:val="both"/>
      </w:pPr>
      <w:r>
        <w:rPr>
          <w:rFonts w:ascii="Times New Roman"/>
          <w:b w:val="false"/>
          <w:i w:val="false"/>
          <w:color w:val="000000"/>
          <w:sz w:val="28"/>
        </w:rPr>
        <w:t>
      42) мамандандырылған аккредиттеу - білім беру ұйымы іске асыратын жекелеген білім беру бағдарламаларының сапасын бағалау;</w:t>
      </w:r>
    </w:p>
    <w:bookmarkEnd w:id="81"/>
    <w:p>
      <w:pPr>
        <w:spacing w:after="0"/>
        <w:ind w:left="0"/>
        <w:jc w:val="both"/>
      </w:pPr>
      <w:r>
        <w:rPr>
          <w:rFonts w:ascii="Times New Roman"/>
          <w:b w:val="false"/>
          <w:i w:val="false"/>
          <w:color w:val="000000"/>
          <w:sz w:val="28"/>
        </w:rPr>
        <w:t>
      42-1) мектепке дейінгі ұйым – мектепке дейiнгi тәрбие мен оқытудың жалпы білім беретін, арнайы оқу бағдарламаларын іске асыратын білім беру ұйымы;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24" w:id="82"/>
    <w:p>
      <w:pPr>
        <w:spacing w:after="0"/>
        <w:ind w:left="0"/>
        <w:jc w:val="both"/>
      </w:pPr>
      <w:r>
        <w:rPr>
          <w:rFonts w:ascii="Times New Roman"/>
          <w:b w:val="false"/>
          <w:i w:val="false"/>
          <w:color w:val="000000"/>
          <w:sz w:val="28"/>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bookmarkEnd w:id="82"/>
    <w:bookmarkStart w:name="z1089" w:id="83"/>
    <w:p>
      <w:pPr>
        <w:spacing w:after="0"/>
        <w:ind w:left="0"/>
        <w:jc w:val="both"/>
      </w:pPr>
      <w:r>
        <w:rPr>
          <w:rFonts w:ascii="Times New Roman"/>
          <w:b w:val="false"/>
          <w:i w:val="false"/>
          <w:color w:val="000000"/>
          <w:sz w:val="28"/>
        </w:rPr>
        <w:t>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bookmarkEnd w:id="83"/>
    <w:bookmarkStart w:name="z1081" w:id="84"/>
    <w:p>
      <w:pPr>
        <w:spacing w:after="0"/>
        <w:ind w:left="0"/>
        <w:jc w:val="both"/>
      </w:pPr>
      <w:r>
        <w:rPr>
          <w:rFonts w:ascii="Times New Roman"/>
          <w:b w:val="false"/>
          <w:i w:val="false"/>
          <w:color w:val="000000"/>
          <w:sz w:val="28"/>
        </w:rPr>
        <w:t>
      44-2) мемлекеттік білім беру кредиті – білім алушыларға жоғары білім алуға ақы төлеу үшін берілетін нысаналы кредит;</w:t>
      </w:r>
    </w:p>
    <w:bookmarkEnd w:id="84"/>
    <w:bookmarkStart w:name="z125" w:id="85"/>
    <w:p>
      <w:pPr>
        <w:spacing w:after="0"/>
        <w:ind w:left="0"/>
        <w:jc w:val="both"/>
      </w:pPr>
      <w:r>
        <w:rPr>
          <w:rFonts w:ascii="Times New Roman"/>
          <w:b w:val="false"/>
          <w:i w:val="false"/>
          <w:color w:val="000000"/>
          <w:sz w:val="28"/>
        </w:rPr>
        <w:t>
      45) мемлекеттік білім беру тапсырысы - мектепке дейінгі тәрбие мен оқыту, орта білім беру,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bookmarkEnd w:id="85"/>
    <w:bookmarkStart w:name="z783" w:id="86"/>
    <w:p>
      <w:pPr>
        <w:spacing w:after="0"/>
        <w:ind w:left="0"/>
        <w:jc w:val="both"/>
      </w:pPr>
      <w:r>
        <w:rPr>
          <w:rFonts w:ascii="Times New Roman"/>
          <w:b w:val="false"/>
          <w:i w:val="false"/>
          <w:color w:val="000000"/>
          <w:sz w:val="28"/>
        </w:rPr>
        <w:t>
      45-1)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bookmarkEnd w:id="86"/>
    <w:bookmarkStart w:name="z126" w:id="87"/>
    <w:p>
      <w:pPr>
        <w:spacing w:after="0"/>
        <w:ind w:left="0"/>
        <w:jc w:val="both"/>
      </w:pPr>
      <w:r>
        <w:rPr>
          <w:rFonts w:ascii="Times New Roman"/>
          <w:b w:val="false"/>
          <w:i w:val="false"/>
          <w:color w:val="000000"/>
          <w:sz w:val="28"/>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87"/>
    <w:bookmarkStart w:name="z127" w:id="88"/>
    <w:p>
      <w:pPr>
        <w:spacing w:after="0"/>
        <w:ind w:left="0"/>
        <w:jc w:val="both"/>
      </w:pPr>
      <w:r>
        <w:rPr>
          <w:rFonts w:ascii="Times New Roman"/>
          <w:b w:val="false"/>
          <w:i w:val="false"/>
          <w:color w:val="000000"/>
          <w:sz w:val="28"/>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88"/>
    <w:bookmarkStart w:name="z128" w:id="89"/>
    <w:p>
      <w:pPr>
        <w:spacing w:after="0"/>
        <w:ind w:left="0"/>
        <w:jc w:val="both"/>
      </w:pPr>
      <w:r>
        <w:rPr>
          <w:rFonts w:ascii="Times New Roman"/>
          <w:b w:val="false"/>
          <w:i w:val="false"/>
          <w:color w:val="000000"/>
          <w:sz w:val="28"/>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bookmarkEnd w:id="89"/>
    <w:bookmarkStart w:name="z988" w:id="90"/>
    <w:p>
      <w:pPr>
        <w:spacing w:after="0"/>
        <w:ind w:left="0"/>
        <w:jc w:val="both"/>
      </w:pPr>
      <w:r>
        <w:rPr>
          <w:rFonts w:ascii="Times New Roman"/>
          <w:b w:val="false"/>
          <w:i w:val="false"/>
          <w:color w:val="000000"/>
          <w:sz w:val="28"/>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bookmarkEnd w:id="90"/>
    <w:bookmarkStart w:name="z989" w:id="91"/>
    <w:p>
      <w:pPr>
        <w:spacing w:after="0"/>
        <w:ind w:left="0"/>
        <w:jc w:val="both"/>
      </w:pPr>
      <w:r>
        <w:rPr>
          <w:rFonts w:ascii="Times New Roman"/>
          <w:b w:val="false"/>
          <w:i w:val="false"/>
          <w:color w:val="000000"/>
          <w:sz w:val="28"/>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91"/>
    <w:p>
      <w:pPr>
        <w:spacing w:after="0"/>
        <w:ind w:left="0"/>
        <w:jc w:val="both"/>
      </w:pPr>
      <w:r>
        <w:rPr>
          <w:rFonts w:ascii="Times New Roman"/>
          <w:b w:val="false"/>
          <w:i w:val="false"/>
          <w:color w:val="000000"/>
          <w:sz w:val="28"/>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bookmarkStart w:name="z129" w:id="92"/>
    <w:p>
      <w:pPr>
        <w:spacing w:after="0"/>
        <w:ind w:left="0"/>
        <w:jc w:val="both"/>
      </w:pPr>
      <w:r>
        <w:rPr>
          <w:rFonts w:ascii="Times New Roman"/>
          <w:b w:val="false"/>
          <w:i w:val="false"/>
          <w:color w:val="000000"/>
          <w:sz w:val="28"/>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bookmarkEnd w:id="92"/>
    <w:bookmarkStart w:name="z784" w:id="93"/>
    <w:p>
      <w:pPr>
        <w:spacing w:after="0"/>
        <w:ind w:left="0"/>
        <w:jc w:val="both"/>
      </w:pPr>
      <w:r>
        <w:rPr>
          <w:rFonts w:ascii="Times New Roman"/>
          <w:b w:val="false"/>
          <w:i w:val="false"/>
          <w:color w:val="000000"/>
          <w:sz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bookmarkEnd w:id="93"/>
    <w:bookmarkStart w:name="z990" w:id="94"/>
    <w:p>
      <w:pPr>
        <w:spacing w:after="0"/>
        <w:ind w:left="0"/>
        <w:jc w:val="both"/>
      </w:pPr>
      <w:r>
        <w:rPr>
          <w:rFonts w:ascii="Times New Roman"/>
          <w:b w:val="false"/>
          <w:i w:val="false"/>
          <w:color w:val="000000"/>
          <w:sz w:val="28"/>
        </w:rPr>
        <w:t>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94"/>
    <w:p>
      <w:pPr>
        <w:spacing w:after="0"/>
        <w:ind w:left="0"/>
        <w:jc w:val="both"/>
      </w:pPr>
      <w:r>
        <w:rPr>
          <w:rFonts w:ascii="Times New Roman"/>
          <w:b w:val="false"/>
          <w:i w:val="false"/>
          <w:color w:val="000000"/>
          <w:sz w:val="28"/>
        </w:rPr>
        <w:t>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49-4)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5" w:id="95"/>
    <w:p>
      <w:pPr>
        <w:spacing w:after="0"/>
        <w:ind w:left="0"/>
        <w:jc w:val="both"/>
      </w:pPr>
      <w:r>
        <w:rPr>
          <w:rFonts w:ascii="Times New Roman"/>
          <w:b w:val="false"/>
          <w:i w:val="false"/>
          <w:color w:val="000000"/>
          <w:sz w:val="28"/>
        </w:rPr>
        <w:t>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bookmarkEnd w:id="95"/>
    <w:bookmarkStart w:name="z1056" w:id="96"/>
    <w:p>
      <w:pPr>
        <w:spacing w:after="0"/>
        <w:ind w:left="0"/>
        <w:jc w:val="both"/>
      </w:pPr>
      <w:r>
        <w:rPr>
          <w:rFonts w:ascii="Times New Roman"/>
          <w:b w:val="false"/>
          <w:i w:val="false"/>
          <w:color w:val="000000"/>
          <w:sz w:val="28"/>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070" w:id="97"/>
    <w:p>
      <w:pPr>
        <w:spacing w:after="0"/>
        <w:ind w:left="0"/>
        <w:jc w:val="both"/>
      </w:pPr>
      <w:r>
        <w:rPr>
          <w:rFonts w:ascii="Times New Roman"/>
          <w:b w:val="false"/>
          <w:i w:val="false"/>
          <w:color w:val="000000"/>
          <w:sz w:val="28"/>
        </w:rPr>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97"/>
    <w:bookmarkStart w:name="z1071" w:id="98"/>
    <w:p>
      <w:pPr>
        <w:spacing w:after="0"/>
        <w:ind w:left="0"/>
        <w:jc w:val="both"/>
      </w:pPr>
      <w:r>
        <w:rPr>
          <w:rFonts w:ascii="Times New Roman"/>
          <w:b w:val="false"/>
          <w:i w:val="false"/>
          <w:color w:val="000000"/>
          <w:sz w:val="28"/>
        </w:rPr>
        <w:t>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bookmarkEnd w:id="98"/>
    <w:bookmarkStart w:name="z1072" w:id="99"/>
    <w:p>
      <w:pPr>
        <w:spacing w:after="0"/>
        <w:ind w:left="0"/>
        <w:jc w:val="both"/>
      </w:pPr>
      <w:r>
        <w:rPr>
          <w:rFonts w:ascii="Times New Roman"/>
          <w:b w:val="false"/>
          <w:i w:val="false"/>
          <w:color w:val="000000"/>
          <w:sz w:val="28"/>
        </w:rPr>
        <w:t>
      50-3)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bookmarkEnd w:id="99"/>
    <w:bookmarkStart w:name="z131" w:id="100"/>
    <w:p>
      <w:pPr>
        <w:spacing w:after="0"/>
        <w:ind w:left="0"/>
        <w:jc w:val="both"/>
      </w:pPr>
      <w:r>
        <w:rPr>
          <w:rFonts w:ascii="Times New Roman"/>
          <w:b w:val="false"/>
          <w:i w:val="false"/>
          <w:color w:val="000000"/>
          <w:sz w:val="28"/>
        </w:rPr>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51-1)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2" w:id="101"/>
    <w:p>
      <w:pPr>
        <w:spacing w:after="0"/>
        <w:ind w:left="0"/>
        <w:jc w:val="both"/>
      </w:pPr>
      <w:r>
        <w:rPr>
          <w:rFonts w:ascii="Times New Roman"/>
          <w:b w:val="false"/>
          <w:i w:val="false"/>
          <w:color w:val="000000"/>
          <w:sz w:val="28"/>
        </w:rPr>
        <w:t>
      52) рухани (діни) білім беру ұйымдары - дін қызметшілерін даярлаудың білім беру бағдарламаларын іске асыратын оқу орындары;</w:t>
      </w:r>
    </w:p>
    <w:bookmarkEnd w:id="101"/>
    <w:bookmarkStart w:name="z133" w:id="102"/>
    <w:p>
      <w:pPr>
        <w:spacing w:after="0"/>
        <w:ind w:left="0"/>
        <w:jc w:val="both"/>
      </w:pPr>
      <w:r>
        <w:rPr>
          <w:rFonts w:ascii="Times New Roman"/>
          <w:b w:val="false"/>
          <w:i w:val="false"/>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bookmarkEnd w:id="102"/>
    <w:bookmarkStart w:name="z786" w:id="103"/>
    <w:p>
      <w:pPr>
        <w:spacing w:after="0"/>
        <w:ind w:left="0"/>
        <w:jc w:val="both"/>
      </w:pPr>
      <w:r>
        <w:rPr>
          <w:rFonts w:ascii="Times New Roman"/>
          <w:b w:val="false"/>
          <w:i w:val="false"/>
          <w:color w:val="000000"/>
          <w:sz w:val="28"/>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bookmarkEnd w:id="103"/>
    <w:bookmarkStart w:name="z787" w:id="104"/>
    <w:p>
      <w:pPr>
        <w:spacing w:after="0"/>
        <w:ind w:left="0"/>
        <w:jc w:val="both"/>
      </w:pPr>
      <w:r>
        <w:rPr>
          <w:rFonts w:ascii="Times New Roman"/>
          <w:b w:val="false"/>
          <w:i w:val="false"/>
          <w:color w:val="000000"/>
          <w:sz w:val="28"/>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bookmarkEnd w:id="104"/>
    <w:bookmarkStart w:name="z991" w:id="105"/>
    <w:p>
      <w:pPr>
        <w:spacing w:after="0"/>
        <w:ind w:left="0"/>
        <w:jc w:val="both"/>
      </w:pPr>
      <w:r>
        <w:rPr>
          <w:rFonts w:ascii="Times New Roman"/>
          <w:b w:val="false"/>
          <w:i w:val="false"/>
          <w:color w:val="000000"/>
          <w:sz w:val="28"/>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bookmarkEnd w:id="105"/>
    <w:bookmarkStart w:name="z992" w:id="106"/>
    <w:p>
      <w:pPr>
        <w:spacing w:after="0"/>
        <w:ind w:left="0"/>
        <w:jc w:val="both"/>
      </w:pPr>
      <w:r>
        <w:rPr>
          <w:rFonts w:ascii="Times New Roman"/>
          <w:b w:val="false"/>
          <w:i w:val="false"/>
          <w:color w:val="000000"/>
          <w:sz w:val="28"/>
        </w:rPr>
        <w:t>
      53-4) сынып жетекшілігі – педагогке сыныпта білім алушылардың қызметін оқу-тәрбие процесі шеңберінде үйлестіру бойынша жүктелген функция;</w:t>
      </w:r>
    </w:p>
    <w:bookmarkEnd w:id="106"/>
    <w:bookmarkStart w:name="z993" w:id="107"/>
    <w:p>
      <w:pPr>
        <w:spacing w:after="0"/>
        <w:ind w:left="0"/>
        <w:jc w:val="both"/>
      </w:pPr>
      <w:r>
        <w:rPr>
          <w:rFonts w:ascii="Times New Roman"/>
          <w:b w:val="false"/>
          <w:i w:val="false"/>
          <w:color w:val="000000"/>
          <w:sz w:val="28"/>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07"/>
    <w:p>
      <w:pPr>
        <w:spacing w:after="0"/>
        <w:ind w:left="0"/>
        <w:jc w:val="both"/>
      </w:pPr>
      <w:r>
        <w:rPr>
          <w:rFonts w:ascii="Times New Roman"/>
          <w:b w:val="false"/>
          <w:i w:val="false"/>
          <w:color w:val="000000"/>
          <w:sz w:val="28"/>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pPr>
        <w:spacing w:after="0"/>
        <w:ind w:left="0"/>
        <w:jc w:val="both"/>
      </w:pPr>
      <w:r>
        <w:rPr>
          <w:rFonts w:ascii="Times New Roman"/>
          <w:b w:val="false"/>
          <w:i w:val="false"/>
          <w:color w:val="000000"/>
          <w:sz w:val="28"/>
        </w:rPr>
        <w:t>
      53-7) техникалық және кәсіптік білім беру – білікті жұмысшы кадрлар мен орта буын мамандарын даярлауға бағытталған білім беру;</w:t>
      </w:r>
    </w:p>
    <w:p>
      <w:pPr>
        <w:spacing w:after="0"/>
        <w:ind w:left="0"/>
        <w:jc w:val="both"/>
      </w:pPr>
      <w:r>
        <w:rPr>
          <w:rFonts w:ascii="Times New Roman"/>
          <w:b w:val="false"/>
          <w:i w:val="false"/>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pPr>
        <w:spacing w:after="0"/>
        <w:ind w:left="0"/>
        <w:jc w:val="both"/>
      </w:pPr>
      <w:r>
        <w:rPr>
          <w:rFonts w:ascii="Times New Roman"/>
          <w:b w:val="false"/>
          <w:i w:val="false"/>
          <w:color w:val="000000"/>
          <w:sz w:val="28"/>
        </w:rPr>
        <w:t>
      53-9) тыңдаушы – білім беру ұйымында қосымша білімнің және дайындық бөлімінің білім беру бағдарламалары бойынша білім алып жатқан адам;</w:t>
      </w:r>
    </w:p>
    <w:p>
      <w:pPr>
        <w:spacing w:after="0"/>
        <w:ind w:left="0"/>
        <w:jc w:val="both"/>
      </w:pPr>
      <w:r>
        <w:rPr>
          <w:rFonts w:ascii="Times New Roman"/>
          <w:b w:val="false"/>
          <w:i w:val="false"/>
          <w:color w:val="000000"/>
          <w:sz w:val="28"/>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bookmarkStart w:name="z134" w:id="108"/>
    <w:p>
      <w:pPr>
        <w:spacing w:after="0"/>
        <w:ind w:left="0"/>
        <w:jc w:val="both"/>
      </w:pPr>
      <w:r>
        <w:rPr>
          <w:rFonts w:ascii="Times New Roman"/>
          <w:b w:val="false"/>
          <w:i w:val="false"/>
          <w:color w:val="000000"/>
          <w:sz w:val="28"/>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bookmarkEnd w:id="108"/>
    <w:bookmarkStart w:name="z135" w:id="109"/>
    <w:p>
      <w:pPr>
        <w:spacing w:after="0"/>
        <w:ind w:left="0"/>
        <w:jc w:val="both"/>
      </w:pPr>
      <w:r>
        <w:rPr>
          <w:rFonts w:ascii="Times New Roman"/>
          <w:b w:val="false"/>
          <w:i w:val="false"/>
          <w:color w:val="000000"/>
          <w:sz w:val="28"/>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bookmarkEnd w:id="109"/>
    <w:bookmarkStart w:name="z136" w:id="110"/>
    <w:p>
      <w:pPr>
        <w:spacing w:after="0"/>
        <w:ind w:left="0"/>
        <w:jc w:val="both"/>
      </w:pPr>
      <w:r>
        <w:rPr>
          <w:rFonts w:ascii="Times New Roman"/>
          <w:b w:val="false"/>
          <w:i w:val="false"/>
          <w:color w:val="000000"/>
          <w:sz w:val="28"/>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bookmarkEnd w:id="110"/>
    <w:bookmarkStart w:name="z788" w:id="111"/>
    <w:p>
      <w:pPr>
        <w:spacing w:after="0"/>
        <w:ind w:left="0"/>
        <w:jc w:val="both"/>
      </w:pPr>
      <w:r>
        <w:rPr>
          <w:rFonts w:ascii="Times New Roman"/>
          <w:b w:val="false"/>
          <w:i w:val="false"/>
          <w:color w:val="000000"/>
          <w:sz w:val="28"/>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bookmarkEnd w:id="111"/>
    <w:bookmarkStart w:name="z789" w:id="112"/>
    <w:p>
      <w:pPr>
        <w:spacing w:after="0"/>
        <w:ind w:left="0"/>
        <w:jc w:val="both"/>
      </w:pPr>
      <w:r>
        <w:rPr>
          <w:rFonts w:ascii="Times New Roman"/>
          <w:b w:val="false"/>
          <w:i w:val="false"/>
          <w:color w:val="000000"/>
          <w:sz w:val="28"/>
        </w:rPr>
        <w:t>
      56-2) ұлттық зерттеу университеті – ерекше мәртебесі бар зерттеу университеті;</w:t>
      </w:r>
    </w:p>
    <w:bookmarkEnd w:id="112"/>
    <w:bookmarkStart w:name="z1073" w:id="113"/>
    <w:p>
      <w:pPr>
        <w:spacing w:after="0"/>
        <w:ind w:left="0"/>
        <w:jc w:val="both"/>
      </w:pPr>
      <w:r>
        <w:rPr>
          <w:rFonts w:ascii="Times New Roman"/>
          <w:b w:val="false"/>
          <w:i w:val="false"/>
          <w:color w:val="000000"/>
          <w:sz w:val="28"/>
        </w:rPr>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bookmarkEnd w:id="113"/>
    <w:bookmarkStart w:name="z137" w:id="114"/>
    <w:p>
      <w:pPr>
        <w:spacing w:after="0"/>
        <w:ind w:left="0"/>
        <w:jc w:val="both"/>
      </w:pPr>
      <w:r>
        <w:rPr>
          <w:rFonts w:ascii="Times New Roman"/>
          <w:b w:val="false"/>
          <w:i w:val="false"/>
          <w:color w:val="000000"/>
          <w:sz w:val="28"/>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14"/>
    <w:bookmarkStart w:name="z922" w:id="115"/>
    <w:p>
      <w:pPr>
        <w:spacing w:after="0"/>
        <w:ind w:left="0"/>
        <w:jc w:val="both"/>
      </w:pPr>
      <w:r>
        <w:rPr>
          <w:rFonts w:ascii="Times New Roman"/>
          <w:b w:val="false"/>
          <w:i w:val="false"/>
          <w:color w:val="000000"/>
          <w:sz w:val="28"/>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bookmarkEnd w:id="115"/>
    <w:bookmarkStart w:name="z138" w:id="116"/>
    <w:p>
      <w:pPr>
        <w:spacing w:after="0"/>
        <w:ind w:left="0"/>
        <w:jc w:val="both"/>
      </w:pPr>
      <w:r>
        <w:rPr>
          <w:rFonts w:ascii="Times New Roman"/>
          <w:b w:val="false"/>
          <w:i w:val="false"/>
          <w:color w:val="000000"/>
          <w:sz w:val="28"/>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116"/>
    <w:bookmarkStart w:name="z139" w:id="117"/>
    <w:p>
      <w:pPr>
        <w:spacing w:after="0"/>
        <w:ind w:left="0"/>
        <w:jc w:val="both"/>
      </w:pPr>
      <w:r>
        <w:rPr>
          <w:rFonts w:ascii="Times New Roman"/>
          <w:b w:val="false"/>
          <w:i w:val="false"/>
          <w:color w:val="000000"/>
          <w:sz w:val="28"/>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bookmarkEnd w:id="117"/>
    <w:bookmarkStart w:name="z140" w:id="118"/>
    <w:p>
      <w:pPr>
        <w:spacing w:after="0"/>
        <w:ind w:left="0"/>
        <w:jc w:val="both"/>
      </w:pPr>
      <w:r>
        <w:rPr>
          <w:rFonts w:ascii="Times New Roman"/>
          <w:b w:val="false"/>
          <w:i w:val="false"/>
          <w:color w:val="000000"/>
          <w:sz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bookmarkEnd w:id="118"/>
    <w:bookmarkStart w:name="z141" w:id="119"/>
    <w:p>
      <w:pPr>
        <w:spacing w:after="0"/>
        <w:ind w:left="0"/>
        <w:jc w:val="both"/>
      </w:pPr>
      <w:r>
        <w:rPr>
          <w:rFonts w:ascii="Times New Roman"/>
          <w:b w:val="false"/>
          <w:i w:val="false"/>
          <w:color w:val="000000"/>
          <w:sz w:val="28"/>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 w:id="120"/>
    <w:p>
      <w:pPr>
        <w:spacing w:after="0"/>
        <w:ind w:left="0"/>
        <w:jc w:val="left"/>
      </w:pPr>
      <w:r>
        <w:rPr>
          <w:rFonts w:ascii="Times New Roman"/>
          <w:b/>
          <w:i w:val="false"/>
          <w:color w:val="000000"/>
        </w:rPr>
        <w:t xml:space="preserve"> 2-бап. Қазақстан Республикасының білім беру саласындағы заңнамасы</w:t>
      </w:r>
    </w:p>
    <w:bookmarkEnd w:id="120"/>
    <w:bookmarkStart w:name="z155" w:id="121"/>
    <w:p>
      <w:pPr>
        <w:spacing w:after="0"/>
        <w:ind w:left="0"/>
        <w:jc w:val="both"/>
      </w:pPr>
      <w:r>
        <w:rPr>
          <w:rFonts w:ascii="Times New Roman"/>
          <w:b w:val="false"/>
          <w:i w:val="false"/>
          <w:color w:val="000000"/>
          <w:sz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121"/>
    <w:bookmarkStart w:name="z156" w:id="122"/>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22"/>
    <w:p>
      <w:pPr>
        <w:spacing w:after="0"/>
        <w:ind w:left="0"/>
        <w:jc w:val="both"/>
      </w:pPr>
      <w:r>
        <w:rPr>
          <w:rFonts w:ascii="Times New Roman"/>
          <w:b w:val="false"/>
          <w:i w:val="false"/>
          <w:color w:val="000000"/>
          <w:sz w:val="28"/>
        </w:rPr>
        <w:t>
      3. Қазақстан Республикасының білім беру саласындағы заңнамасымен реттелген құқықтық қатынастарға:</w:t>
      </w:r>
    </w:p>
    <w:p>
      <w:pPr>
        <w:spacing w:after="0"/>
        <w:ind w:left="0"/>
        <w:jc w:val="both"/>
      </w:pPr>
      <w:r>
        <w:rPr>
          <w:rFonts w:ascii="Times New Roman"/>
          <w:b w:val="false"/>
          <w:i w:val="false"/>
          <w:color w:val="000000"/>
          <w:sz w:val="28"/>
        </w:rPr>
        <w:t>
      1) аккредиттеу органының көрсетілетін қызметтерін;</w:t>
      </w:r>
    </w:p>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бөлігінде Қазақстан Республикасының мемлекеттік сатып алу туралы заңнамасының күші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 w:id="123"/>
    <w:p>
      <w:pPr>
        <w:spacing w:after="0"/>
        <w:ind w:left="0"/>
        <w:jc w:val="left"/>
      </w:pPr>
      <w:r>
        <w:rPr>
          <w:rFonts w:ascii="Times New Roman"/>
          <w:b/>
          <w:i w:val="false"/>
          <w:color w:val="000000"/>
        </w:rPr>
        <w:t xml:space="preserve"> 3-бап. Білім беру саласындағы мемлекеттік саясаттың принциптері</w:t>
      </w:r>
    </w:p>
    <w:bookmarkEnd w:id="123"/>
    <w:bookmarkStart w:name="z157" w:id="124"/>
    <w:p>
      <w:pPr>
        <w:spacing w:after="0"/>
        <w:ind w:left="0"/>
        <w:jc w:val="both"/>
      </w:pPr>
      <w:r>
        <w:rPr>
          <w:rFonts w:ascii="Times New Roman"/>
          <w:b w:val="false"/>
          <w:i w:val="false"/>
          <w:color w:val="000000"/>
          <w:sz w:val="28"/>
        </w:rPr>
        <w:t>
      1. Білім беру саласындағы мемлекеттік саясаттың негізгі принциптері мыналар болып табылады:</w:t>
      </w:r>
    </w:p>
    <w:bookmarkEnd w:id="124"/>
    <w:bookmarkStart w:name="z158" w:id="125"/>
    <w:p>
      <w:pPr>
        <w:spacing w:after="0"/>
        <w:ind w:left="0"/>
        <w:jc w:val="both"/>
      </w:pPr>
      <w:r>
        <w:rPr>
          <w:rFonts w:ascii="Times New Roman"/>
          <w:b w:val="false"/>
          <w:i w:val="false"/>
          <w:color w:val="000000"/>
          <w:sz w:val="28"/>
        </w:rPr>
        <w:t>
      1) баршаның сапалы білім алуға құқықтарының теңдігі;</w:t>
      </w:r>
    </w:p>
    <w:bookmarkEnd w:id="125"/>
    <w:bookmarkStart w:name="z159" w:id="126"/>
    <w:p>
      <w:pPr>
        <w:spacing w:after="0"/>
        <w:ind w:left="0"/>
        <w:jc w:val="both"/>
      </w:pPr>
      <w:r>
        <w:rPr>
          <w:rFonts w:ascii="Times New Roman"/>
          <w:b w:val="false"/>
          <w:i w:val="false"/>
          <w:color w:val="000000"/>
          <w:sz w:val="28"/>
        </w:rPr>
        <w:t>
      2) білім беру жүйесін дамытудың басымдығы;</w:t>
      </w:r>
    </w:p>
    <w:bookmarkEnd w:id="126"/>
    <w:bookmarkStart w:name="z160" w:id="127"/>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bookmarkEnd w:id="127"/>
    <w:bookmarkStart w:name="z161" w:id="128"/>
    <w:p>
      <w:pPr>
        <w:spacing w:after="0"/>
        <w:ind w:left="0"/>
        <w:jc w:val="both"/>
      </w:pPr>
      <w:r>
        <w:rPr>
          <w:rFonts w:ascii="Times New Roman"/>
          <w:b w:val="false"/>
          <w:i w:val="false"/>
          <w:color w:val="000000"/>
          <w:sz w:val="28"/>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bookmarkEnd w:id="128"/>
    <w:bookmarkStart w:name="z162" w:id="129"/>
    <w:p>
      <w:pPr>
        <w:spacing w:after="0"/>
        <w:ind w:left="0"/>
        <w:jc w:val="both"/>
      </w:pPr>
      <w:r>
        <w:rPr>
          <w:rFonts w:ascii="Times New Roman"/>
          <w:b w:val="false"/>
          <w:i w:val="false"/>
          <w:color w:val="000000"/>
          <w:sz w:val="28"/>
        </w:rPr>
        <w:t>
      5) адамның құқықтары мен бостандықтарын құрметтеу;</w:t>
      </w:r>
    </w:p>
    <w:bookmarkEnd w:id="129"/>
    <w:bookmarkStart w:name="z163" w:id="130"/>
    <w:p>
      <w:pPr>
        <w:spacing w:after="0"/>
        <w:ind w:left="0"/>
        <w:jc w:val="both"/>
      </w:pPr>
      <w:r>
        <w:rPr>
          <w:rFonts w:ascii="Times New Roman"/>
          <w:b w:val="false"/>
          <w:i w:val="false"/>
          <w:color w:val="000000"/>
          <w:sz w:val="28"/>
        </w:rPr>
        <w:t>
      6) жеке адамның білімдарлығын ынталандыру және дарындылығын дамыту;</w:t>
      </w:r>
    </w:p>
    <w:bookmarkEnd w:id="130"/>
    <w:bookmarkStart w:name="z164" w:id="131"/>
    <w:p>
      <w:pPr>
        <w:spacing w:after="0"/>
        <w:ind w:left="0"/>
        <w:jc w:val="both"/>
      </w:pPr>
      <w:r>
        <w:rPr>
          <w:rFonts w:ascii="Times New Roman"/>
          <w:b w:val="false"/>
          <w:i w:val="false"/>
          <w:color w:val="000000"/>
          <w:sz w:val="28"/>
        </w:rPr>
        <w:t>
      7) білім беру деңгейлерінің сабақтастығын қамтамасыз ететін білім беру процесінің үздіксіздігі;</w:t>
      </w:r>
    </w:p>
    <w:bookmarkEnd w:id="131"/>
    <w:bookmarkStart w:name="z165" w:id="132"/>
    <w:p>
      <w:pPr>
        <w:spacing w:after="0"/>
        <w:ind w:left="0"/>
        <w:jc w:val="both"/>
      </w:pPr>
      <w:r>
        <w:rPr>
          <w:rFonts w:ascii="Times New Roman"/>
          <w:b w:val="false"/>
          <w:i w:val="false"/>
          <w:color w:val="000000"/>
          <w:sz w:val="28"/>
        </w:rPr>
        <w:t>
      8) оқытудың, тәрбиенің және дамытудың бірлігі;</w:t>
      </w:r>
    </w:p>
    <w:bookmarkEnd w:id="132"/>
    <w:bookmarkStart w:name="z166" w:id="133"/>
    <w:p>
      <w:pPr>
        <w:spacing w:after="0"/>
        <w:ind w:left="0"/>
        <w:jc w:val="both"/>
      </w:pPr>
      <w:r>
        <w:rPr>
          <w:rFonts w:ascii="Times New Roman"/>
          <w:b w:val="false"/>
          <w:i w:val="false"/>
          <w:color w:val="000000"/>
          <w:sz w:val="28"/>
        </w:rPr>
        <w:t>
      9) білім беруді басқарудың демократиялық сипаты, білім беру жүйесі қызметінің ашықтығы;</w:t>
      </w:r>
    </w:p>
    <w:bookmarkEnd w:id="133"/>
    <w:bookmarkStart w:name="z167" w:id="134"/>
    <w:p>
      <w:pPr>
        <w:spacing w:after="0"/>
        <w:ind w:left="0"/>
        <w:jc w:val="both"/>
      </w:pPr>
      <w:r>
        <w:rPr>
          <w:rFonts w:ascii="Times New Roman"/>
          <w:b w:val="false"/>
          <w:i w:val="false"/>
          <w:color w:val="000000"/>
          <w:sz w:val="28"/>
        </w:rPr>
        <w:t>
      10) білім беру ұйымдарының меншік нысандары, оқыту мен тәрбиенің нысандары, білім беру бағыттары бойынша алуан түрлі болуы.</w:t>
      </w:r>
    </w:p>
    <w:bookmarkEnd w:id="134"/>
    <w:bookmarkStart w:name="z168" w:id="135"/>
    <w:p>
      <w:pPr>
        <w:spacing w:after="0"/>
        <w:ind w:left="0"/>
        <w:jc w:val="both"/>
      </w:pPr>
      <w:r>
        <w:rPr>
          <w:rFonts w:ascii="Times New Roman"/>
          <w:b w:val="false"/>
          <w:i w:val="false"/>
          <w:color w:val="000000"/>
          <w:sz w:val="28"/>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 w:id="136"/>
    <w:p>
      <w:pPr>
        <w:spacing w:after="0"/>
        <w:ind w:left="0"/>
        <w:jc w:val="left"/>
      </w:pPr>
      <w:r>
        <w:rPr>
          <w:rFonts w:ascii="Times New Roman"/>
          <w:b/>
          <w:i w:val="false"/>
          <w:color w:val="000000"/>
        </w:rPr>
        <w:t xml:space="preserve"> 2-тарау. БІЛІМ БЕРУ ЖҮЙЕСІН БАСҚАРУ</w:t>
      </w:r>
    </w:p>
    <w:bookmarkEnd w:id="136"/>
    <w:bookmarkStart w:name="z7" w:id="137"/>
    <w:p>
      <w:pPr>
        <w:spacing w:after="0"/>
        <w:ind w:left="0"/>
        <w:jc w:val="left"/>
      </w:pPr>
      <w:r>
        <w:rPr>
          <w:rFonts w:ascii="Times New Roman"/>
          <w:b/>
          <w:i w:val="false"/>
          <w:color w:val="000000"/>
        </w:rPr>
        <w:t xml:space="preserve"> 4-бап. Қазақстан Республикасы Үкіметінің білім беру саласындағы құзыреті</w:t>
      </w:r>
    </w:p>
    <w:bookmarkEnd w:id="137"/>
    <w:p>
      <w:pPr>
        <w:spacing w:after="0"/>
        <w:ind w:left="0"/>
        <w:jc w:val="both"/>
      </w:pPr>
      <w:r>
        <w:rPr>
          <w:rFonts w:ascii="Times New Roman"/>
          <w:b w:val="false"/>
          <w:i w:val="false"/>
          <w:color w:val="000000"/>
          <w:sz w:val="28"/>
        </w:rPr>
        <w:t>
      Қазақстан Республикасының Үкіметі:</w:t>
      </w:r>
    </w:p>
    <w:bookmarkStart w:name="z169" w:id="138"/>
    <w:p>
      <w:pPr>
        <w:spacing w:after="0"/>
        <w:ind w:left="0"/>
        <w:jc w:val="both"/>
      </w:pPr>
      <w:r>
        <w:rPr>
          <w:rFonts w:ascii="Times New Roman"/>
          <w:b w:val="false"/>
          <w:i w:val="false"/>
          <w:color w:val="000000"/>
          <w:sz w:val="28"/>
        </w:rPr>
        <w:t>
      1) білім беруді дамыту жөніндегі мемлекеттік саясатты әзірлейді және іске асырады;</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71" w:id="139"/>
    <w:p>
      <w:pPr>
        <w:spacing w:after="0"/>
        <w:ind w:left="0"/>
        <w:jc w:val="both"/>
      </w:pPr>
      <w:r>
        <w:rPr>
          <w:rFonts w:ascii="Times New Roman"/>
          <w:b w:val="false"/>
          <w:i w:val="false"/>
          <w:color w:val="000000"/>
          <w:sz w:val="28"/>
        </w:rPr>
        <w:t>
      3) еңбек нарығының кадрларға ағымдағы және келешектегі қажеттігінің тұрақты мониторингі жүйесін қалыптастырады;</w:t>
      </w:r>
    </w:p>
    <w:bookmarkEnd w:id="139"/>
    <w:bookmarkStart w:name="z172" w:id="140"/>
    <w:p>
      <w:pPr>
        <w:spacing w:after="0"/>
        <w:ind w:left="0"/>
        <w:jc w:val="both"/>
      </w:pPr>
      <w:r>
        <w:rPr>
          <w:rFonts w:ascii="Times New Roman"/>
          <w:b w:val="false"/>
          <w:i w:val="false"/>
          <w:color w:val="000000"/>
          <w:sz w:val="28"/>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bookmarkEnd w:id="140"/>
    <w:bookmarkStart w:name="z173" w:id="141"/>
    <w:p>
      <w:pPr>
        <w:spacing w:after="0"/>
        <w:ind w:left="0"/>
        <w:jc w:val="both"/>
      </w:pPr>
      <w:r>
        <w:rPr>
          <w:rFonts w:ascii="Times New Roman"/>
          <w:b w:val="false"/>
          <w:i w:val="false"/>
          <w:color w:val="000000"/>
          <w:sz w:val="28"/>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bookmarkEnd w:id="141"/>
    <w:bookmarkStart w:name="z790" w:id="142"/>
    <w:p>
      <w:pPr>
        <w:spacing w:after="0"/>
        <w:ind w:left="0"/>
        <w:jc w:val="both"/>
      </w:pPr>
      <w:r>
        <w:rPr>
          <w:rFonts w:ascii="Times New Roman"/>
          <w:b w:val="false"/>
          <w:i w:val="false"/>
          <w:color w:val="000000"/>
          <w:sz w:val="28"/>
        </w:rPr>
        <w:t>
      5-1) "Өркен" грантын беру қағидаларын және оның мөлшерін бекітеді;</w:t>
      </w:r>
    </w:p>
    <w:bookmarkEnd w:id="142"/>
    <w:p>
      <w:pPr>
        <w:spacing w:after="0"/>
        <w:ind w:left="0"/>
        <w:jc w:val="both"/>
      </w:pPr>
      <w:r>
        <w:rPr>
          <w:rFonts w:ascii="Times New Roman"/>
          <w:b w:val="false"/>
          <w:i w:val="false"/>
          <w:color w:val="000000"/>
          <w:sz w:val="28"/>
        </w:rPr>
        <w:t>
      5-2)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бекітеді;</w:t>
      </w:r>
    </w:p>
    <w:p>
      <w:pPr>
        <w:spacing w:after="0"/>
        <w:ind w:left="0"/>
        <w:jc w:val="both"/>
      </w:pPr>
      <w:r>
        <w:rPr>
          <w:rFonts w:ascii="Times New Roman"/>
          <w:b w:val="false"/>
          <w:i w:val="false"/>
          <w:color w:val="000000"/>
          <w:sz w:val="28"/>
        </w:rPr>
        <w:t>
      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78" w:id="143"/>
    <w:p>
      <w:pPr>
        <w:spacing w:after="0"/>
        <w:ind w:left="0"/>
        <w:jc w:val="both"/>
      </w:pPr>
      <w:r>
        <w:rPr>
          <w:rFonts w:ascii="Times New Roman"/>
          <w:b w:val="false"/>
          <w:i w:val="false"/>
          <w:color w:val="000000"/>
          <w:sz w:val="28"/>
        </w:rPr>
        <w:t>
      10) халықтың тығыздығына және елді мекендердің қашықтығына қарай білім беру ұйымдары желісінің кепілдік берілген мемлекеттік нормативін бекітеді;</w:t>
      </w:r>
    </w:p>
    <w:bookmarkEnd w:id="143"/>
    <w:bookmarkStart w:name="z179" w:id="144"/>
    <w:p>
      <w:pPr>
        <w:spacing w:after="0"/>
        <w:ind w:left="0"/>
        <w:jc w:val="both"/>
      </w:pPr>
      <w:r>
        <w:rPr>
          <w:rFonts w:ascii="Times New Roman"/>
          <w:b w:val="false"/>
          <w:i w:val="false"/>
          <w:color w:val="000000"/>
          <w:sz w:val="28"/>
        </w:rPr>
        <w:t>
      11) мемлекеттік білім беру ұйымдары қызметкерлерінің үлгілік штаттарын айқындайды;</w:t>
      </w:r>
    </w:p>
    <w:bookmarkEnd w:id="144"/>
    <w:bookmarkStart w:name="z180" w:id="145"/>
    <w:p>
      <w:pPr>
        <w:spacing w:after="0"/>
        <w:ind w:left="0"/>
        <w:jc w:val="both"/>
      </w:pPr>
      <w:r>
        <w:rPr>
          <w:rFonts w:ascii="Times New Roman"/>
          <w:b w:val="false"/>
          <w:i w:val="false"/>
          <w:color w:val="000000"/>
          <w:sz w:val="28"/>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bookmarkEnd w:id="145"/>
    <w:bookmarkStart w:name="z181" w:id="146"/>
    <w:p>
      <w:pPr>
        <w:spacing w:after="0"/>
        <w:ind w:left="0"/>
        <w:jc w:val="both"/>
      </w:pPr>
      <w:r>
        <w:rPr>
          <w:rFonts w:ascii="Times New Roman"/>
          <w:b w:val="false"/>
          <w:i w:val="false"/>
          <w:color w:val="000000"/>
          <w:sz w:val="28"/>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83" w:id="147"/>
    <w:p>
      <w:pPr>
        <w:spacing w:after="0"/>
        <w:ind w:left="0"/>
        <w:jc w:val="both"/>
      </w:pPr>
      <w:r>
        <w:rPr>
          <w:rFonts w:ascii="Times New Roman"/>
          <w:b w:val="false"/>
          <w:i w:val="false"/>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bookmarkEnd w:id="147"/>
    <w:bookmarkStart w:name="z184" w:id="148"/>
    <w:p>
      <w:pPr>
        <w:spacing w:after="0"/>
        <w:ind w:left="0"/>
        <w:jc w:val="both"/>
      </w:pPr>
      <w:r>
        <w:rPr>
          <w:rFonts w:ascii="Times New Roman"/>
          <w:b w:val="false"/>
          <w:i w:val="false"/>
          <w:color w:val="000000"/>
          <w:sz w:val="28"/>
        </w:rPr>
        <w:t>
      16) мемлекеттік атаулы стипендияларды бекітеді;</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89" w:id="149"/>
    <w:p>
      <w:pPr>
        <w:spacing w:after="0"/>
        <w:ind w:left="0"/>
        <w:jc w:val="both"/>
      </w:pPr>
      <w:r>
        <w:rPr>
          <w:rFonts w:ascii="Times New Roman"/>
          <w:b w:val="false"/>
          <w:i w:val="false"/>
          <w:color w:val="000000"/>
          <w:sz w:val="28"/>
        </w:rPr>
        <w:t>
      21)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791" w:id="150"/>
    <w:p>
      <w:pPr>
        <w:spacing w:after="0"/>
        <w:ind w:left="0"/>
        <w:jc w:val="both"/>
      </w:pPr>
      <w:r>
        <w:rPr>
          <w:rFonts w:ascii="Times New Roman"/>
          <w:b w:val="false"/>
          <w:i w:val="false"/>
          <w:color w:val="000000"/>
          <w:sz w:val="28"/>
        </w:rPr>
        <w:t>
      22-1) қаржы ұйымдары беретін білім беру кредиттерін кепілдендіру тәртібін айқындайды;</w:t>
      </w:r>
    </w:p>
    <w:bookmarkEnd w:id="150"/>
    <w:bookmarkStart w:name="z792" w:id="151"/>
    <w:p>
      <w:pPr>
        <w:spacing w:after="0"/>
        <w:ind w:left="0"/>
        <w:jc w:val="both"/>
      </w:pPr>
      <w:r>
        <w:rPr>
          <w:rFonts w:ascii="Times New Roman"/>
          <w:b w:val="false"/>
          <w:i w:val="false"/>
          <w:color w:val="000000"/>
          <w:sz w:val="28"/>
        </w:rPr>
        <w:t>
      22-2) маманды жұмысқа жіберу, бюджет қаражаты есебінен шеккен шығыстарды өтеу, өз бетінше жұмысқа орналасу құқығын беру, осы Заңның 47-бабының 17-тармағында аталған,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4" w:id="152"/>
    <w:p>
      <w:pPr>
        <w:spacing w:after="0"/>
        <w:ind w:left="0"/>
        <w:jc w:val="both"/>
      </w:pPr>
      <w:r>
        <w:rPr>
          <w:rFonts w:ascii="Times New Roman"/>
          <w:b w:val="false"/>
          <w:i w:val="false"/>
          <w:color w:val="000000"/>
          <w:sz w:val="28"/>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5" w:id="153"/>
    <w:p>
      <w:pPr>
        <w:spacing w:after="0"/>
        <w:ind w:left="0"/>
        <w:jc w:val="both"/>
      </w:pPr>
      <w:r>
        <w:rPr>
          <w:rFonts w:ascii="Times New Roman"/>
          <w:b w:val="false"/>
          <w:i w:val="false"/>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994" w:id="154"/>
    <w:p>
      <w:pPr>
        <w:spacing w:after="0"/>
        <w:ind w:left="0"/>
        <w:jc w:val="both"/>
      </w:pPr>
      <w:r>
        <w:rPr>
          <w:rFonts w:ascii="Times New Roman"/>
          <w:b w:val="false"/>
          <w:i w:val="false"/>
          <w:color w:val="000000"/>
          <w:sz w:val="28"/>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bookmarkEnd w:id="154"/>
    <w:bookmarkStart w:name="z755" w:id="155"/>
    <w:p>
      <w:pPr>
        <w:spacing w:after="0"/>
        <w:ind w:left="0"/>
        <w:jc w:val="both"/>
      </w:pPr>
      <w:r>
        <w:rPr>
          <w:rFonts w:ascii="Times New Roman"/>
          <w:b w:val="false"/>
          <w:i w:val="false"/>
          <w:color w:val="000000"/>
          <w:sz w:val="28"/>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 w:id="156"/>
    <w:p>
      <w:pPr>
        <w:spacing w:after="0"/>
        <w:ind w:left="0"/>
        <w:jc w:val="left"/>
      </w:pPr>
      <w:r>
        <w:rPr>
          <w:rFonts w:ascii="Times New Roman"/>
          <w:b/>
          <w:i w:val="false"/>
          <w:color w:val="000000"/>
        </w:rPr>
        <w:t xml:space="preserve"> 5-бап. Білім беру саласындағы уәкілетті органның құзыреті</w:t>
      </w:r>
    </w:p>
    <w:bookmarkEnd w:id="156"/>
    <w:p>
      <w:pPr>
        <w:spacing w:after="0"/>
        <w:ind w:left="0"/>
        <w:jc w:val="both"/>
      </w:pPr>
      <w:r>
        <w:rPr>
          <w:rFonts w:ascii="Times New Roman"/>
          <w:b w:val="false"/>
          <w:i w:val="false"/>
          <w:color w:val="000000"/>
          <w:sz w:val="28"/>
        </w:rPr>
        <w:t>
      Білім беру саласындағы уәкілетті орган мынадай өкілеттіктерді орындайды:</w:t>
      </w:r>
    </w:p>
    <w:bookmarkStart w:name="z192" w:id="157"/>
    <w:p>
      <w:pPr>
        <w:spacing w:after="0"/>
        <w:ind w:left="0"/>
        <w:jc w:val="both"/>
      </w:pPr>
      <w:r>
        <w:rPr>
          <w:rFonts w:ascii="Times New Roman"/>
          <w:b w:val="false"/>
          <w:i w:val="false"/>
          <w:color w:val="000000"/>
          <w:sz w:val="28"/>
        </w:rPr>
        <w:t>
      1) азаматтардың білім беру саласындағы конституциялық құқықтары мен бостандықтарын сақтауды қамтамасыз етеді;</w:t>
      </w:r>
    </w:p>
    <w:bookmarkEnd w:id="157"/>
    <w:bookmarkStart w:name="z932" w:id="158"/>
    <w:p>
      <w:pPr>
        <w:spacing w:after="0"/>
        <w:ind w:left="0"/>
        <w:jc w:val="both"/>
      </w:pPr>
      <w:r>
        <w:rPr>
          <w:rFonts w:ascii="Times New Roman"/>
          <w:b w:val="false"/>
          <w:i w:val="false"/>
          <w:color w:val="000000"/>
          <w:sz w:val="28"/>
        </w:rPr>
        <w:t>
      1-1) білім беру саласында жергiлiктi атқарушы органдарды үйлестіруді және оларға әдiстемелiк басшылық жасауды жүзеге асырады;</w:t>
      </w:r>
    </w:p>
    <w:bookmarkEnd w:id="158"/>
    <w:bookmarkStart w:name="z193" w:id="159"/>
    <w:p>
      <w:pPr>
        <w:spacing w:after="0"/>
        <w:ind w:left="0"/>
        <w:jc w:val="both"/>
      </w:pPr>
      <w:r>
        <w:rPr>
          <w:rFonts w:ascii="Times New Roman"/>
          <w:b w:val="false"/>
          <w:i w:val="false"/>
          <w:color w:val="000000"/>
          <w:sz w:val="28"/>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bookmarkEnd w:id="159"/>
    <w:bookmarkStart w:name="z796" w:id="160"/>
    <w:p>
      <w:pPr>
        <w:spacing w:after="0"/>
        <w:ind w:left="0"/>
        <w:jc w:val="both"/>
      </w:pPr>
      <w:r>
        <w:rPr>
          <w:rFonts w:ascii="Times New Roman"/>
          <w:b w:val="false"/>
          <w:i w:val="false"/>
          <w:color w:val="000000"/>
          <w:sz w:val="28"/>
        </w:rPr>
        <w:t>
      2-1) жоғары және жоғары оқу орнынан кейінгі білімі бар кадрларды даярлауға мемлекеттік білім беру тапсырысын бөлуді бекітеді;</w:t>
      </w:r>
    </w:p>
    <w:bookmarkEnd w:id="160"/>
    <w:bookmarkStart w:name="z1090" w:id="161"/>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bookmarkEnd w:id="161"/>
    <w:bookmarkStart w:name="z1091" w:id="162"/>
    <w:p>
      <w:pPr>
        <w:spacing w:after="0"/>
        <w:ind w:left="0"/>
        <w:jc w:val="both"/>
      </w:pPr>
      <w:r>
        <w:rPr>
          <w:rFonts w:ascii="Times New Roman"/>
          <w:b w:val="false"/>
          <w:i w:val="false"/>
          <w:color w:val="000000"/>
          <w:sz w:val="28"/>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bookmarkEnd w:id="162"/>
    <w:bookmarkStart w:name="z1092" w:id="163"/>
    <w:p>
      <w:pPr>
        <w:spacing w:after="0"/>
        <w:ind w:left="0"/>
        <w:jc w:val="both"/>
      </w:pPr>
      <w:r>
        <w:rPr>
          <w:rFonts w:ascii="Times New Roman"/>
          <w:b w:val="false"/>
          <w:i w:val="false"/>
          <w:color w:val="000000"/>
          <w:sz w:val="28"/>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bookmarkEnd w:id="163"/>
    <w:bookmarkStart w:name="z1093" w:id="164"/>
    <w:p>
      <w:pPr>
        <w:spacing w:after="0"/>
        <w:ind w:left="0"/>
        <w:jc w:val="both"/>
      </w:pPr>
      <w:r>
        <w:rPr>
          <w:rFonts w:ascii="Times New Roman"/>
          <w:b w:val="false"/>
          <w:i w:val="false"/>
          <w:color w:val="000000"/>
          <w:sz w:val="28"/>
        </w:rPr>
        <w:t>
      2-5)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w:t>
      </w:r>
    </w:p>
    <w:bookmarkEnd w:id="164"/>
    <w:bookmarkStart w:name="z1094" w:id="165"/>
    <w:p>
      <w:pPr>
        <w:spacing w:after="0"/>
        <w:ind w:left="0"/>
        <w:jc w:val="both"/>
      </w:pPr>
      <w:r>
        <w:rPr>
          <w:rFonts w:ascii="Times New Roman"/>
          <w:b w:val="false"/>
          <w:i w:val="false"/>
          <w:color w:val="000000"/>
          <w:sz w:val="28"/>
        </w:rPr>
        <w:t>
      2-6)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қағидаларын әзірлейді және бекітеді;</w:t>
      </w:r>
    </w:p>
    <w:bookmarkEnd w:id="165"/>
    <w:bookmarkStart w:name="z194" w:id="166"/>
    <w:p>
      <w:pPr>
        <w:spacing w:after="0"/>
        <w:ind w:left="0"/>
        <w:jc w:val="both"/>
      </w:pPr>
      <w:r>
        <w:rPr>
          <w:rFonts w:ascii="Times New Roman"/>
          <w:b w:val="false"/>
          <w:i w:val="false"/>
          <w:color w:val="000000"/>
          <w:sz w:val="28"/>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bookmarkEnd w:id="166"/>
    <w:bookmarkStart w:name="z195" w:id="167"/>
    <w:p>
      <w:pPr>
        <w:spacing w:after="0"/>
        <w:ind w:left="0"/>
        <w:jc w:val="both"/>
      </w:pPr>
      <w:r>
        <w:rPr>
          <w:rFonts w:ascii="Times New Roman"/>
          <w:b w:val="false"/>
          <w:i w:val="false"/>
          <w:color w:val="000000"/>
          <w:sz w:val="28"/>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bookmarkEnd w:id="167"/>
    <w:p>
      <w:pPr>
        <w:spacing w:after="0"/>
        <w:ind w:left="0"/>
        <w:jc w:val="both"/>
      </w:pPr>
      <w:r>
        <w:rPr>
          <w:rFonts w:ascii="Times New Roman"/>
          <w:b w:val="false"/>
          <w:i w:val="false"/>
          <w:color w:val="000000"/>
          <w:sz w:val="28"/>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bookmarkStart w:name="z196" w:id="168"/>
    <w:p>
      <w:pPr>
        <w:spacing w:after="0"/>
        <w:ind w:left="0"/>
        <w:jc w:val="both"/>
      </w:pPr>
      <w:r>
        <w:rPr>
          <w:rFonts w:ascii="Times New Roman"/>
          <w:b w:val="false"/>
          <w:i w:val="false"/>
          <w:color w:val="000000"/>
          <w:sz w:val="28"/>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bookmarkEnd w:id="168"/>
    <w:p>
      <w:pPr>
        <w:spacing w:after="0"/>
        <w:ind w:left="0"/>
        <w:jc w:val="both"/>
      </w:pPr>
      <w:r>
        <w:rPr>
          <w:rFonts w:ascii="Times New Roman"/>
          <w:b w:val="false"/>
          <w:i w:val="false"/>
          <w:color w:val="000000"/>
          <w:sz w:val="28"/>
        </w:rPr>
        <w:t>
      5-1) білім берудің барлық деңгейінің мемлекеттік жалпыға міндетті білім беру стандарттарын әзірлейді және бекітеді;</w:t>
      </w:r>
    </w:p>
    <w:p>
      <w:pPr>
        <w:spacing w:after="0"/>
        <w:ind w:left="0"/>
        <w:jc w:val="both"/>
      </w:pPr>
      <w:r>
        <w:rPr>
          <w:rFonts w:ascii="Times New Roman"/>
          <w:b w:val="false"/>
          <w:i w:val="false"/>
          <w:color w:val="000000"/>
          <w:sz w:val="28"/>
        </w:rPr>
        <w:t>
      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w:t>
      </w:r>
    </w:p>
    <w:bookmarkStart w:name="z197" w:id="169"/>
    <w:p>
      <w:pPr>
        <w:spacing w:after="0"/>
        <w:ind w:left="0"/>
        <w:jc w:val="both"/>
      </w:pPr>
      <w:r>
        <w:rPr>
          <w:rFonts w:ascii="Times New Roman"/>
          <w:b w:val="false"/>
          <w:i w:val="false"/>
          <w:color w:val="000000"/>
          <w:sz w:val="28"/>
        </w:rPr>
        <w:t>
      6) жоғары және жоғары оқу орнынан кейінгі білім беру деңгейлерін,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47" w:id="170"/>
    <w:p>
      <w:pPr>
        <w:spacing w:after="0"/>
        <w:ind w:left="0"/>
        <w:jc w:val="both"/>
      </w:pPr>
      <w:r>
        <w:rPr>
          <w:rFonts w:ascii="Times New Roman"/>
          <w:b w:val="false"/>
          <w:i w:val="false"/>
          <w:color w:val="000000"/>
          <w:sz w:val="28"/>
        </w:rPr>
        <w:t>
      6-3)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әзірлейді және бекітеді;</w:t>
      </w:r>
    </w:p>
    <w:bookmarkEnd w:id="170"/>
    <w:bookmarkStart w:name="z1026" w:id="171"/>
    <w:p>
      <w:pPr>
        <w:spacing w:after="0"/>
        <w:ind w:left="0"/>
        <w:jc w:val="both"/>
      </w:pPr>
      <w:r>
        <w:rPr>
          <w:rFonts w:ascii="Times New Roman"/>
          <w:b w:val="false"/>
          <w:i w:val="false"/>
          <w:color w:val="000000"/>
          <w:sz w:val="28"/>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bookmarkEnd w:id="171"/>
    <w:p>
      <w:pPr>
        <w:spacing w:after="0"/>
        <w:ind w:left="0"/>
        <w:jc w:val="both"/>
      </w:pPr>
      <w:r>
        <w:rPr>
          <w:rFonts w:ascii="Times New Roman"/>
          <w:b w:val="false"/>
          <w:i w:val="false"/>
          <w:color w:val="000000"/>
          <w:sz w:val="28"/>
        </w:rPr>
        <w:t>
      6-5) "Өзін-өзі тану" адамгершілік-рухани білім беру бағдарламасын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798" w:id="172"/>
    <w:p>
      <w:pPr>
        <w:spacing w:after="0"/>
        <w:ind w:left="0"/>
        <w:jc w:val="both"/>
      </w:pPr>
      <w:r>
        <w:rPr>
          <w:rFonts w:ascii="Times New Roman"/>
          <w:b w:val="false"/>
          <w:i w:val="false"/>
          <w:color w:val="000000"/>
          <w:sz w:val="28"/>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bookmarkEnd w:id="172"/>
    <w:bookmarkStart w:name="z1095" w:id="173"/>
    <w:p>
      <w:pPr>
        <w:spacing w:after="0"/>
        <w:ind w:left="0"/>
        <w:jc w:val="both"/>
      </w:pPr>
      <w:r>
        <w:rPr>
          <w:rFonts w:ascii="Times New Roman"/>
          <w:b w:val="false"/>
          <w:i w:val="false"/>
          <w:color w:val="000000"/>
          <w:sz w:val="28"/>
        </w:rPr>
        <w:t>
      7-2)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әзірлейді және бекітеді;</w:t>
      </w:r>
    </w:p>
    <w:bookmarkEnd w:id="173"/>
    <w:bookmarkStart w:name="z199" w:id="174"/>
    <w:p>
      <w:pPr>
        <w:spacing w:after="0"/>
        <w:ind w:left="0"/>
        <w:jc w:val="both"/>
      </w:pPr>
      <w:r>
        <w:rPr>
          <w:rFonts w:ascii="Times New Roman"/>
          <w:b w:val="false"/>
          <w:i w:val="false"/>
          <w:color w:val="000000"/>
          <w:sz w:val="28"/>
        </w:rPr>
        <w:t>
      8) заңды тұлғаларға мыналарды:</w:t>
      </w:r>
    </w:p>
    <w:bookmarkEnd w:id="174"/>
    <w:p>
      <w:pPr>
        <w:spacing w:after="0"/>
        <w:ind w:left="0"/>
        <w:jc w:val="both"/>
      </w:pPr>
      <w:r>
        <w:rPr>
          <w:rFonts w:ascii="Times New Roman"/>
          <w:b w:val="false"/>
          <w:i w:val="false"/>
          <w:color w:val="000000"/>
          <w:sz w:val="28"/>
        </w:rPr>
        <w:t>
      бастауыш білім;</w:t>
      </w:r>
    </w:p>
    <w:p>
      <w:pPr>
        <w:spacing w:after="0"/>
        <w:ind w:left="0"/>
        <w:jc w:val="both"/>
      </w:pPr>
      <w:r>
        <w:rPr>
          <w:rFonts w:ascii="Times New Roman"/>
          <w:b w:val="false"/>
          <w:i w:val="false"/>
          <w:color w:val="000000"/>
          <w:sz w:val="28"/>
        </w:rPr>
        <w:t>
      негізгі орта білім;</w:t>
      </w:r>
    </w:p>
    <w:p>
      <w:pPr>
        <w:spacing w:after="0"/>
        <w:ind w:left="0"/>
        <w:jc w:val="both"/>
      </w:pPr>
      <w:r>
        <w:rPr>
          <w:rFonts w:ascii="Times New Roman"/>
          <w:b w:val="false"/>
          <w:i w:val="false"/>
          <w:color w:val="000000"/>
          <w:sz w:val="28"/>
        </w:rPr>
        <w:t>
      жалпы орта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техникалық және кәсіптік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орта білімнен кейінгі білім;</w:t>
      </w:r>
    </w:p>
    <w:p>
      <w:pPr>
        <w:spacing w:after="0"/>
        <w:ind w:left="0"/>
        <w:jc w:val="both"/>
      </w:pPr>
      <w:r>
        <w:rPr>
          <w:rFonts w:ascii="Times New Roman"/>
          <w:b w:val="false"/>
          <w:i w:val="false"/>
          <w:color w:val="000000"/>
          <w:sz w:val="28"/>
        </w:rPr>
        <w:t>
      кадрларды даярлау бағыттары бойынша жоғары білім;</w:t>
      </w:r>
    </w:p>
    <w:p>
      <w:pPr>
        <w:spacing w:after="0"/>
        <w:ind w:left="0"/>
        <w:jc w:val="both"/>
      </w:pPr>
      <w:r>
        <w:rPr>
          <w:rFonts w:ascii="Times New Roman"/>
          <w:b w:val="false"/>
          <w:i w:val="false"/>
          <w:color w:val="000000"/>
          <w:sz w:val="28"/>
        </w:rPr>
        <w:t>
      кадрларды даярлау бағыттары бойынша жоғары оқу орнынан кейінгі білім;</w:t>
      </w:r>
    </w:p>
    <w:p>
      <w:pPr>
        <w:spacing w:after="0"/>
        <w:ind w:left="0"/>
        <w:jc w:val="both"/>
      </w:pPr>
      <w:r>
        <w:rPr>
          <w:rFonts w:ascii="Times New Roman"/>
          <w:b w:val="false"/>
          <w:i w:val="false"/>
          <w:color w:val="000000"/>
          <w:sz w:val="28"/>
        </w:rPr>
        <w:t>
      діни білім беру үшін бiлiм беру қызметiмен айналысуға арналған лицензияны және (немесе) лицензияға қосымшаны береді;</w:t>
      </w:r>
    </w:p>
    <w:bookmarkStart w:name="z948" w:id="175"/>
    <w:p>
      <w:pPr>
        <w:spacing w:after="0"/>
        <w:ind w:left="0"/>
        <w:jc w:val="both"/>
      </w:pPr>
      <w:r>
        <w:rPr>
          <w:rFonts w:ascii="Times New Roman"/>
          <w:b w:val="false"/>
          <w:i w:val="false"/>
          <w:color w:val="000000"/>
          <w:sz w:val="28"/>
        </w:rPr>
        <w:t>
      8-1) бiлiм беру мониторингiн жүзеге асыру тәртiбiн белгiлейдi;</w:t>
      </w:r>
    </w:p>
    <w:bookmarkEnd w:id="175"/>
    <w:bookmarkStart w:name="z949" w:id="176"/>
    <w:p>
      <w:pPr>
        <w:spacing w:after="0"/>
        <w:ind w:left="0"/>
        <w:jc w:val="both"/>
      </w:pPr>
      <w:r>
        <w:rPr>
          <w:rFonts w:ascii="Times New Roman"/>
          <w:b w:val="false"/>
          <w:i w:val="false"/>
          <w:color w:val="000000"/>
          <w:sz w:val="28"/>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bookmarkEnd w:id="176"/>
    <w:bookmarkStart w:name="z950" w:id="177"/>
    <w:p>
      <w:pPr>
        <w:spacing w:after="0"/>
        <w:ind w:left="0"/>
        <w:jc w:val="both"/>
      </w:pPr>
      <w:r>
        <w:rPr>
          <w:rFonts w:ascii="Times New Roman"/>
          <w:b w:val="false"/>
          <w:i w:val="false"/>
          <w:color w:val="000000"/>
          <w:sz w:val="28"/>
        </w:rPr>
        <w:t>
      8-3) "Алтын белгi" белгiсi туралы ереженi бекiтедi;</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58" w:id="178"/>
    <w:p>
      <w:pPr>
        <w:spacing w:after="0"/>
        <w:ind w:left="0"/>
        <w:jc w:val="both"/>
      </w:pPr>
      <w:r>
        <w:rPr>
          <w:rFonts w:ascii="Times New Roman"/>
          <w:b w:val="false"/>
          <w:i w:val="false"/>
          <w:color w:val="000000"/>
          <w:sz w:val="28"/>
        </w:rPr>
        <w:t>
      8-5) мектепке дейiнгi тәрбие мен оқыту бойынша рұқсаттар мен хабарламалардың мемлекеттік электрондық тiзiлiмiн жүргiзедi;</w:t>
      </w:r>
    </w:p>
    <w:bookmarkEnd w:id="178"/>
    <w:p>
      <w:pPr>
        <w:spacing w:after="0"/>
        <w:ind w:left="0"/>
        <w:jc w:val="both"/>
      </w:pPr>
      <w:r>
        <w:rPr>
          <w:rFonts w:ascii="Times New Roman"/>
          <w:b w:val="false"/>
          <w:i w:val="false"/>
          <w:color w:val="000000"/>
          <w:sz w:val="28"/>
        </w:rPr>
        <w:t>
      8-6) "Жоғары оқу орнының үздiк оқытушысы" және "Үздiк педагог" атақтарын беру қағидаларын бекiтедi;</w:t>
      </w:r>
    </w:p>
    <w:p>
      <w:pPr>
        <w:spacing w:after="0"/>
        <w:ind w:left="0"/>
        <w:jc w:val="both"/>
      </w:pPr>
      <w:r>
        <w:rPr>
          <w:rFonts w:ascii="Times New Roman"/>
          <w:b w:val="false"/>
          <w:i w:val="false"/>
          <w:color w:val="000000"/>
          <w:sz w:val="28"/>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bookmarkStart w:name="z200" w:id="179"/>
    <w:p>
      <w:pPr>
        <w:spacing w:after="0"/>
        <w:ind w:left="0"/>
        <w:jc w:val="both"/>
      </w:pPr>
      <w:r>
        <w:rPr>
          <w:rFonts w:ascii="Times New Roman"/>
          <w:b w:val="false"/>
          <w:i w:val="false"/>
          <w:color w:val="000000"/>
          <w:sz w:val="28"/>
        </w:rPr>
        <w:t>
      9) денсаулық сақтау саласында техникалық және кәсіптік, орта білімнен кейінгі білімнің білім беру бағдарламаларын іске асыратын білім беру ұйымдарын және Сот төрелігі академиясын қоспағанда, меншік нысанына және ведомстволық бағыныстылығына қарамастан, мыналарды:</w:t>
      </w:r>
    </w:p>
    <w:bookmarkEnd w:id="179"/>
    <w:p>
      <w:pPr>
        <w:spacing w:after="0"/>
        <w:ind w:left="0"/>
        <w:jc w:val="both"/>
      </w:pPr>
      <w:r>
        <w:rPr>
          <w:rFonts w:ascii="Times New Roman"/>
          <w:b w:val="false"/>
          <w:i w:val="false"/>
          <w:color w:val="000000"/>
          <w:sz w:val="28"/>
        </w:rPr>
        <w:t>
      мектепке дейінгі тәрбие мен оқытудың жалпы білім беретін оқу бағдарламаларын;</w:t>
      </w:r>
    </w:p>
    <w:p>
      <w:pPr>
        <w:spacing w:after="0"/>
        <w:ind w:left="0"/>
        <w:jc w:val="both"/>
      </w:pPr>
      <w:r>
        <w:rPr>
          <w:rFonts w:ascii="Times New Roman"/>
          <w:b w:val="false"/>
          <w:i w:val="false"/>
          <w:color w:val="000000"/>
          <w:sz w:val="28"/>
        </w:rPr>
        <w:t>
      бастауыш, негізгі орта және жалпы орта білімнің жалпы білім беретін оқу бағдарламаларын;</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w:t>
      </w:r>
    </w:p>
    <w:p>
      <w:pPr>
        <w:spacing w:after="0"/>
        <w:ind w:left="0"/>
        <w:jc w:val="both"/>
      </w:pPr>
      <w:r>
        <w:rPr>
          <w:rFonts w:ascii="Times New Roman"/>
          <w:b w:val="false"/>
          <w:i w:val="false"/>
          <w:color w:val="000000"/>
          <w:sz w:val="28"/>
        </w:rPr>
        <w:t>
      әскери, арнаулы оқу орындарында жоғары және (немесе) жоғары оқу орнынан кейінгі білімінің білім беру бағдарламаларын іске асыратын білім беру ұйымдарын мемлекеттік аттестаттауды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1" w:id="180"/>
    <w:p>
      <w:pPr>
        <w:spacing w:after="0"/>
        <w:ind w:left="0"/>
        <w:jc w:val="both"/>
      </w:pPr>
      <w:r>
        <w:rPr>
          <w:rFonts w:ascii="Times New Roman"/>
          <w:b w:val="false"/>
          <w:i w:val="false"/>
          <w:color w:val="000000"/>
          <w:sz w:val="28"/>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bookmarkEnd w:id="180"/>
    <w:bookmarkStart w:name="z202" w:id="181"/>
    <w:p>
      <w:pPr>
        <w:spacing w:after="0"/>
        <w:ind w:left="0"/>
        <w:jc w:val="both"/>
      </w:pPr>
      <w:r>
        <w:rPr>
          <w:rFonts w:ascii="Times New Roman"/>
          <w:b w:val="false"/>
          <w:i w:val="false"/>
          <w:color w:val="000000"/>
          <w:sz w:val="28"/>
        </w:rPr>
        <w:t>
      11)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bookmarkEnd w:id="181"/>
    <w:bookmarkStart w:name="z1083" w:id="182"/>
    <w:p>
      <w:pPr>
        <w:spacing w:after="0"/>
        <w:ind w:left="0"/>
        <w:jc w:val="both"/>
      </w:pPr>
      <w:r>
        <w:rPr>
          <w:rFonts w:ascii="Times New Roman"/>
          <w:b w:val="false"/>
          <w:i w:val="false"/>
          <w:color w:val="000000"/>
          <w:sz w:val="28"/>
        </w:rPr>
        <w:t>
      11-1) тиісті үлгілердегі және түрлердегі білім беру ұйымдары қызметінің үлгілік қағидаларын әзірлейді және бекітеді;</w:t>
      </w:r>
    </w:p>
    <w:bookmarkEnd w:id="182"/>
    <w:bookmarkStart w:name="z1082" w:id="183"/>
    <w:p>
      <w:pPr>
        <w:spacing w:after="0"/>
        <w:ind w:left="0"/>
        <w:jc w:val="both"/>
      </w:pPr>
      <w:r>
        <w:rPr>
          <w:rFonts w:ascii="Times New Roman"/>
          <w:b w:val="false"/>
          <w:i w:val="false"/>
          <w:color w:val="000000"/>
          <w:sz w:val="28"/>
        </w:rPr>
        <w:t>
      11-2) мемлекеттік білім беру кредитін беру және орналастыру қағидаларын әзірлейді және бекітеді;</w:t>
      </w:r>
    </w:p>
    <w:bookmarkEnd w:id="183"/>
    <w:bookmarkStart w:name="z203" w:id="184"/>
    <w:p>
      <w:pPr>
        <w:spacing w:after="0"/>
        <w:ind w:left="0"/>
        <w:jc w:val="both"/>
      </w:pPr>
      <w:r>
        <w:rPr>
          <w:rFonts w:ascii="Times New Roman"/>
          <w:b w:val="false"/>
          <w:i w:val="false"/>
          <w:color w:val="000000"/>
          <w:sz w:val="28"/>
        </w:rPr>
        <w:t>
      12) ұлттық бірыңғай тестілеуді, кешенді тестілеуді өткізу және білім алушылардың білім жетістіктеріне мониторинг жүргізу қағидаларын әзірлейді және бекітеді;</w:t>
      </w:r>
    </w:p>
    <w:bookmarkEnd w:id="184"/>
    <w:bookmarkStart w:name="z959" w:id="185"/>
    <w:p>
      <w:pPr>
        <w:spacing w:after="0"/>
        <w:ind w:left="0"/>
        <w:jc w:val="both"/>
      </w:pPr>
      <w:r>
        <w:rPr>
          <w:rFonts w:ascii="Times New Roman"/>
          <w:b w:val="false"/>
          <w:i w:val="false"/>
          <w:color w:val="000000"/>
          <w:sz w:val="28"/>
        </w:rPr>
        <w:t>
      12-1) білім беру қызметіне қойылатын біліктілік талаптарын және оларға сәйкестікті растайтын құжаттардың тізбесін бекітеді;</w:t>
      </w:r>
    </w:p>
    <w:bookmarkEnd w:id="185"/>
    <w:bookmarkStart w:name="z960" w:id="186"/>
    <w:p>
      <w:pPr>
        <w:spacing w:after="0"/>
        <w:ind w:left="0"/>
        <w:jc w:val="both"/>
      </w:pPr>
      <w:r>
        <w:rPr>
          <w:rFonts w:ascii="Times New Roman"/>
          <w:b w:val="false"/>
          <w:i w:val="false"/>
          <w:color w:val="000000"/>
          <w:sz w:val="28"/>
        </w:rPr>
        <w:t>
      12-2) орта білім беру ұйымдарында сынып жетекшілігі туралы ережені әзірлейді және бекітеді;</w:t>
      </w:r>
    </w:p>
    <w:bookmarkEnd w:id="186"/>
    <w:bookmarkStart w:name="z1096" w:id="187"/>
    <w:p>
      <w:pPr>
        <w:spacing w:after="0"/>
        <w:ind w:left="0"/>
        <w:jc w:val="both"/>
      </w:pPr>
      <w:r>
        <w:rPr>
          <w:rFonts w:ascii="Times New Roman"/>
          <w:b w:val="false"/>
          <w:i w:val="false"/>
          <w:color w:val="000000"/>
          <w:sz w:val="28"/>
        </w:rPr>
        <w:t>
      12-3) тиісті саланың уәкілетті органымен келісу бойынша білім беру ұйымдарына және олардың аумақтарына әкелуге тыйым салынған, оларда пайдаланылуы шектелген нәрселер мен заттардың тізбесін әзірлейді және бекітеді;</w:t>
      </w:r>
    </w:p>
    <w:bookmarkEnd w:id="187"/>
    <w:bookmarkStart w:name="z204" w:id="188"/>
    <w:p>
      <w:pPr>
        <w:spacing w:after="0"/>
        <w:ind w:left="0"/>
        <w:jc w:val="both"/>
      </w:pPr>
      <w:r>
        <w:rPr>
          <w:rFonts w:ascii="Times New Roman"/>
          <w:b w:val="false"/>
          <w:i w:val="false"/>
          <w:color w:val="000000"/>
          <w:sz w:val="28"/>
        </w:rPr>
        <w:t>
      13)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білімнің мамандықтары мен біліктіліктерінің сыныптауышын әзірлейді және бекітеді;</w:t>
      </w:r>
    </w:p>
    <w:bookmarkEnd w:id="188"/>
    <w:p>
      <w:pPr>
        <w:spacing w:after="0"/>
        <w:ind w:left="0"/>
        <w:jc w:val="both"/>
      </w:pPr>
      <w:r>
        <w:rPr>
          <w:rFonts w:ascii="Times New Roman"/>
          <w:b w:val="false"/>
          <w:i w:val="false"/>
          <w:color w:val="000000"/>
          <w:sz w:val="28"/>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bookmarkStart w:name="z205" w:id="189"/>
    <w:p>
      <w:pPr>
        <w:spacing w:after="0"/>
        <w:ind w:left="0"/>
        <w:jc w:val="both"/>
      </w:pPr>
      <w:r>
        <w:rPr>
          <w:rFonts w:ascii="Times New Roman"/>
          <w:b w:val="false"/>
          <w:i w:val="false"/>
          <w:color w:val="000000"/>
          <w:sz w:val="28"/>
        </w:rPr>
        <w:t>
      14)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bookmarkEnd w:id="189"/>
    <w:bookmarkStart w:name="z995" w:id="190"/>
    <w:p>
      <w:pPr>
        <w:spacing w:after="0"/>
        <w:ind w:left="0"/>
        <w:jc w:val="both"/>
      </w:pPr>
      <w:r>
        <w:rPr>
          <w:rFonts w:ascii="Times New Roman"/>
          <w:b w:val="false"/>
          <w:i w:val="false"/>
          <w:color w:val="000000"/>
          <w:sz w:val="28"/>
        </w:rPr>
        <w:t>
      14-1) орта білім беру ұйымдары үшін міндетті мектеп формасына қойылатын талаптарды әзірлейді және бекітеді;</w:t>
      </w:r>
    </w:p>
    <w:bookmarkEnd w:id="190"/>
    <w:bookmarkStart w:name="z996" w:id="191"/>
    <w:p>
      <w:pPr>
        <w:spacing w:after="0"/>
        <w:ind w:left="0"/>
        <w:jc w:val="both"/>
      </w:pPr>
      <w:r>
        <w:rPr>
          <w:rFonts w:ascii="Times New Roman"/>
          <w:b w:val="false"/>
          <w:i w:val="false"/>
          <w:color w:val="000000"/>
          <w:sz w:val="28"/>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bookmarkEnd w:id="191"/>
    <w:bookmarkStart w:name="z1053" w:id="192"/>
    <w:p>
      <w:pPr>
        <w:spacing w:after="0"/>
        <w:ind w:left="0"/>
        <w:jc w:val="both"/>
      </w:pPr>
      <w:r>
        <w:rPr>
          <w:rFonts w:ascii="Times New Roman"/>
          <w:b w:val="false"/>
          <w:i w:val="false"/>
          <w:color w:val="000000"/>
          <w:sz w:val="28"/>
        </w:rPr>
        <w:t>
      14-3) экстернат нысанында оқытуға жол берілмейтін жоғары білімі бар кадрларды даярлау бағыттарының тізбесін бекітеді;</w:t>
      </w:r>
    </w:p>
    <w:bookmarkEnd w:id="192"/>
    <w:bookmarkStart w:name="z206" w:id="193"/>
    <w:p>
      <w:pPr>
        <w:spacing w:after="0"/>
        <w:ind w:left="0"/>
        <w:jc w:val="both"/>
      </w:pPr>
      <w:r>
        <w:rPr>
          <w:rFonts w:ascii="Times New Roman"/>
          <w:b w:val="false"/>
          <w:i w:val="false"/>
          <w:color w:val="000000"/>
          <w:sz w:val="28"/>
        </w:rPr>
        <w:t>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bookmarkEnd w:id="193"/>
    <w:bookmarkStart w:name="z997" w:id="194"/>
    <w:p>
      <w:pPr>
        <w:spacing w:after="0"/>
        <w:ind w:left="0"/>
        <w:jc w:val="both"/>
      </w:pPr>
      <w:r>
        <w:rPr>
          <w:rFonts w:ascii="Times New Roman"/>
          <w:b w:val="false"/>
          <w:i w:val="false"/>
          <w:color w:val="000000"/>
          <w:sz w:val="28"/>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15-2)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7" w:id="195"/>
    <w:p>
      <w:pPr>
        <w:spacing w:after="0"/>
        <w:ind w:left="0"/>
        <w:jc w:val="both"/>
      </w:pPr>
      <w:r>
        <w:rPr>
          <w:rFonts w:ascii="Times New Roman"/>
          <w:b w:val="false"/>
          <w:i w:val="false"/>
          <w:color w:val="000000"/>
          <w:sz w:val="28"/>
        </w:rPr>
        <w:t>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bookmarkEnd w:id="195"/>
    <w:bookmarkStart w:name="z208" w:id="196"/>
    <w:p>
      <w:pPr>
        <w:spacing w:after="0"/>
        <w:ind w:left="0"/>
        <w:jc w:val="both"/>
      </w:pPr>
      <w:r>
        <w:rPr>
          <w:rFonts w:ascii="Times New Roman"/>
          <w:b w:val="false"/>
          <w:i w:val="false"/>
          <w:color w:val="000000"/>
          <w:sz w:val="28"/>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10" w:id="197"/>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bookmarkEnd w:id="197"/>
    <w:bookmarkStart w:name="z999" w:id="198"/>
    <w:p>
      <w:pPr>
        <w:spacing w:after="0"/>
        <w:ind w:left="0"/>
        <w:jc w:val="both"/>
      </w:pPr>
      <w:r>
        <w:rPr>
          <w:rFonts w:ascii="Times New Roman"/>
          <w:b w:val="false"/>
          <w:i w:val="false"/>
          <w:color w:val="000000"/>
          <w:sz w:val="28"/>
        </w:rPr>
        <w:t>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bookmarkEnd w:id="198"/>
    <w:bookmarkStart w:name="z1000" w:id="199"/>
    <w:p>
      <w:pPr>
        <w:spacing w:after="0"/>
        <w:ind w:left="0"/>
        <w:jc w:val="both"/>
      </w:pPr>
      <w:r>
        <w:rPr>
          <w:rFonts w:ascii="Times New Roman"/>
          <w:b w:val="false"/>
          <w:i w:val="false"/>
          <w:color w:val="000000"/>
          <w:sz w:val="28"/>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bookmarkEnd w:id="199"/>
    <w:bookmarkStart w:name="z1001" w:id="200"/>
    <w:p>
      <w:pPr>
        <w:spacing w:after="0"/>
        <w:ind w:left="0"/>
        <w:jc w:val="both"/>
      </w:pPr>
      <w:r>
        <w:rPr>
          <w:rFonts w:ascii="Times New Roman"/>
          <w:b w:val="false"/>
          <w:i w:val="false"/>
          <w:color w:val="000000"/>
          <w:sz w:val="28"/>
        </w:rPr>
        <w:t>
      19-3) мемлекеттік білім беру ұйымдарының кітапханалар қорын қалыптастыру, пайдалану және сақтау жөніндегі қағидаларды әзірлейді және бекітеді;</w:t>
      </w:r>
    </w:p>
    <w:bookmarkEnd w:id="200"/>
    <w:bookmarkStart w:name="z1097" w:id="201"/>
    <w:p>
      <w:pPr>
        <w:spacing w:after="0"/>
        <w:ind w:left="0"/>
        <w:jc w:val="both"/>
      </w:pPr>
      <w:r>
        <w:rPr>
          <w:rFonts w:ascii="Times New Roman"/>
          <w:b w:val="false"/>
          <w:i w:val="false"/>
          <w:color w:val="000000"/>
          <w:sz w:val="28"/>
        </w:rPr>
        <w:t>
      19-4)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әзірлейді және бекітеді;</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12" w:id="202"/>
    <w:p>
      <w:pPr>
        <w:spacing w:after="0"/>
        <w:ind w:left="0"/>
        <w:jc w:val="both"/>
      </w:pPr>
      <w:r>
        <w:rPr>
          <w:rFonts w:ascii="Times New Roman"/>
          <w:b w:val="false"/>
          <w:i w:val="false"/>
          <w:color w:val="000000"/>
          <w:sz w:val="28"/>
        </w:rPr>
        <w:t>
      21)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әзірлейді және бекітеді;</w:t>
      </w:r>
    </w:p>
    <w:bookmarkEnd w:id="202"/>
    <w:bookmarkStart w:name="z1002" w:id="203"/>
    <w:p>
      <w:pPr>
        <w:spacing w:after="0"/>
        <w:ind w:left="0"/>
        <w:jc w:val="both"/>
      </w:pPr>
      <w:r>
        <w:rPr>
          <w:rFonts w:ascii="Times New Roman"/>
          <w:b w:val="false"/>
          <w:i w:val="false"/>
          <w:color w:val="000000"/>
          <w:sz w:val="28"/>
        </w:rPr>
        <w:t>
      21-1) білім беру ұйымдарынан шығатын ресми құжаттарды апостильдеу рәсімін жүзеге асырады;</w:t>
      </w:r>
    </w:p>
    <w:bookmarkEnd w:id="203"/>
    <w:bookmarkStart w:name="z1003" w:id="204"/>
    <w:p>
      <w:pPr>
        <w:spacing w:after="0"/>
        <w:ind w:left="0"/>
        <w:jc w:val="both"/>
      </w:pPr>
      <w:r>
        <w:rPr>
          <w:rFonts w:ascii="Times New Roman"/>
          <w:b w:val="false"/>
          <w:i w:val="false"/>
          <w:color w:val="000000"/>
          <w:sz w:val="28"/>
        </w:rPr>
        <w:t>
      21-2) білім беру ұйымдарын бағалау өлшемшарттарын әзірлейді және бекітеді;</w:t>
      </w:r>
    </w:p>
    <w:bookmarkEnd w:id="204"/>
    <w:bookmarkStart w:name="z1004" w:id="205"/>
    <w:p>
      <w:pPr>
        <w:spacing w:after="0"/>
        <w:ind w:left="0"/>
        <w:jc w:val="both"/>
      </w:pPr>
      <w:r>
        <w:rPr>
          <w:rFonts w:ascii="Times New Roman"/>
          <w:b w:val="false"/>
          <w:i w:val="false"/>
          <w:color w:val="000000"/>
          <w:sz w:val="28"/>
        </w:rPr>
        <w:t>
      21-3) білім алушылардың білімін бағалау өлшемшарттарын әзірлейді және бекітеді;</w:t>
      </w:r>
    </w:p>
    <w:bookmarkEnd w:id="205"/>
    <w:bookmarkStart w:name="z213" w:id="206"/>
    <w:p>
      <w:pPr>
        <w:spacing w:after="0"/>
        <w:ind w:left="0"/>
        <w:jc w:val="both"/>
      </w:pPr>
      <w:r>
        <w:rPr>
          <w:rFonts w:ascii="Times New Roman"/>
          <w:b w:val="false"/>
          <w:i w:val="false"/>
          <w:color w:val="000000"/>
          <w:sz w:val="28"/>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bookmarkEnd w:id="206"/>
    <w:bookmarkStart w:name="z214" w:id="207"/>
    <w:p>
      <w:pPr>
        <w:spacing w:after="0"/>
        <w:ind w:left="0"/>
        <w:jc w:val="both"/>
      </w:pPr>
      <w:r>
        <w:rPr>
          <w:rFonts w:ascii="Times New Roman"/>
          <w:b w:val="false"/>
          <w:i w:val="false"/>
          <w:color w:val="000000"/>
          <w:sz w:val="28"/>
        </w:rPr>
        <w:t>
      23) білім беру ұйымдары білім беру қызметінде пайдаланатын қатаң есептіліктегі құжаттардың нысандарын әзірлейді және бекітеді;</w:t>
      </w:r>
    </w:p>
    <w:bookmarkEnd w:id="207"/>
    <w:bookmarkStart w:name="z1005" w:id="208"/>
    <w:p>
      <w:pPr>
        <w:spacing w:after="0"/>
        <w:ind w:left="0"/>
        <w:jc w:val="both"/>
      </w:pPr>
      <w:r>
        <w:rPr>
          <w:rFonts w:ascii="Times New Roman"/>
          <w:b w:val="false"/>
          <w:i w:val="false"/>
          <w:color w:val="000000"/>
          <w:sz w:val="28"/>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bookmarkEnd w:id="208"/>
    <w:bookmarkStart w:name="z1006" w:id="209"/>
    <w:p>
      <w:pPr>
        <w:spacing w:after="0"/>
        <w:ind w:left="0"/>
        <w:jc w:val="both"/>
      </w:pPr>
      <w:r>
        <w:rPr>
          <w:rFonts w:ascii="Times New Roman"/>
          <w:b w:val="false"/>
          <w:i w:val="false"/>
          <w:color w:val="000000"/>
          <w:sz w:val="28"/>
        </w:rPr>
        <w:t>
      23-2) негізгі орта білімнің жалпы білім беретін оқу бағдарламаларын іске асыратын білім беру ұйымдары үшін пәндер бойынша бірыңғай базалық оқулықты айқындайды және бекітеді;</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5-бапты 23-3) тармақшамен толықтыру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(01.01.2022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063" w:id="210"/>
    <w:p>
      <w:pPr>
        <w:spacing w:after="0"/>
        <w:ind w:left="0"/>
        <w:jc w:val="both"/>
      </w:pPr>
      <w:r>
        <w:rPr>
          <w:rFonts w:ascii="Times New Roman"/>
          <w:b w:val="false"/>
          <w:i w:val="false"/>
          <w:color w:val="000000"/>
          <w:sz w:val="28"/>
        </w:rPr>
        <w:t>
      23-4)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bookmarkEnd w:id="210"/>
    <w:bookmarkStart w:name="z215" w:id="211"/>
    <w:p>
      <w:pPr>
        <w:spacing w:after="0"/>
        <w:ind w:left="0"/>
        <w:jc w:val="both"/>
      </w:pPr>
      <w:r>
        <w:rPr>
          <w:rFonts w:ascii="Times New Roman"/>
          <w:b w:val="false"/>
          <w:i w:val="false"/>
          <w:color w:val="000000"/>
          <w:sz w:val="28"/>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bookmarkEnd w:id="211"/>
    <w:bookmarkStart w:name="z952" w:id="212"/>
    <w:p>
      <w:pPr>
        <w:spacing w:after="0"/>
        <w:ind w:left="0"/>
        <w:jc w:val="both"/>
      </w:pPr>
      <w:r>
        <w:rPr>
          <w:rFonts w:ascii="Times New Roman"/>
          <w:b w:val="false"/>
          <w:i w:val="false"/>
          <w:color w:val="000000"/>
          <w:sz w:val="28"/>
        </w:rPr>
        <w:t>
      24-1) білім беру жинақтау салымы туралы үлгілік шартты әзірлейді және бекітеді;</w:t>
      </w:r>
    </w:p>
    <w:bookmarkEnd w:id="212"/>
    <w:bookmarkStart w:name="z216" w:id="213"/>
    <w:p>
      <w:pPr>
        <w:spacing w:after="0"/>
        <w:ind w:left="0"/>
        <w:jc w:val="both"/>
      </w:pPr>
      <w:r>
        <w:rPr>
          <w:rFonts w:ascii="Times New Roman"/>
          <w:b w:val="false"/>
          <w:i w:val="false"/>
          <w:color w:val="000000"/>
          <w:sz w:val="28"/>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 мен қашықтан оқыту бойынша оқу процесін ұйымдастыру қағидаларын бекітеді;</w:t>
      </w:r>
    </w:p>
    <w:bookmarkEnd w:id="213"/>
    <w:bookmarkStart w:name="z800" w:id="214"/>
    <w:p>
      <w:pPr>
        <w:spacing w:after="0"/>
        <w:ind w:left="0"/>
        <w:jc w:val="both"/>
      </w:pPr>
      <w:r>
        <w:rPr>
          <w:rFonts w:ascii="Times New Roman"/>
          <w:b w:val="false"/>
          <w:i w:val="false"/>
          <w:color w:val="000000"/>
          <w:sz w:val="28"/>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bookmarkEnd w:id="214"/>
    <w:bookmarkStart w:name="z801" w:id="215"/>
    <w:p>
      <w:pPr>
        <w:spacing w:after="0"/>
        <w:ind w:left="0"/>
        <w:jc w:val="both"/>
      </w:pPr>
      <w:r>
        <w:rPr>
          <w:rFonts w:ascii="Times New Roman"/>
          <w:b w:val="false"/>
          <w:i w:val="false"/>
          <w:color w:val="000000"/>
          <w:sz w:val="28"/>
        </w:rPr>
        <w:t>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bookmarkEnd w:id="215"/>
    <w:p>
      <w:pPr>
        <w:spacing w:after="0"/>
        <w:ind w:left="0"/>
        <w:jc w:val="both"/>
      </w:pPr>
      <w:r>
        <w:rPr>
          <w:rFonts w:ascii="Times New Roman"/>
          <w:b w:val="false"/>
          <w:i w:val="false"/>
          <w:color w:val="000000"/>
          <w:sz w:val="28"/>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bookmarkStart w:name="z217" w:id="216"/>
    <w:p>
      <w:pPr>
        <w:spacing w:after="0"/>
        <w:ind w:left="0"/>
        <w:jc w:val="both"/>
      </w:pPr>
      <w:r>
        <w:rPr>
          <w:rFonts w:ascii="Times New Roman"/>
          <w:b w:val="false"/>
          <w:i w:val="false"/>
          <w:color w:val="000000"/>
          <w:sz w:val="28"/>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16"/>
    <w:p>
      <w:pPr>
        <w:spacing w:after="0"/>
        <w:ind w:left="0"/>
        <w:jc w:val="both"/>
      </w:pPr>
      <w:r>
        <w:rPr>
          <w:rFonts w:ascii="Times New Roman"/>
          <w:b w:val="false"/>
          <w:i w:val="false"/>
          <w:color w:val="000000"/>
          <w:sz w:val="28"/>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bookmarkStart w:name="z218" w:id="217"/>
    <w:p>
      <w:pPr>
        <w:spacing w:after="0"/>
        <w:ind w:left="0"/>
        <w:jc w:val="both"/>
      </w:pPr>
      <w:r>
        <w:rPr>
          <w:rFonts w:ascii="Times New Roman"/>
          <w:b w:val="false"/>
          <w:i w:val="false"/>
          <w:color w:val="000000"/>
          <w:sz w:val="28"/>
        </w:rPr>
        <w:t>
      27)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сараптау, сынақтан өткізу және мониторинг жүргізу, басып шығару жөніндегі қағидаларды әзірлейді және бекітеді;</w:t>
      </w:r>
    </w:p>
    <w:bookmarkEnd w:id="217"/>
    <w:bookmarkStart w:name="z802" w:id="218"/>
    <w:p>
      <w:pPr>
        <w:spacing w:after="0"/>
        <w:ind w:left="0"/>
        <w:jc w:val="both"/>
      </w:pPr>
      <w:r>
        <w:rPr>
          <w:rFonts w:ascii="Times New Roman"/>
          <w:b w:val="false"/>
          <w:i w:val="false"/>
          <w:color w:val="000000"/>
          <w:sz w:val="28"/>
        </w:rPr>
        <w:t>
      27-1)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bookmarkEnd w:id="218"/>
    <w:bookmarkStart w:name="z1007" w:id="219"/>
    <w:p>
      <w:pPr>
        <w:spacing w:after="0"/>
        <w:ind w:left="0"/>
        <w:jc w:val="both"/>
      </w:pPr>
      <w:r>
        <w:rPr>
          <w:rFonts w:ascii="Times New Roman"/>
          <w:b w:val="false"/>
          <w:i w:val="false"/>
          <w:color w:val="000000"/>
          <w:sz w:val="28"/>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bookmarkEnd w:id="219"/>
    <w:bookmarkStart w:name="z219" w:id="220"/>
    <w:p>
      <w:pPr>
        <w:spacing w:after="0"/>
        <w:ind w:left="0"/>
        <w:jc w:val="both"/>
      </w:pPr>
      <w:r>
        <w:rPr>
          <w:rFonts w:ascii="Times New Roman"/>
          <w:b w:val="false"/>
          <w:i w:val="false"/>
          <w:color w:val="000000"/>
          <w:sz w:val="28"/>
        </w:rPr>
        <w:t>
      28) республикалық маңызы бар мектептен тыс іс-шаралар өткізуді ұйымдастырады;</w:t>
      </w:r>
    </w:p>
    <w:bookmarkEnd w:id="220"/>
    <w:bookmarkStart w:name="z220" w:id="221"/>
    <w:p>
      <w:pPr>
        <w:spacing w:after="0"/>
        <w:ind w:left="0"/>
        <w:jc w:val="both"/>
      </w:pPr>
      <w:r>
        <w:rPr>
          <w:rFonts w:ascii="Times New Roman"/>
          <w:b w:val="false"/>
          <w:i w:val="false"/>
          <w:color w:val="000000"/>
          <w:sz w:val="28"/>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bookmarkEnd w:id="221"/>
    <w:bookmarkStart w:name="z803" w:id="222"/>
    <w:p>
      <w:pPr>
        <w:spacing w:after="0"/>
        <w:ind w:left="0"/>
        <w:jc w:val="both"/>
      </w:pPr>
      <w:r>
        <w:rPr>
          <w:rFonts w:ascii="Times New Roman"/>
          <w:b w:val="false"/>
          <w:i w:val="false"/>
          <w:color w:val="000000"/>
          <w:sz w:val="28"/>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bookmarkEnd w:id="222"/>
    <w:bookmarkStart w:name="z1008" w:id="223"/>
    <w:p>
      <w:pPr>
        <w:spacing w:after="0"/>
        <w:ind w:left="0"/>
        <w:jc w:val="both"/>
      </w:pPr>
      <w:r>
        <w:rPr>
          <w:rFonts w:ascii="Times New Roman"/>
          <w:b w:val="false"/>
          <w:i w:val="false"/>
          <w:color w:val="000000"/>
          <w:sz w:val="28"/>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алынып тасталды - ҚР 13.01.2014 </w:t>
      </w:r>
      <w:r>
        <w:rPr>
          <w:rFonts w:ascii="Times New Roman"/>
          <w:b w:val="false"/>
          <w:i w:val="false"/>
          <w:color w:val="000000"/>
          <w:sz w:val="28"/>
        </w:rPr>
        <w:t>N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2" w:id="224"/>
    <w:p>
      <w:pPr>
        <w:spacing w:after="0"/>
        <w:ind w:left="0"/>
        <w:jc w:val="both"/>
      </w:pPr>
      <w:r>
        <w:rPr>
          <w:rFonts w:ascii="Times New Roman"/>
          <w:b w:val="false"/>
          <w:i w:val="false"/>
          <w:color w:val="000000"/>
          <w:sz w:val="28"/>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bookmarkEnd w:id="224"/>
    <w:bookmarkStart w:name="z223" w:id="225"/>
    <w:p>
      <w:pPr>
        <w:spacing w:after="0"/>
        <w:ind w:left="0"/>
        <w:jc w:val="both"/>
      </w:pPr>
      <w:r>
        <w:rPr>
          <w:rFonts w:ascii="Times New Roman"/>
          <w:b w:val="false"/>
          <w:i w:val="false"/>
          <w:color w:val="000000"/>
          <w:sz w:val="28"/>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25" w:id="226"/>
    <w:p>
      <w:pPr>
        <w:spacing w:after="0"/>
        <w:ind w:left="0"/>
        <w:jc w:val="both"/>
      </w:pPr>
      <w:r>
        <w:rPr>
          <w:rFonts w:ascii="Times New Roman"/>
          <w:b w:val="false"/>
          <w:i w:val="false"/>
          <w:color w:val="000000"/>
          <w:sz w:val="28"/>
        </w:rPr>
        <w:t>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bookmarkEnd w:id="226"/>
    <w:bookmarkStart w:name="z1009" w:id="227"/>
    <w:p>
      <w:pPr>
        <w:spacing w:after="0"/>
        <w:ind w:left="0"/>
        <w:jc w:val="both"/>
      </w:pPr>
      <w:r>
        <w:rPr>
          <w:rFonts w:ascii="Times New Roman"/>
          <w:b w:val="false"/>
          <w:i w:val="false"/>
          <w:color w:val="000000"/>
          <w:sz w:val="28"/>
        </w:rPr>
        <w:t>
      34-1) педагогикалық әдеп қағидаларын әзірлейді және бекітеді;</w:t>
      </w:r>
    </w:p>
    <w:bookmarkEnd w:id="227"/>
    <w:bookmarkStart w:name="z226" w:id="228"/>
    <w:p>
      <w:pPr>
        <w:spacing w:after="0"/>
        <w:ind w:left="0"/>
        <w:jc w:val="both"/>
      </w:pPr>
      <w:r>
        <w:rPr>
          <w:rFonts w:ascii="Times New Roman"/>
          <w:b w:val="false"/>
          <w:i w:val="false"/>
          <w:color w:val="000000"/>
          <w:sz w:val="28"/>
        </w:rPr>
        <w:t>
      35) мемлекеттік орта, техникалық және кәсіптік, орта білімнен кейінгі білім беру ұйымдарының басшыларын конкурстық орналасу қағидаларын әзірлейді және бекітеді;</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04" w:id="229"/>
    <w:p>
      <w:pPr>
        <w:spacing w:after="0"/>
        <w:ind w:left="0"/>
        <w:jc w:val="both"/>
      </w:pPr>
      <w:r>
        <w:rPr>
          <w:rFonts w:ascii="Times New Roman"/>
          <w:b w:val="false"/>
          <w:i w:val="false"/>
          <w:color w:val="000000"/>
          <w:sz w:val="28"/>
        </w:rPr>
        <w:t>
      36-1) қауымдастырылған профессор (доцент), профессор ғылыми атақтарын береді;</w:t>
      </w:r>
    </w:p>
    <w:bookmarkEnd w:id="229"/>
    <w:bookmarkStart w:name="z1010" w:id="230"/>
    <w:p>
      <w:pPr>
        <w:spacing w:after="0"/>
        <w:ind w:left="0"/>
        <w:jc w:val="both"/>
      </w:pPr>
      <w:r>
        <w:rPr>
          <w:rFonts w:ascii="Times New Roman"/>
          <w:b w:val="false"/>
          <w:i w:val="false"/>
          <w:color w:val="000000"/>
          <w:sz w:val="28"/>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29" w:id="231"/>
    <w:p>
      <w:pPr>
        <w:spacing w:after="0"/>
        <w:ind w:left="0"/>
        <w:jc w:val="both"/>
      </w:pPr>
      <w:r>
        <w:rPr>
          <w:rFonts w:ascii="Times New Roman"/>
          <w:b w:val="false"/>
          <w:i w:val="false"/>
          <w:color w:val="000000"/>
          <w:sz w:val="28"/>
        </w:rPr>
        <w:t>
      38) педагогтерді қайта даярлау мен олардың біліктілігін арттыруды ұйымдастырады;</w:t>
      </w:r>
    </w:p>
    <w:bookmarkEnd w:id="231"/>
    <w:bookmarkStart w:name="z1011" w:id="232"/>
    <w:p>
      <w:pPr>
        <w:spacing w:after="0"/>
        <w:ind w:left="0"/>
        <w:jc w:val="both"/>
      </w:pPr>
      <w:r>
        <w:rPr>
          <w:rFonts w:ascii="Times New Roman"/>
          <w:b w:val="false"/>
          <w:i w:val="false"/>
          <w:color w:val="000000"/>
          <w:sz w:val="28"/>
        </w:rPr>
        <w:t>
      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bookmarkEnd w:id="232"/>
    <w:bookmarkStart w:name="z1012" w:id="233"/>
    <w:p>
      <w:pPr>
        <w:spacing w:after="0"/>
        <w:ind w:left="0"/>
        <w:jc w:val="both"/>
      </w:pPr>
      <w:r>
        <w:rPr>
          <w:rFonts w:ascii="Times New Roman"/>
          <w:b w:val="false"/>
          <w:i w:val="false"/>
          <w:color w:val="000000"/>
          <w:sz w:val="28"/>
        </w:rPr>
        <w:t>
      38-2) педагогтердің біліктілігін арттыру курстарының білім беру бағдарламаларын әзірлеу, келісу және бекіту қағидаларын әзірлейді және бекітеді;</w:t>
      </w:r>
    </w:p>
    <w:bookmarkEnd w:id="233"/>
    <w:p>
      <w:pPr>
        <w:spacing w:after="0"/>
        <w:ind w:left="0"/>
        <w:jc w:val="both"/>
      </w:pPr>
      <w:r>
        <w:rPr>
          <w:rFonts w:ascii="Times New Roman"/>
          <w:b w:val="false"/>
          <w:i w:val="false"/>
          <w:color w:val="000000"/>
          <w:sz w:val="28"/>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pPr>
        <w:spacing w:after="0"/>
        <w:ind w:left="0"/>
        <w:jc w:val="both"/>
      </w:pPr>
      <w:r>
        <w:rPr>
          <w:rFonts w:ascii="Times New Roman"/>
          <w:b w:val="false"/>
          <w:i w:val="false"/>
          <w:color w:val="000000"/>
          <w:sz w:val="28"/>
        </w:rPr>
        <w:t>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bookmarkStart w:name="z230" w:id="234"/>
    <w:p>
      <w:pPr>
        <w:spacing w:after="0"/>
        <w:ind w:left="0"/>
        <w:jc w:val="both"/>
      </w:pPr>
      <w:r>
        <w:rPr>
          <w:rFonts w:ascii="Times New Roman"/>
          <w:b w:val="false"/>
          <w:i w:val="false"/>
          <w:color w:val="000000"/>
          <w:sz w:val="28"/>
        </w:rPr>
        <w:t>
      39) салалық көтермелеу жүйесін әзірлейді және бекітеді;</w:t>
      </w:r>
    </w:p>
    <w:bookmarkEnd w:id="234"/>
    <w:bookmarkStart w:name="z231" w:id="235"/>
    <w:p>
      <w:pPr>
        <w:spacing w:after="0"/>
        <w:ind w:left="0"/>
        <w:jc w:val="both"/>
      </w:pPr>
      <w:r>
        <w:rPr>
          <w:rFonts w:ascii="Times New Roman"/>
          <w:b w:val="false"/>
          <w:i w:val="false"/>
          <w:color w:val="000000"/>
          <w:sz w:val="28"/>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bookmarkEnd w:id="235"/>
    <w:bookmarkStart w:name="z232" w:id="236"/>
    <w:p>
      <w:pPr>
        <w:spacing w:after="0"/>
        <w:ind w:left="0"/>
        <w:jc w:val="both"/>
      </w:pPr>
      <w:r>
        <w:rPr>
          <w:rFonts w:ascii="Times New Roman"/>
          <w:b w:val="false"/>
          <w:i w:val="false"/>
          <w:color w:val="000000"/>
          <w:sz w:val="28"/>
        </w:rPr>
        <w:t>
      41) шетелге, оның ішінде академиялық оралымдылық шеңберінде оқытуға жіберу тәртібін әзірлейді, бекітеді және белгілейді;</w:t>
      </w:r>
    </w:p>
    <w:bookmarkEnd w:id="236"/>
    <w:bookmarkStart w:name="z233" w:id="237"/>
    <w:p>
      <w:pPr>
        <w:spacing w:after="0"/>
        <w:ind w:left="0"/>
        <w:jc w:val="both"/>
      </w:pPr>
      <w:r>
        <w:rPr>
          <w:rFonts w:ascii="Times New Roman"/>
          <w:b w:val="false"/>
          <w:i w:val="false"/>
          <w:color w:val="000000"/>
          <w:sz w:val="28"/>
        </w:rPr>
        <w:t xml:space="preserve">
      42) алып тасталды - ҚР 2011.10.24 </w:t>
      </w:r>
      <w:r>
        <w:rPr>
          <w:rFonts w:ascii="Times New Roman"/>
          <w:b w:val="false"/>
          <w:i w:val="false"/>
          <w:color w:val="000000"/>
          <w:sz w:val="28"/>
        </w:rPr>
        <w:t>№ 487-ІV</w:t>
      </w:r>
      <w:r>
        <w:rPr>
          <w:rFonts w:ascii="Times New Roman"/>
          <w:b w:val="false"/>
          <w:i w:val="false"/>
          <w:color w:val="000000"/>
          <w:sz w:val="28"/>
        </w:rPr>
        <w:t xml:space="preserve"> (алғашқы ресми жарияланғанынан кейін күнтiзбелiк он күн өткен соң қолданысқа енгiзiледi) Заңымен;</w:t>
      </w:r>
    </w:p>
    <w:bookmarkEnd w:id="237"/>
    <w:bookmarkStart w:name="z234" w:id="238"/>
    <w:p>
      <w:pPr>
        <w:spacing w:after="0"/>
        <w:ind w:left="0"/>
        <w:jc w:val="both"/>
      </w:pPr>
      <w:r>
        <w:rPr>
          <w:rFonts w:ascii="Times New Roman"/>
          <w:b w:val="false"/>
          <w:i w:val="false"/>
          <w:color w:val="000000"/>
          <w:sz w:val="28"/>
        </w:rPr>
        <w:t>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балаларға қосымша білім беруге мемлекеттiк бiлiм беру тапсырысын орналастыру қағидаларын әзірлейді және бекітеді;</w:t>
      </w:r>
    </w:p>
    <w:bookmarkEnd w:id="238"/>
    <w:bookmarkStart w:name="z969" w:id="239"/>
    <w:p>
      <w:pPr>
        <w:spacing w:after="0"/>
        <w:ind w:left="0"/>
        <w:jc w:val="both"/>
      </w:pPr>
      <w:r>
        <w:rPr>
          <w:rFonts w:ascii="Times New Roman"/>
          <w:b w:val="false"/>
          <w:i w:val="false"/>
          <w:color w:val="000000"/>
          <w:sz w:val="28"/>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bookmarkEnd w:id="239"/>
    <w:p>
      <w:pPr>
        <w:spacing w:after="0"/>
        <w:ind w:left="0"/>
        <w:jc w:val="both"/>
      </w:pPr>
      <w:r>
        <w:rPr>
          <w:rFonts w:ascii="Times New Roman"/>
          <w:b w:val="false"/>
          <w:i w:val="false"/>
          <w:color w:val="000000"/>
          <w:sz w:val="28"/>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p>
      <w:pPr>
        <w:spacing w:after="0"/>
        <w:ind w:left="0"/>
        <w:jc w:val="both"/>
      </w:pPr>
      <w:r>
        <w:rPr>
          <w:rFonts w:ascii="Times New Roman"/>
          <w:b w:val="false"/>
          <w:i w:val="false"/>
          <w:color w:val="000000"/>
          <w:sz w:val="28"/>
        </w:rPr>
        <w:t>
      43-3) жекеменшік білім беру ұйымдарында орта білім беруге мемлекеттік білім беру тапсырысын, оқуға ата-ана төлемақысының шекті мөлшерін бекiтедi;</w:t>
      </w:r>
    </w:p>
    <w:bookmarkStart w:name="z235" w:id="240"/>
    <w:p>
      <w:pPr>
        <w:spacing w:after="0"/>
        <w:ind w:left="0"/>
        <w:jc w:val="both"/>
      </w:pPr>
      <w:r>
        <w:rPr>
          <w:rFonts w:ascii="Times New Roman"/>
          <w:b w:val="false"/>
          <w:i w:val="false"/>
          <w:color w:val="000000"/>
          <w:sz w:val="28"/>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bookmarkEnd w:id="240"/>
    <w:bookmarkStart w:name="z805" w:id="241"/>
    <w:p>
      <w:pPr>
        <w:spacing w:after="0"/>
        <w:ind w:left="0"/>
        <w:jc w:val="both"/>
      </w:pPr>
      <w:r>
        <w:rPr>
          <w:rFonts w:ascii="Times New Roman"/>
          <w:b w:val="false"/>
          <w:i w:val="false"/>
          <w:color w:val="000000"/>
          <w:sz w:val="28"/>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bookmarkEnd w:id="241"/>
    <w:bookmarkStart w:name="z806" w:id="242"/>
    <w:p>
      <w:pPr>
        <w:spacing w:after="0"/>
        <w:ind w:left="0"/>
        <w:jc w:val="both"/>
      </w:pPr>
      <w:r>
        <w:rPr>
          <w:rFonts w:ascii="Times New Roman"/>
          <w:b w:val="false"/>
          <w:i w:val="false"/>
          <w:color w:val="000000"/>
          <w:sz w:val="28"/>
        </w:rPr>
        <w:t>
      44-2) білім беру жүйесін басқару органдарын ақпараттық қамтамасыз етуді жүзеге асырады;</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08" w:id="243"/>
    <w:p>
      <w:pPr>
        <w:spacing w:after="0"/>
        <w:ind w:left="0"/>
        <w:jc w:val="both"/>
      </w:pPr>
      <w:r>
        <w:rPr>
          <w:rFonts w:ascii="Times New Roman"/>
          <w:b w:val="false"/>
          <w:i w:val="false"/>
          <w:color w:val="000000"/>
          <w:sz w:val="28"/>
        </w:rPr>
        <w:t>
      44-4) "Болашақ" халықаралық стипендиясы бойынша шығыс нормаларын, оқуға және тағылымдамадан өтуге арналған үлгілік шарттарды бекітеді;</w:t>
      </w:r>
    </w:p>
    <w:bookmarkEnd w:id="243"/>
    <w:bookmarkStart w:name="z809" w:id="244"/>
    <w:p>
      <w:pPr>
        <w:spacing w:after="0"/>
        <w:ind w:left="0"/>
        <w:jc w:val="both"/>
      </w:pPr>
      <w:r>
        <w:rPr>
          <w:rFonts w:ascii="Times New Roman"/>
          <w:b w:val="false"/>
          <w:i w:val="false"/>
          <w:color w:val="000000"/>
          <w:sz w:val="28"/>
        </w:rPr>
        <w:t>
      44-5) білім беру ұйымдары, оның ішінде шағын жинақталған мектептер түрлерінің номенклатурасын бекітеді;</w:t>
      </w:r>
    </w:p>
    <w:bookmarkEnd w:id="244"/>
    <w:bookmarkStart w:name="z810" w:id="245"/>
    <w:p>
      <w:pPr>
        <w:spacing w:after="0"/>
        <w:ind w:left="0"/>
        <w:jc w:val="both"/>
      </w:pPr>
      <w:r>
        <w:rPr>
          <w:rFonts w:ascii="Times New Roman"/>
          <w:b w:val="false"/>
          <w:i w:val="false"/>
          <w:color w:val="000000"/>
          <w:sz w:val="28"/>
        </w:rPr>
        <w:t>
      44-6) мемлекеттік білім беру тапсырысына байланысты қызметтер көрсетудің тізбесін қалыптастырады және бекітеді;</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45) алып тасталды - ҚР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45-1)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812" w:id="246"/>
    <w:p>
      <w:pPr>
        <w:spacing w:after="0"/>
        <w:ind w:left="0"/>
        <w:jc w:val="both"/>
      </w:pPr>
      <w:r>
        <w:rPr>
          <w:rFonts w:ascii="Times New Roman"/>
          <w:b w:val="false"/>
          <w:i w:val="false"/>
          <w:color w:val="000000"/>
          <w:sz w:val="28"/>
        </w:rPr>
        <w:t>
      45-2) Қазақстан Республикасының заңнамасына сәйкес сәйкестендіру нөмірлерінің ұлттық тізіліміндегі мәліметтерді алады;</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45-3)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659" w:id="247"/>
    <w:p>
      <w:pPr>
        <w:spacing w:after="0"/>
        <w:ind w:left="0"/>
        <w:jc w:val="both"/>
      </w:pPr>
      <w:r>
        <w:rPr>
          <w:rFonts w:ascii="Times New Roman"/>
          <w:b w:val="false"/>
          <w:i w:val="false"/>
          <w:color w:val="000000"/>
          <w:sz w:val="28"/>
        </w:rPr>
        <w:t>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bookmarkEnd w:id="247"/>
    <w:p>
      <w:pPr>
        <w:spacing w:after="0"/>
        <w:ind w:left="0"/>
        <w:jc w:val="both"/>
      </w:pPr>
      <w:r>
        <w:rPr>
          <w:rFonts w:ascii="Times New Roman"/>
          <w:b w:val="false"/>
          <w:i w:val="false"/>
          <w:color w:val="000000"/>
          <w:sz w:val="28"/>
        </w:rPr>
        <w:t>
      46-1)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bookmarkStart w:name="z814" w:id="248"/>
    <w:p>
      <w:pPr>
        <w:spacing w:after="0"/>
        <w:ind w:left="0"/>
        <w:jc w:val="both"/>
      </w:pPr>
      <w:r>
        <w:rPr>
          <w:rFonts w:ascii="Times New Roman"/>
          <w:b w:val="false"/>
          <w:i w:val="false"/>
          <w:color w:val="000000"/>
          <w:sz w:val="28"/>
        </w:rPr>
        <w:t>
      46-2)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bookmarkEnd w:id="248"/>
    <w:bookmarkStart w:name="z815" w:id="249"/>
    <w:p>
      <w:pPr>
        <w:spacing w:after="0"/>
        <w:ind w:left="0"/>
        <w:jc w:val="both"/>
      </w:pPr>
      <w:r>
        <w:rPr>
          <w:rFonts w:ascii="Times New Roman"/>
          <w:b w:val="false"/>
          <w:i w:val="false"/>
          <w:color w:val="000000"/>
          <w:sz w:val="28"/>
        </w:rPr>
        <w:t>
      46-3) біліктілікті арттырудың ваучерлік-модульдік жүйесінің әдістемесін әзірлеуді ұйымдастырады және бекітеді;</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46-4)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46-5)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18" w:id="250"/>
    <w:p>
      <w:pPr>
        <w:spacing w:after="0"/>
        <w:ind w:left="0"/>
        <w:jc w:val="both"/>
      </w:pPr>
      <w:r>
        <w:rPr>
          <w:rFonts w:ascii="Times New Roman"/>
          <w:b w:val="false"/>
          <w:i w:val="false"/>
          <w:color w:val="000000"/>
          <w:sz w:val="28"/>
        </w:rPr>
        <w:t>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bookmarkEnd w:id="250"/>
    <w:bookmarkStart w:name="z819" w:id="251"/>
    <w:p>
      <w:pPr>
        <w:spacing w:after="0"/>
        <w:ind w:left="0"/>
        <w:jc w:val="both"/>
      </w:pPr>
      <w:r>
        <w:rPr>
          <w:rFonts w:ascii="Times New Roman"/>
          <w:b w:val="false"/>
          <w:i w:val="false"/>
          <w:color w:val="000000"/>
          <w:sz w:val="28"/>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46-8)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21" w:id="252"/>
    <w:p>
      <w:pPr>
        <w:spacing w:after="0"/>
        <w:ind w:left="0"/>
        <w:jc w:val="both"/>
      </w:pPr>
      <w:r>
        <w:rPr>
          <w:rFonts w:ascii="Times New Roman"/>
          <w:b w:val="false"/>
          <w:i w:val="false"/>
          <w:color w:val="000000"/>
          <w:sz w:val="28"/>
        </w:rPr>
        <w:t xml:space="preserve">
      46-9) алып тасталды - ҚР 13.11.2015 </w:t>
      </w:r>
      <w:r>
        <w:rPr>
          <w:rFonts w:ascii="Times New Roman"/>
          <w:b w:val="false"/>
          <w:i w:val="false"/>
          <w:color w:val="000000"/>
          <w:sz w:val="28"/>
        </w:rPr>
        <w:t>№ 398-V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252"/>
    <w:bookmarkStart w:name="z1013" w:id="253"/>
    <w:p>
      <w:pPr>
        <w:spacing w:after="0"/>
        <w:ind w:left="0"/>
        <w:jc w:val="both"/>
      </w:pPr>
      <w:r>
        <w:rPr>
          <w:rFonts w:ascii="Times New Roman"/>
          <w:b w:val="false"/>
          <w:i w:val="false"/>
          <w:color w:val="000000"/>
          <w:sz w:val="28"/>
        </w:rPr>
        <w:t>
      46-10) экстернат нысанында оқыту қағидаларын әзірлейді және бекітеді;</w:t>
      </w:r>
    </w:p>
    <w:bookmarkEnd w:id="253"/>
    <w:bookmarkStart w:name="z1014" w:id="254"/>
    <w:p>
      <w:pPr>
        <w:spacing w:after="0"/>
        <w:ind w:left="0"/>
        <w:jc w:val="both"/>
      </w:pPr>
      <w:r>
        <w:rPr>
          <w:rFonts w:ascii="Times New Roman"/>
          <w:b w:val="false"/>
          <w:i w:val="false"/>
          <w:color w:val="000000"/>
          <w:sz w:val="28"/>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bookmarkEnd w:id="254"/>
    <w:bookmarkStart w:name="z1015" w:id="255"/>
    <w:p>
      <w:pPr>
        <w:spacing w:after="0"/>
        <w:ind w:left="0"/>
        <w:jc w:val="both"/>
      </w:pPr>
      <w:r>
        <w:rPr>
          <w:rFonts w:ascii="Times New Roman"/>
          <w:b w:val="false"/>
          <w:i w:val="false"/>
          <w:color w:val="000000"/>
          <w:sz w:val="28"/>
        </w:rPr>
        <w:t>
      46-12) дуальды оқытуды ұйымдастыру қағидаларын мүдделі мемлекеттік органдармен келісу бойынша әзірлейді және бекітеді;</w:t>
      </w:r>
    </w:p>
    <w:bookmarkEnd w:id="255"/>
    <w:bookmarkStart w:name="z1016" w:id="256"/>
    <w:p>
      <w:pPr>
        <w:spacing w:after="0"/>
        <w:ind w:left="0"/>
        <w:jc w:val="both"/>
      </w:pPr>
      <w:r>
        <w:rPr>
          <w:rFonts w:ascii="Times New Roman"/>
          <w:b w:val="false"/>
          <w:i w:val="false"/>
          <w:color w:val="000000"/>
          <w:sz w:val="28"/>
        </w:rPr>
        <w:t>
      46-13) білім беру ұйымдарының жатақханаларындағы орындарды бөлу қағидаларын әзірлейді және бекітеді;</w:t>
      </w:r>
    </w:p>
    <w:bookmarkEnd w:id="256"/>
    <w:bookmarkStart w:name="z1017" w:id="257"/>
    <w:p>
      <w:pPr>
        <w:spacing w:after="0"/>
        <w:ind w:left="0"/>
        <w:jc w:val="both"/>
      </w:pPr>
      <w:r>
        <w:rPr>
          <w:rFonts w:ascii="Times New Roman"/>
          <w:b w:val="false"/>
          <w:i w:val="false"/>
          <w:color w:val="000000"/>
          <w:sz w:val="28"/>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46-15) алып тасталды - ҚР 05.07.2017 </w:t>
      </w:r>
      <w:r>
        <w:rPr>
          <w:rFonts w:ascii="Times New Roman"/>
          <w:b w:val="false"/>
          <w:i w:val="false"/>
          <w:color w:val="000000"/>
          <w:sz w:val="28"/>
        </w:rPr>
        <w:t>№ 88-VI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1" w:id="258"/>
    <w:p>
      <w:pPr>
        <w:spacing w:after="0"/>
        <w:ind w:left="0"/>
        <w:jc w:val="both"/>
      </w:pPr>
      <w:r>
        <w:rPr>
          <w:rFonts w:ascii="Times New Roman"/>
          <w:b w:val="false"/>
          <w:i w:val="false"/>
          <w:color w:val="000000"/>
          <w:sz w:val="28"/>
        </w:rPr>
        <w:t>
      46-16) республикалық орта білім беру ұйымдарындағы мемлекеттік білім беру тапсырысын бекітеді;</w:t>
      </w:r>
    </w:p>
    <w:bookmarkEnd w:id="258"/>
    <w:p>
      <w:pPr>
        <w:spacing w:after="0"/>
        <w:ind w:left="0"/>
        <w:jc w:val="both"/>
      </w:pPr>
      <w:r>
        <w:rPr>
          <w:rFonts w:ascii="Times New Roman"/>
          <w:b w:val="false"/>
          <w:i w:val="false"/>
          <w:color w:val="000000"/>
          <w:sz w:val="28"/>
        </w:rPr>
        <w:t>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pPr>
        <w:spacing w:after="0"/>
        <w:ind w:left="0"/>
        <w:jc w:val="both"/>
      </w:pPr>
      <w:r>
        <w:rPr>
          <w:rFonts w:ascii="Times New Roman"/>
          <w:b w:val="false"/>
          <w:i w:val="false"/>
          <w:color w:val="000000"/>
          <w:sz w:val="28"/>
        </w:rPr>
        <w:t>
      46-18) стипендиялық бағдарламаларға қатысу үшін үміткерлерді іріктеу қағидаларын әзірлейді және бекітеді;</w:t>
      </w:r>
    </w:p>
    <w:p>
      <w:pPr>
        <w:spacing w:after="0"/>
        <w:ind w:left="0"/>
        <w:jc w:val="both"/>
      </w:pPr>
      <w:r>
        <w:rPr>
          <w:rFonts w:ascii="Times New Roman"/>
          <w:b w:val="false"/>
          <w:i w:val="false"/>
          <w:color w:val="000000"/>
          <w:sz w:val="28"/>
        </w:rPr>
        <w:t>
      46-19) жан басына шаққандағы нормативтік қаржыландыру іске асырылатын білім беру ұйымдарының типтері мен түрлерінің тізбесін бекітеді;</w:t>
      </w:r>
    </w:p>
    <w:p>
      <w:pPr>
        <w:spacing w:after="0"/>
        <w:ind w:left="0"/>
        <w:jc w:val="both"/>
      </w:pPr>
      <w:r>
        <w:rPr>
          <w:rFonts w:ascii="Times New Roman"/>
          <w:b w:val="false"/>
          <w:i w:val="false"/>
          <w:color w:val="000000"/>
          <w:sz w:val="28"/>
        </w:rPr>
        <w:t>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bookmarkStart w:name="z1057" w:id="259"/>
    <w:p>
      <w:pPr>
        <w:spacing w:after="0"/>
        <w:ind w:left="0"/>
        <w:jc w:val="both"/>
      </w:pPr>
      <w:r>
        <w:rPr>
          <w:rFonts w:ascii="Times New Roman"/>
          <w:b w:val="false"/>
          <w:i w:val="false"/>
          <w:color w:val="000000"/>
          <w:sz w:val="28"/>
        </w:rPr>
        <w:t>
      46-21)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w:t>
      </w:r>
    </w:p>
    <w:bookmarkEnd w:id="259"/>
    <w:bookmarkStart w:name="z1060" w:id="260"/>
    <w:p>
      <w:pPr>
        <w:spacing w:after="0"/>
        <w:ind w:left="0"/>
        <w:jc w:val="both"/>
      </w:pPr>
      <w:r>
        <w:rPr>
          <w:rFonts w:ascii="Times New Roman"/>
          <w:b w:val="false"/>
          <w:i w:val="false"/>
          <w:color w:val="000000"/>
          <w:sz w:val="28"/>
        </w:rPr>
        <w:t>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bookmarkEnd w:id="260"/>
    <w:bookmarkStart w:name="z1067" w:id="261"/>
    <w:p>
      <w:pPr>
        <w:spacing w:after="0"/>
        <w:ind w:left="0"/>
        <w:jc w:val="both"/>
      </w:pPr>
      <w:r>
        <w:rPr>
          <w:rFonts w:ascii="Times New Roman"/>
          <w:b w:val="false"/>
          <w:i w:val="false"/>
          <w:color w:val="000000"/>
          <w:sz w:val="28"/>
        </w:rPr>
        <w:t>
      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w:t>
      </w:r>
    </w:p>
    <w:bookmarkEnd w:id="261"/>
    <w:bookmarkStart w:name="z1066" w:id="262"/>
    <w:p>
      <w:pPr>
        <w:spacing w:after="0"/>
        <w:ind w:left="0"/>
        <w:jc w:val="both"/>
      </w:pPr>
      <w:r>
        <w:rPr>
          <w:rFonts w:ascii="Times New Roman"/>
          <w:b w:val="false"/>
          <w:i w:val="false"/>
          <w:color w:val="000000"/>
          <w:sz w:val="28"/>
        </w:rPr>
        <w:t>
      46-24) бюджет қаражаты есебінен орта білім беру объектілерін салуды, реконструкциялауды қаржыландыру әдістемесін әзірлейді және бекітеді;</w:t>
      </w:r>
    </w:p>
    <w:bookmarkEnd w:id="262"/>
    <w:bookmarkStart w:name="z660" w:id="263"/>
    <w:p>
      <w:pPr>
        <w:spacing w:after="0"/>
        <w:ind w:left="0"/>
        <w:jc w:val="both"/>
      </w:pPr>
      <w:r>
        <w:rPr>
          <w:rFonts w:ascii="Times New Roman"/>
          <w:b w:val="false"/>
          <w:i w:val="false"/>
          <w:color w:val="000000"/>
          <w:sz w:val="28"/>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63"/>
    <w:bookmarkStart w:name="z1018" w:id="264"/>
    <w:p>
      <w:pPr>
        <w:spacing w:after="0"/>
        <w:ind w:left="0"/>
        <w:jc w:val="both"/>
      </w:pPr>
      <w:r>
        <w:rPr>
          <w:rFonts w:ascii="Times New Roman"/>
          <w:b w:val="false"/>
          <w:i w:val="false"/>
          <w:color w:val="000000"/>
          <w:sz w:val="28"/>
        </w:rPr>
        <w:t xml:space="preserve">
      Білім беру саласындағы уәкілетті органның осы баптың бірінші бөлігінің </w:t>
      </w:r>
      <w:r>
        <w:rPr>
          <w:rFonts w:ascii="Times New Roman"/>
          <w:b w:val="false"/>
          <w:i w:val="false"/>
          <w:color w:val="000000"/>
          <w:sz w:val="28"/>
        </w:rPr>
        <w:t>4)</w:t>
      </w:r>
      <w:r>
        <w:rPr>
          <w:rFonts w:ascii="Times New Roman"/>
          <w:b w:val="false"/>
          <w:i w:val="false"/>
          <w:color w:val="000000"/>
          <w:sz w:val="28"/>
        </w:rPr>
        <w:t xml:space="preserve">, 4-1),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11-1),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43-2),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46-11)</w:t>
      </w:r>
      <w:r>
        <w:rPr>
          <w:rFonts w:ascii="Times New Roman"/>
          <w:b w:val="false"/>
          <w:i w:val="false"/>
          <w:color w:val="000000"/>
          <w:sz w:val="28"/>
        </w:rPr>
        <w:t>,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19" w:id="265"/>
    <w:p>
      <w:pPr>
        <w:spacing w:after="0"/>
        <w:ind w:left="0"/>
        <w:jc w:val="left"/>
      </w:pPr>
      <w:r>
        <w:rPr>
          <w:rFonts w:ascii="Times New Roman"/>
          <w:b/>
          <w:i w:val="false"/>
          <w:color w:val="000000"/>
        </w:rPr>
        <w:t xml:space="preserve"> 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bookmarkEnd w:id="265"/>
    <w:p>
      <w:pPr>
        <w:spacing w:after="0"/>
        <w:ind w:left="0"/>
        <w:jc w:val="both"/>
      </w:pPr>
      <w:r>
        <w:rPr>
          <w:rFonts w:ascii="Times New Roman"/>
          <w:b w:val="false"/>
          <w:i w:val="false"/>
          <w:color w:val="000000"/>
          <w:sz w:val="28"/>
        </w:rPr>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pPr>
        <w:spacing w:after="0"/>
        <w:ind w:left="0"/>
        <w:jc w:val="both"/>
      </w:pPr>
      <w:r>
        <w:rPr>
          <w:rFonts w:ascii="Times New Roman"/>
          <w:b w:val="false"/>
          <w:i w:val="false"/>
          <w:color w:val="000000"/>
          <w:sz w:val="28"/>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әскери, арнаулы оқу орындарының қызмет қағидаларын әзірлейді және бекітеді;</w:t>
      </w:r>
    </w:p>
    <w:p>
      <w:pPr>
        <w:spacing w:after="0"/>
        <w:ind w:left="0"/>
        <w:jc w:val="both"/>
      </w:pPr>
      <w:r>
        <w:rPr>
          <w:rFonts w:ascii="Times New Roman"/>
          <w:b w:val="false"/>
          <w:i w:val="false"/>
          <w:color w:val="000000"/>
          <w:sz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bookmarkStart w:name="z1098" w:id="266"/>
    <w:p>
      <w:pPr>
        <w:spacing w:after="0"/>
        <w:ind w:left="0"/>
        <w:jc w:val="both"/>
      </w:pPr>
      <w:r>
        <w:rPr>
          <w:rFonts w:ascii="Times New Roman"/>
          <w:b w:val="false"/>
          <w:i w:val="false"/>
          <w:color w:val="000000"/>
          <w:sz w:val="28"/>
        </w:rPr>
        <w:t>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bookmarkEnd w:id="266"/>
    <w:p>
      <w:pPr>
        <w:spacing w:after="0"/>
        <w:ind w:left="0"/>
        <w:jc w:val="both"/>
      </w:pPr>
      <w:r>
        <w:rPr>
          <w:rFonts w:ascii="Times New Roman"/>
          <w:b w:val="false"/>
          <w:i w:val="false"/>
          <w:color w:val="000000"/>
          <w:sz w:val="28"/>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pPr>
        <w:spacing w:after="0"/>
        <w:ind w:left="0"/>
        <w:jc w:val="both"/>
      </w:pPr>
      <w:r>
        <w:rPr>
          <w:rFonts w:ascii="Times New Roman"/>
          <w:b w:val="false"/>
          <w:i w:val="false"/>
          <w:color w:val="000000"/>
          <w:sz w:val="28"/>
        </w:rPr>
        <w:t>
      6) білім беру саласындағы уәкілетті органмен келісу бойынша үлгілік оқу жоспарларын әзірлейді және бекітеді;</w:t>
      </w:r>
    </w:p>
    <w:p>
      <w:pPr>
        <w:spacing w:after="0"/>
        <w:ind w:left="0"/>
        <w:jc w:val="both"/>
      </w:pPr>
      <w:r>
        <w:rPr>
          <w:rFonts w:ascii="Times New Roman"/>
          <w:b w:val="false"/>
          <w:i w:val="false"/>
          <w:color w:val="000000"/>
          <w:sz w:val="28"/>
        </w:rPr>
        <w:t>
      7) орта білім беру ұйымдарын қоспағанда, үлгілік оқу бағдарламаларын әзірлейді және бекітеді;</w:t>
      </w:r>
    </w:p>
    <w:p>
      <w:pPr>
        <w:spacing w:after="0"/>
        <w:ind w:left="0"/>
        <w:jc w:val="both"/>
      </w:pPr>
      <w:r>
        <w:rPr>
          <w:rFonts w:ascii="Times New Roman"/>
          <w:b w:val="false"/>
          <w:i w:val="false"/>
          <w:color w:val="000000"/>
          <w:sz w:val="28"/>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pPr>
        <w:spacing w:after="0"/>
        <w:ind w:left="0"/>
        <w:jc w:val="both"/>
      </w:pPr>
      <w:r>
        <w:rPr>
          <w:rFonts w:ascii="Times New Roman"/>
          <w:b w:val="false"/>
          <w:i w:val="false"/>
          <w:color w:val="000000"/>
          <w:sz w:val="28"/>
        </w:rPr>
        <w:t>
      10) орта білім беру ұйымдарын қоспағанда, әскери, арнаулы оқу орындарында оқу жылының басталу және аяқталу мерзімдерін айқындайды;</w:t>
      </w:r>
    </w:p>
    <w:p>
      <w:pPr>
        <w:spacing w:after="0"/>
        <w:ind w:left="0"/>
        <w:jc w:val="both"/>
      </w:pPr>
      <w:r>
        <w:rPr>
          <w:rFonts w:ascii="Times New Roman"/>
          <w:b w:val="false"/>
          <w:i w:val="false"/>
          <w:color w:val="000000"/>
          <w:sz w:val="28"/>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pPr>
        <w:spacing w:after="0"/>
        <w:ind w:left="0"/>
        <w:jc w:val="both"/>
      </w:pPr>
      <w:r>
        <w:rPr>
          <w:rFonts w:ascii="Times New Roman"/>
          <w:b w:val="false"/>
          <w:i w:val="false"/>
          <w:color w:val="000000"/>
          <w:sz w:val="28"/>
        </w:rPr>
        <w:t>
      12) әскери, арнаулы оқу орындарына ауыстыру және қайта қабылдау қағидаларын әзірлейді және бекітеді;</w:t>
      </w:r>
    </w:p>
    <w:p>
      <w:pPr>
        <w:spacing w:after="0"/>
        <w:ind w:left="0"/>
        <w:jc w:val="both"/>
      </w:pPr>
      <w:r>
        <w:rPr>
          <w:rFonts w:ascii="Times New Roman"/>
          <w:b w:val="false"/>
          <w:i w:val="false"/>
          <w:color w:val="000000"/>
          <w:sz w:val="28"/>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pPr>
        <w:spacing w:after="0"/>
        <w:ind w:left="0"/>
        <w:jc w:val="both"/>
      </w:pPr>
      <w:r>
        <w:rPr>
          <w:rFonts w:ascii="Times New Roman"/>
          <w:b w:val="false"/>
          <w:i w:val="false"/>
          <w:color w:val="000000"/>
          <w:sz w:val="28"/>
        </w:rPr>
        <w:t>
      15) әскери, арнаулы оқу орындарының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pPr>
        <w:spacing w:after="0"/>
        <w:ind w:left="0"/>
        <w:jc w:val="both"/>
      </w:pPr>
      <w:r>
        <w:rPr>
          <w:rFonts w:ascii="Times New Roman"/>
          <w:b w:val="false"/>
          <w:i w:val="false"/>
          <w:color w:val="000000"/>
          <w:sz w:val="28"/>
        </w:rPr>
        <w:t>
      17) әскери, арнаулы оқу орындарында білім алу нысандары мен технологиясын айқындайды;</w:t>
      </w:r>
    </w:p>
    <w:p>
      <w:pPr>
        <w:spacing w:after="0"/>
        <w:ind w:left="0"/>
        <w:jc w:val="both"/>
      </w:pPr>
      <w:r>
        <w:rPr>
          <w:rFonts w:ascii="Times New Roman"/>
          <w:b w:val="false"/>
          <w:i w:val="false"/>
          <w:color w:val="000000"/>
          <w:sz w:val="28"/>
        </w:rPr>
        <w:t>
      18) әскери, арнаулы оқу орындарында білім беру технологияларын қолдана отырып оқу процесін ұйымдастыру қағидаларын әзірлейді және бекітеді;</w:t>
      </w:r>
    </w:p>
    <w:p>
      <w:pPr>
        <w:spacing w:after="0"/>
        <w:ind w:left="0"/>
        <w:jc w:val="both"/>
      </w:pPr>
      <w:r>
        <w:rPr>
          <w:rFonts w:ascii="Times New Roman"/>
          <w:b w:val="false"/>
          <w:i w:val="false"/>
          <w:color w:val="000000"/>
          <w:sz w:val="28"/>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Қазақстан Республикасы Жоғарғы Сотының Сот төрелігі академиясына қатысты құзыреті</w:t>
      </w:r>
    </w:p>
    <w:p>
      <w:pPr>
        <w:spacing w:after="0"/>
        <w:ind w:left="0"/>
        <w:jc w:val="both"/>
      </w:pPr>
      <w:r>
        <w:rPr>
          <w:rFonts w:ascii="Times New Roman"/>
          <w:b w:val="false"/>
          <w:i w:val="false"/>
          <w:color w:val="000000"/>
          <w:sz w:val="28"/>
        </w:rPr>
        <w:t>
      Қазақстан Республикасының Жоғарғы Соты Сот төрелігі академиясына қатысты мынадай өкілеттіктерді жүзеге асырады:</w:t>
      </w:r>
    </w:p>
    <w:p>
      <w:pPr>
        <w:spacing w:after="0"/>
        <w:ind w:left="0"/>
        <w:jc w:val="both"/>
      </w:pPr>
      <w:r>
        <w:rPr>
          <w:rFonts w:ascii="Times New Roman"/>
          <w:b w:val="false"/>
          <w:i w:val="false"/>
          <w:color w:val="000000"/>
          <w:sz w:val="28"/>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Сот төрелігі академиясы қызметінің қағидаларын әзірлейді және бекітеді;</w:t>
      </w:r>
    </w:p>
    <w:p>
      <w:pPr>
        <w:spacing w:after="0"/>
        <w:ind w:left="0"/>
        <w:jc w:val="both"/>
      </w:pPr>
      <w:r>
        <w:rPr>
          <w:rFonts w:ascii="Times New Roman"/>
          <w:b w:val="false"/>
          <w:i w:val="false"/>
          <w:color w:val="000000"/>
          <w:sz w:val="28"/>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pPr>
        <w:spacing w:after="0"/>
        <w:ind w:left="0"/>
        <w:jc w:val="both"/>
      </w:pPr>
      <w:r>
        <w:rPr>
          <w:rFonts w:ascii="Times New Roman"/>
          <w:b w:val="false"/>
          <w:i w:val="false"/>
          <w:color w:val="000000"/>
          <w:sz w:val="28"/>
        </w:rPr>
        <w:t>
      5) Сот төрелігі академиясына оқуға қабылдау қағидаларын әзірлейді және бекітеді;</w:t>
      </w:r>
    </w:p>
    <w:p>
      <w:pPr>
        <w:spacing w:after="0"/>
        <w:ind w:left="0"/>
        <w:jc w:val="both"/>
      </w:pPr>
      <w:r>
        <w:rPr>
          <w:rFonts w:ascii="Times New Roman"/>
          <w:b w:val="false"/>
          <w:i w:val="false"/>
          <w:color w:val="000000"/>
          <w:sz w:val="28"/>
        </w:rPr>
        <w:t>
      6) үлгілік оқу жоспарларын және үлгілік оқу бағдарламаларын әзірлейді және бекітеді;</w:t>
      </w:r>
    </w:p>
    <w:p>
      <w:pPr>
        <w:spacing w:after="0"/>
        <w:ind w:left="0"/>
        <w:jc w:val="both"/>
      </w:pPr>
      <w:r>
        <w:rPr>
          <w:rFonts w:ascii="Times New Roman"/>
          <w:b w:val="false"/>
          <w:i w:val="false"/>
          <w:color w:val="000000"/>
          <w:sz w:val="28"/>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pPr>
        <w:spacing w:after="0"/>
        <w:ind w:left="0"/>
        <w:jc w:val="both"/>
      </w:pPr>
      <w:r>
        <w:rPr>
          <w:rFonts w:ascii="Times New Roman"/>
          <w:b w:val="false"/>
          <w:i w:val="false"/>
          <w:color w:val="000000"/>
          <w:sz w:val="28"/>
        </w:rPr>
        <w:t>
      9) Сот төрелігі академиясына қайта қабылдау қағидаларын әзірлейді және бекітеді;</w:t>
      </w:r>
    </w:p>
    <w:p>
      <w:pPr>
        <w:spacing w:after="0"/>
        <w:ind w:left="0"/>
        <w:jc w:val="both"/>
      </w:pPr>
      <w:r>
        <w:rPr>
          <w:rFonts w:ascii="Times New Roman"/>
          <w:b w:val="false"/>
          <w:i w:val="false"/>
          <w:color w:val="000000"/>
          <w:sz w:val="28"/>
        </w:rPr>
        <w:t>
      10) Сот төрелігі академиясының педагогтері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11) Сот төрелігі академиясының педагогтері, ғылыми жұмыскерлері лауазымдарына орналасу қағидаларын әзірлейді және бекітеді;</w:t>
      </w:r>
    </w:p>
    <w:p>
      <w:pPr>
        <w:spacing w:after="0"/>
        <w:ind w:left="0"/>
        <w:jc w:val="both"/>
      </w:pPr>
      <w:r>
        <w:rPr>
          <w:rFonts w:ascii="Times New Roman"/>
          <w:b w:val="false"/>
          <w:i w:val="false"/>
          <w:color w:val="000000"/>
          <w:sz w:val="28"/>
        </w:rPr>
        <w:t>
      12) Сот төрелігі академиясының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13) Сот төрелігі академиясында білім алу нысандары мен технологияларын айқындайды;</w:t>
      </w:r>
    </w:p>
    <w:bookmarkStart w:name="z1099" w:id="267"/>
    <w:p>
      <w:pPr>
        <w:spacing w:after="0"/>
        <w:ind w:left="0"/>
        <w:jc w:val="both"/>
      </w:pPr>
      <w:r>
        <w:rPr>
          <w:rFonts w:ascii="Times New Roman"/>
          <w:b w:val="false"/>
          <w:i w:val="false"/>
          <w:color w:val="000000"/>
          <w:sz w:val="28"/>
        </w:rPr>
        <w:t>
      14) Сот төрелігі академиясында білім беру технологияларын қолдана отырып оқу процесін ұйымдастыру қағидаларын әзірлейді және бекітеді;</w:t>
      </w:r>
    </w:p>
    <w:bookmarkEnd w:id="267"/>
    <w:bookmarkStart w:name="z1100" w:id="268"/>
    <w:p>
      <w:pPr>
        <w:spacing w:after="0"/>
        <w:ind w:left="0"/>
        <w:jc w:val="both"/>
      </w:pPr>
      <w:r>
        <w:rPr>
          <w:rFonts w:ascii="Times New Roman"/>
          <w:b w:val="false"/>
          <w:i w:val="false"/>
          <w:color w:val="000000"/>
          <w:sz w:val="28"/>
        </w:rPr>
        <w:t>
      14-1) Сот төрелігі академиясында қашықтан оқыту бойынша оқу процесін ұйымдастыру қағидаларын әзірлейді және бекітеді;</w:t>
      </w:r>
    </w:p>
    <w:bookmarkEnd w:id="268"/>
    <w:bookmarkStart w:name="z1101" w:id="269"/>
    <w:p>
      <w:pPr>
        <w:spacing w:after="0"/>
        <w:ind w:left="0"/>
        <w:jc w:val="both"/>
      </w:pPr>
      <w:r>
        <w:rPr>
          <w:rFonts w:ascii="Times New Roman"/>
          <w:b w:val="false"/>
          <w:i w:val="false"/>
          <w:color w:val="000000"/>
          <w:sz w:val="28"/>
        </w:rPr>
        <w:t>
      14-2) Сот төрелігі академиясын мемлекеттік аттестаттауды жүргізеді;</w:t>
      </w:r>
    </w:p>
    <w:bookmarkEnd w:id="269"/>
    <w:bookmarkStart w:name="z1102" w:id="270"/>
    <w:p>
      <w:pPr>
        <w:spacing w:after="0"/>
        <w:ind w:left="0"/>
        <w:jc w:val="both"/>
      </w:pP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5-2-баппен толықтырылды - ҚР 21.02.2019 </w:t>
      </w:r>
      <w:r>
        <w:rPr>
          <w:rFonts w:ascii="Times New Roman"/>
          <w:b w:val="false"/>
          <w:i w:val="false"/>
          <w:color w:val="000000"/>
          <w:sz w:val="28"/>
        </w:rPr>
        <w:t>№ 227-VI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Білім беру саласындағы жергілікті өкілді және атқарушы органдардың құзыреті</w:t>
      </w:r>
    </w:p>
    <w:bookmarkStart w:name="z236" w:id="271"/>
    <w:p>
      <w:pPr>
        <w:spacing w:after="0"/>
        <w:ind w:left="0"/>
        <w:jc w:val="both"/>
      </w:pPr>
      <w:r>
        <w:rPr>
          <w:rFonts w:ascii="Times New Roman"/>
          <w:b w:val="false"/>
          <w:i w:val="false"/>
          <w:color w:val="000000"/>
          <w:sz w:val="28"/>
        </w:rPr>
        <w:t>
      1. Жергілікті өкілді органдар:</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38" w:id="272"/>
    <w:p>
      <w:pPr>
        <w:spacing w:after="0"/>
        <w:ind w:left="0"/>
        <w:jc w:val="both"/>
      </w:pPr>
      <w:r>
        <w:rPr>
          <w:rFonts w:ascii="Times New Roman"/>
          <w:b w:val="false"/>
          <w:i w:val="false"/>
          <w:color w:val="000000"/>
          <w:sz w:val="28"/>
        </w:rPr>
        <w:t>
      2) білім алушылардың қоғамдық көлікте (таксиден басқа) жеңілдікпен жол жүруі туралы шешім қабылдайды;</w:t>
      </w:r>
    </w:p>
    <w:bookmarkEnd w:id="272"/>
    <w:p>
      <w:pPr>
        <w:spacing w:after="0"/>
        <w:ind w:left="0"/>
        <w:jc w:val="both"/>
      </w:pP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239" w:id="273"/>
    <w:p>
      <w:pPr>
        <w:spacing w:after="0"/>
        <w:ind w:left="0"/>
        <w:jc w:val="both"/>
      </w:pPr>
      <w:r>
        <w:rPr>
          <w:rFonts w:ascii="Times New Roman"/>
          <w:b w:val="false"/>
          <w:i w:val="false"/>
          <w:color w:val="000000"/>
          <w:sz w:val="28"/>
        </w:rPr>
        <w:t>
      2. Облыстың жергілікті атқарушы органы:</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933" w:id="274"/>
    <w:p>
      <w:pPr>
        <w:spacing w:after="0"/>
        <w:ind w:left="0"/>
        <w:jc w:val="both"/>
      </w:pPr>
      <w:r>
        <w:rPr>
          <w:rFonts w:ascii="Times New Roman"/>
          <w:b w:val="false"/>
          <w:i w:val="false"/>
          <w:color w:val="000000"/>
          <w:sz w:val="28"/>
        </w:rPr>
        <w:t>
      1-1) білім беру саласындағы мемлекеттік саясатты іске асырады;</w:t>
      </w:r>
    </w:p>
    <w:bookmarkEnd w:id="274"/>
    <w:p>
      <w:pPr>
        <w:spacing w:after="0"/>
        <w:ind w:left="0"/>
        <w:jc w:val="both"/>
      </w:pPr>
      <w:r>
        <w:rPr>
          <w:rFonts w:ascii="Times New Roman"/>
          <w:b w:val="false"/>
          <w:i w:val="false"/>
          <w:color w:val="000000"/>
          <w:sz w:val="28"/>
        </w:rPr>
        <w:t xml:space="preserve">
      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 </w:t>
      </w:r>
    </w:p>
    <w:p>
      <w:pPr>
        <w:spacing w:after="0"/>
        <w:ind w:left="0"/>
        <w:jc w:val="both"/>
      </w:pPr>
      <w:r>
        <w:rPr>
          <w:rFonts w:ascii="Times New Roman"/>
          <w:b w:val="false"/>
          <w:i w:val="false"/>
          <w:color w:val="000000"/>
          <w:sz w:val="28"/>
        </w:rPr>
        <w:t>
      1-3) тірек мектептердің (ресурс орталықтарының) жұмыс істеуін қамтамасыз етеді;</w:t>
      </w:r>
    </w:p>
    <w:bookmarkStart w:name="z241" w:id="275"/>
    <w:p>
      <w:pPr>
        <w:spacing w:after="0"/>
        <w:ind w:left="0"/>
        <w:jc w:val="both"/>
      </w:pPr>
      <w:r>
        <w:rPr>
          <w:rFonts w:ascii="Times New Roman"/>
          <w:b w:val="false"/>
          <w:i w:val="false"/>
          <w:color w:val="000000"/>
          <w:sz w:val="28"/>
        </w:rPr>
        <w:t>
      2) техникалық және кәсіптік, орта білімнен кейінгі білім беруді қамтамасыз етеді;</w:t>
      </w:r>
    </w:p>
    <w:bookmarkEnd w:id="275"/>
    <w:bookmarkStart w:name="z242" w:id="276"/>
    <w:p>
      <w:pPr>
        <w:spacing w:after="0"/>
        <w:ind w:left="0"/>
        <w:jc w:val="both"/>
      </w:pPr>
      <w:r>
        <w:rPr>
          <w:rFonts w:ascii="Times New Roman"/>
          <w:b w:val="false"/>
          <w:i w:val="false"/>
          <w:color w:val="000000"/>
          <w:sz w:val="28"/>
        </w:rPr>
        <w:t>
      3) балаларды арнайы оқу бағдарламалары бойынша оқытуды қамтамасыз етеді;</w:t>
      </w:r>
    </w:p>
    <w:bookmarkEnd w:id="276"/>
    <w:bookmarkStart w:name="z243" w:id="277"/>
    <w:p>
      <w:pPr>
        <w:spacing w:after="0"/>
        <w:ind w:left="0"/>
        <w:jc w:val="both"/>
      </w:pPr>
      <w:r>
        <w:rPr>
          <w:rFonts w:ascii="Times New Roman"/>
          <w:b w:val="false"/>
          <w:i w:val="false"/>
          <w:color w:val="000000"/>
          <w:sz w:val="28"/>
        </w:rPr>
        <w:t>
      4) мамандандырылған білім беру ұйымдарында дарынды балаларды оқытуды қамтамасыз етеді;</w:t>
      </w:r>
    </w:p>
    <w:bookmarkEnd w:id="277"/>
    <w:p>
      <w:pPr>
        <w:spacing w:after="0"/>
        <w:ind w:left="0"/>
        <w:jc w:val="both"/>
      </w:pPr>
      <w:r>
        <w:rPr>
          <w:rFonts w:ascii="Times New Roman"/>
          <w:b w:val="false"/>
          <w:i w:val="false"/>
          <w:color w:val="000000"/>
          <w:sz w:val="28"/>
        </w:rPr>
        <w:t>
      4-1) мектепке дейінгі жастағы және мектеп жасындағы балаларды есепке алуды, орта білім алғанға дейін оларды оқытуды ұйымдастырады;</w:t>
      </w:r>
    </w:p>
    <w:p>
      <w:pPr>
        <w:spacing w:after="0"/>
        <w:ind w:left="0"/>
        <w:jc w:val="both"/>
      </w:pPr>
      <w:r>
        <w:rPr>
          <w:rFonts w:ascii="Times New Roman"/>
          <w:b w:val="false"/>
          <w:i w:val="false"/>
          <w:color w:val="000000"/>
          <w:sz w:val="28"/>
        </w:rPr>
        <w:t>
      4-2) мектепке дейiнгi тәрбие мен оқытуға мемлекеттiк бiлiм беру тапсырысын орналастыруды қамтамасыз етеді;</w:t>
      </w:r>
    </w:p>
    <w:bookmarkStart w:name="z244" w:id="278"/>
    <w:p>
      <w:pPr>
        <w:spacing w:after="0"/>
        <w:ind w:left="0"/>
        <w:jc w:val="both"/>
      </w:pPr>
      <w:r>
        <w:rPr>
          <w:rFonts w:ascii="Times New Roman"/>
          <w:b w:val="false"/>
          <w:i w:val="false"/>
          <w:color w:val="000000"/>
          <w:sz w:val="28"/>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278"/>
    <w:bookmarkStart w:name="z822" w:id="279"/>
    <w:p>
      <w:pPr>
        <w:spacing w:after="0"/>
        <w:ind w:left="0"/>
        <w:jc w:val="both"/>
      </w:pPr>
      <w:r>
        <w:rPr>
          <w:rFonts w:ascii="Times New Roman"/>
          <w:b w:val="false"/>
          <w:i w:val="false"/>
          <w:color w:val="000000"/>
          <w:sz w:val="28"/>
        </w:rPr>
        <w:t xml:space="preserve">
      5-1) 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279"/>
    <w:bookmarkStart w:name="z245" w:id="280"/>
    <w:p>
      <w:pPr>
        <w:spacing w:after="0"/>
        <w:ind w:left="0"/>
        <w:jc w:val="both"/>
      </w:pPr>
      <w:r>
        <w:rPr>
          <w:rFonts w:ascii="Times New Roman"/>
          <w:b w:val="false"/>
          <w:i w:val="false"/>
          <w:color w:val="000000"/>
          <w:sz w:val="28"/>
        </w:rPr>
        <w:t>
      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7-2)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 мектепке дейiнгi тәрбие мен оқытуға мемлекеттiк бiлiм беру тапсырысын, ата-ана төлемақысының мөлшерін бекiтедi;</w:t>
      </w:r>
    </w:p>
    <w:bookmarkStart w:name="z247" w:id="281"/>
    <w:p>
      <w:pPr>
        <w:spacing w:after="0"/>
        <w:ind w:left="0"/>
        <w:jc w:val="both"/>
      </w:pPr>
      <w:r>
        <w:rPr>
          <w:rFonts w:ascii="Times New Roman"/>
          <w:b w:val="false"/>
          <w:i w:val="false"/>
          <w:color w:val="000000"/>
          <w:sz w:val="28"/>
        </w:rPr>
        <w:t>
      8) жоғары және жоғары оқу орнынан кейінгі білімі бар кадрларды даярлауға арналған мемлекеттік білім беру тапсырысын бекітеді;</w:t>
      </w:r>
    </w:p>
    <w:bookmarkEnd w:id="281"/>
    <w:bookmarkStart w:name="z936" w:id="282"/>
    <w:p>
      <w:pPr>
        <w:spacing w:after="0"/>
        <w:ind w:left="0"/>
        <w:jc w:val="both"/>
      </w:pPr>
      <w:r>
        <w:rPr>
          <w:rFonts w:ascii="Times New Roman"/>
          <w:b w:val="false"/>
          <w:i w:val="false"/>
          <w:color w:val="000000"/>
          <w:sz w:val="28"/>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282"/>
    <w:bookmarkStart w:name="z1032" w:id="283"/>
    <w:p>
      <w:pPr>
        <w:spacing w:after="0"/>
        <w:ind w:left="0"/>
        <w:jc w:val="both"/>
      </w:pPr>
      <w:r>
        <w:rPr>
          <w:rFonts w:ascii="Times New Roman"/>
          <w:b w:val="false"/>
          <w:i w:val="false"/>
          <w:color w:val="000000"/>
          <w:sz w:val="28"/>
        </w:rPr>
        <w:t>
      8-2) мемлекеттік білім беру ұйымдарында орта білім беруге мемлекеттік білім беру тапсырысын бекітеді;</w:t>
      </w:r>
    </w:p>
    <w:bookmarkEnd w:id="283"/>
    <w:bookmarkStart w:name="z1103" w:id="284"/>
    <w:p>
      <w:pPr>
        <w:spacing w:after="0"/>
        <w:ind w:left="0"/>
        <w:jc w:val="both"/>
      </w:pPr>
      <w:r>
        <w:rPr>
          <w:rFonts w:ascii="Times New Roman"/>
          <w:b w:val="false"/>
          <w:i w:val="false"/>
          <w:color w:val="000000"/>
          <w:sz w:val="28"/>
        </w:rPr>
        <w:t>
      8-3) техникалық және кәсіптік, орта білімнен кейінгі білімі бар кадрларды даярлауға арналған мемлекеттік білім беру тапсырысын бекітеді;</w:t>
      </w:r>
    </w:p>
    <w:bookmarkEnd w:id="284"/>
    <w:bookmarkStart w:name="z1104" w:id="285"/>
    <w:p>
      <w:pPr>
        <w:spacing w:after="0"/>
        <w:ind w:left="0"/>
        <w:jc w:val="both"/>
      </w:pPr>
      <w:r>
        <w:rPr>
          <w:rFonts w:ascii="Times New Roman"/>
          <w:b w:val="false"/>
          <w:i w:val="false"/>
          <w:color w:val="000000"/>
          <w:sz w:val="28"/>
        </w:rPr>
        <w:t>
      8-4)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285"/>
    <w:bookmarkStart w:name="z248" w:id="286"/>
    <w:p>
      <w:pPr>
        <w:spacing w:after="0"/>
        <w:ind w:left="0"/>
        <w:jc w:val="both"/>
      </w:pPr>
      <w:r>
        <w:rPr>
          <w:rFonts w:ascii="Times New Roman"/>
          <w:b w:val="false"/>
          <w:i w:val="false"/>
          <w:color w:val="000000"/>
          <w:sz w:val="28"/>
        </w:rPr>
        <w:t>
      9) білім алушылардың ұлттық бірыңғай тестілеуге қатысуын ұйымдастырады;</w:t>
      </w:r>
    </w:p>
    <w:bookmarkEnd w:id="286"/>
    <w:bookmarkStart w:name="z249" w:id="287"/>
    <w:p>
      <w:pPr>
        <w:spacing w:after="0"/>
        <w:ind w:left="0"/>
        <w:jc w:val="both"/>
      </w:pPr>
      <w:r>
        <w:rPr>
          <w:rFonts w:ascii="Times New Roman"/>
          <w:b w:val="false"/>
          <w:i w:val="false"/>
          <w:color w:val="000000"/>
          <w:sz w:val="28"/>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287"/>
    <w:p>
      <w:pPr>
        <w:spacing w:after="0"/>
        <w:ind w:left="0"/>
        <w:jc w:val="both"/>
      </w:pPr>
      <w:r>
        <w:rPr>
          <w:rFonts w:ascii="Times New Roman"/>
          <w:b w:val="false"/>
          <w:i w:val="false"/>
          <w:color w:val="000000"/>
          <w:sz w:val="28"/>
        </w:rPr>
        <w:t>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bookmarkStart w:name="z250" w:id="288"/>
    <w:p>
      <w:pPr>
        <w:spacing w:after="0"/>
        <w:ind w:left="0"/>
        <w:jc w:val="both"/>
      </w:pPr>
      <w:r>
        <w:rPr>
          <w:rFonts w:ascii="Times New Roman"/>
          <w:b w:val="false"/>
          <w:i w:val="false"/>
          <w:color w:val="000000"/>
          <w:sz w:val="28"/>
        </w:rPr>
        <w:t>
      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bookmarkEnd w:id="288"/>
    <w:bookmarkStart w:name="z251" w:id="289"/>
    <w:p>
      <w:pPr>
        <w:spacing w:after="0"/>
        <w:ind w:left="0"/>
        <w:jc w:val="both"/>
      </w:pPr>
      <w:r>
        <w:rPr>
          <w:rFonts w:ascii="Times New Roman"/>
          <w:b w:val="false"/>
          <w:i w:val="false"/>
          <w:color w:val="000000"/>
          <w:sz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289"/>
    <w:p>
      <w:pPr>
        <w:spacing w:after="0"/>
        <w:ind w:left="0"/>
        <w:jc w:val="both"/>
      </w:pPr>
      <w:r>
        <w:rPr>
          <w:rFonts w:ascii="Times New Roman"/>
          <w:b w:val="false"/>
          <w:i w:val="false"/>
          <w:color w:val="000000"/>
          <w:sz w:val="28"/>
        </w:rPr>
        <w:t>
      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bookmarkStart w:name="z252" w:id="290"/>
    <w:p>
      <w:pPr>
        <w:spacing w:after="0"/>
        <w:ind w:left="0"/>
        <w:jc w:val="both"/>
      </w:pPr>
      <w:r>
        <w:rPr>
          <w:rFonts w:ascii="Times New Roman"/>
          <w:b w:val="false"/>
          <w:i w:val="false"/>
          <w:color w:val="000000"/>
          <w:sz w:val="28"/>
        </w:rPr>
        <w:t>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bookmarkEnd w:id="290"/>
    <w:p>
      <w:pPr>
        <w:spacing w:after="0"/>
        <w:ind w:left="0"/>
        <w:jc w:val="both"/>
      </w:pPr>
      <w:r>
        <w:rPr>
          <w:rFonts w:ascii="Times New Roman"/>
          <w:b w:val="false"/>
          <w:i w:val="false"/>
          <w:color w:val="000000"/>
          <w:sz w:val="28"/>
        </w:rPr>
        <w:t xml:space="preserve">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 </w:t>
      </w:r>
    </w:p>
    <w:p>
      <w:pPr>
        <w:spacing w:after="0"/>
        <w:ind w:left="0"/>
        <w:jc w:val="both"/>
      </w:pPr>
      <w:r>
        <w:rPr>
          <w:rFonts w:ascii="Times New Roman"/>
          <w:b w:val="false"/>
          <w:i w:val="false"/>
          <w:color w:val="000000"/>
          <w:sz w:val="28"/>
        </w:rPr>
        <w:t>
      13-2) мектепке дейінгі тәрбие мен оқытуды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bookmarkStart w:name="z253" w:id="291"/>
    <w:p>
      <w:pPr>
        <w:spacing w:after="0"/>
        <w:ind w:left="0"/>
        <w:jc w:val="both"/>
      </w:pPr>
      <w:r>
        <w:rPr>
          <w:rFonts w:ascii="Times New Roman"/>
          <w:b w:val="false"/>
          <w:i w:val="false"/>
          <w:color w:val="000000"/>
          <w:sz w:val="28"/>
        </w:rPr>
        <w:t>
      14) облыстық және аудандық (облыстық маңызы бар қала) деңгейлерде жүзеге асырылатын балаларға қосымша білім беруді қамтамасыз етеді;</w:t>
      </w:r>
    </w:p>
    <w:bookmarkEnd w:id="291"/>
    <w:bookmarkStart w:name="z254" w:id="292"/>
    <w:p>
      <w:pPr>
        <w:spacing w:after="0"/>
        <w:ind w:left="0"/>
        <w:jc w:val="both"/>
      </w:pPr>
      <w:r>
        <w:rPr>
          <w:rFonts w:ascii="Times New Roman"/>
          <w:b w:val="false"/>
          <w:i w:val="false"/>
          <w:color w:val="000000"/>
          <w:sz w:val="28"/>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020" w:id="293"/>
    <w:p>
      <w:pPr>
        <w:spacing w:after="0"/>
        <w:ind w:left="0"/>
        <w:jc w:val="both"/>
      </w:pPr>
      <w:r>
        <w:rPr>
          <w:rFonts w:ascii="Times New Roman"/>
          <w:b w:val="false"/>
          <w:i w:val="false"/>
          <w:color w:val="000000"/>
          <w:sz w:val="28"/>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bookmarkEnd w:id="293"/>
    <w:bookmarkStart w:name="z256" w:id="294"/>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294"/>
    <w:bookmarkStart w:name="z257" w:id="295"/>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асырады;</w:t>
      </w:r>
    </w:p>
    <w:bookmarkEnd w:id="295"/>
    <w:p>
      <w:pPr>
        <w:spacing w:after="0"/>
        <w:ind w:left="0"/>
        <w:jc w:val="both"/>
      </w:pPr>
      <w:r>
        <w:rPr>
          <w:rFonts w:ascii="Times New Roman"/>
          <w:b w:val="false"/>
          <w:i w:val="false"/>
          <w:color w:val="000000"/>
          <w:sz w:val="28"/>
        </w:rPr>
        <w:t>
      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w:t>
      </w:r>
    </w:p>
    <w:bookmarkStart w:name="z258" w:id="296"/>
    <w:p>
      <w:pPr>
        <w:spacing w:after="0"/>
        <w:ind w:left="0"/>
        <w:jc w:val="both"/>
      </w:pPr>
      <w:r>
        <w:rPr>
          <w:rFonts w:ascii="Times New Roman"/>
          <w:b w:val="false"/>
          <w:i w:val="false"/>
          <w:color w:val="000000"/>
          <w:sz w:val="28"/>
        </w:rPr>
        <w:t>
      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bookmarkEnd w:id="296"/>
    <w:bookmarkStart w:name="z259" w:id="297"/>
    <w:p>
      <w:pPr>
        <w:spacing w:after="0"/>
        <w:ind w:left="0"/>
        <w:jc w:val="both"/>
      </w:pPr>
      <w:r>
        <w:rPr>
          <w:rFonts w:ascii="Times New Roman"/>
          <w:b w:val="false"/>
          <w:i w:val="false"/>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bookmarkEnd w:id="297"/>
    <w:bookmarkStart w:name="z823" w:id="298"/>
    <w:p>
      <w:pPr>
        <w:spacing w:after="0"/>
        <w:ind w:left="0"/>
        <w:jc w:val="both"/>
      </w:pPr>
      <w:r>
        <w:rPr>
          <w:rFonts w:ascii="Times New Roman"/>
          <w:b w:val="false"/>
          <w:i w:val="false"/>
          <w:color w:val="000000"/>
          <w:sz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bookmarkEnd w:id="298"/>
    <w:bookmarkStart w:name="z260" w:id="299"/>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енгізеді;</w:t>
      </w:r>
    </w:p>
    <w:bookmarkEnd w:id="299"/>
    <w:bookmarkStart w:name="z261" w:id="300"/>
    <w:p>
      <w:pPr>
        <w:spacing w:after="0"/>
        <w:ind w:left="0"/>
        <w:jc w:val="both"/>
      </w:pPr>
      <w:r>
        <w:rPr>
          <w:rFonts w:ascii="Times New Roman"/>
          <w:b w:val="false"/>
          <w:i w:val="false"/>
          <w:color w:val="000000"/>
          <w:sz w:val="28"/>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bookmarkEnd w:id="300"/>
    <w:bookmarkStart w:name="z824" w:id="301"/>
    <w:p>
      <w:pPr>
        <w:spacing w:after="0"/>
        <w:ind w:left="0"/>
        <w:jc w:val="both"/>
      </w:pPr>
      <w:r>
        <w:rPr>
          <w:rFonts w:ascii="Times New Roman"/>
          <w:b w:val="false"/>
          <w:i w:val="false"/>
          <w:color w:val="000000"/>
          <w:sz w:val="28"/>
        </w:rPr>
        <w:t>
      22-1) білім беру мониторингін жүзеге асырады;</w:t>
      </w:r>
    </w:p>
    <w:bookmarkEnd w:id="301"/>
    <w:bookmarkStart w:name="z577" w:id="302"/>
    <w:p>
      <w:pPr>
        <w:spacing w:after="0"/>
        <w:ind w:left="0"/>
        <w:jc w:val="both"/>
      </w:pPr>
      <w:r>
        <w:rPr>
          <w:rFonts w:ascii="Times New Roman"/>
          <w:b w:val="false"/>
          <w:i w:val="false"/>
          <w:color w:val="000000"/>
          <w:sz w:val="28"/>
        </w:rPr>
        <w:t>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bookmarkEnd w:id="302"/>
    <w:bookmarkStart w:name="z661" w:id="303"/>
    <w:p>
      <w:pPr>
        <w:spacing w:after="0"/>
        <w:ind w:left="0"/>
        <w:jc w:val="both"/>
      </w:pPr>
      <w:r>
        <w:rPr>
          <w:rFonts w:ascii="Times New Roman"/>
          <w:b w:val="false"/>
          <w:i w:val="false"/>
          <w:color w:val="000000"/>
          <w:sz w:val="28"/>
        </w:rPr>
        <w:t>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303"/>
    <w:bookmarkStart w:name="z737" w:id="304"/>
    <w:p>
      <w:pPr>
        <w:spacing w:after="0"/>
        <w:ind w:left="0"/>
        <w:jc w:val="both"/>
      </w:pPr>
      <w:r>
        <w:rPr>
          <w:rFonts w:ascii="Times New Roman"/>
          <w:b w:val="false"/>
          <w:i w:val="false"/>
          <w:color w:val="000000"/>
          <w:sz w:val="28"/>
        </w:rPr>
        <w:t>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04"/>
    <w:bookmarkStart w:name="z825" w:id="305"/>
    <w:p>
      <w:pPr>
        <w:spacing w:after="0"/>
        <w:ind w:left="0"/>
        <w:jc w:val="both"/>
      </w:pPr>
      <w:r>
        <w:rPr>
          <w:rFonts w:ascii="Times New Roman"/>
          <w:b w:val="false"/>
          <w:i w:val="false"/>
          <w:color w:val="000000"/>
          <w:sz w:val="28"/>
        </w:rPr>
        <w:t>
      24-1) қамқоршылық кеңестерге жәрдем көрсетеді;</w:t>
      </w:r>
    </w:p>
    <w:bookmarkEnd w:id="305"/>
    <w:bookmarkStart w:name="z826" w:id="306"/>
    <w:p>
      <w:pPr>
        <w:spacing w:after="0"/>
        <w:ind w:left="0"/>
        <w:jc w:val="both"/>
      </w:pPr>
      <w:r>
        <w:rPr>
          <w:rFonts w:ascii="Times New Roman"/>
          <w:b w:val="false"/>
          <w:i w:val="false"/>
          <w:color w:val="000000"/>
          <w:sz w:val="28"/>
        </w:rPr>
        <w:t>
      24-2) мемлекеттік білім беру ұйымдарының кадрмен қамтамасыз етілуін ұйымдастырады және жүзеге асырады;</w:t>
      </w:r>
    </w:p>
    <w:bookmarkEnd w:id="306"/>
    <w:bookmarkStart w:name="z827" w:id="307"/>
    <w:p>
      <w:pPr>
        <w:spacing w:after="0"/>
        <w:ind w:left="0"/>
        <w:jc w:val="both"/>
      </w:pPr>
      <w:r>
        <w:rPr>
          <w:rFonts w:ascii="Times New Roman"/>
          <w:b w:val="false"/>
          <w:i w:val="false"/>
          <w:color w:val="000000"/>
          <w:sz w:val="28"/>
        </w:rPr>
        <w:t>
      24-3) конкурс жеңімпаздарына – мемлекеттік орта білім беру ұйымдарына "Орта білім беретін үздік ұйым" грантын төлейді;</w:t>
      </w:r>
    </w:p>
    <w:bookmarkEnd w:id="307"/>
    <w:bookmarkStart w:name="z828" w:id="308"/>
    <w:p>
      <w:pPr>
        <w:spacing w:after="0"/>
        <w:ind w:left="0"/>
        <w:jc w:val="both"/>
      </w:pPr>
      <w:r>
        <w:rPr>
          <w:rFonts w:ascii="Times New Roman"/>
          <w:b w:val="false"/>
          <w:i w:val="false"/>
          <w:color w:val="000000"/>
          <w:sz w:val="28"/>
        </w:rPr>
        <w:t>
      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08"/>
    <w:bookmarkStart w:name="z829" w:id="309"/>
    <w:p>
      <w:pPr>
        <w:spacing w:after="0"/>
        <w:ind w:left="0"/>
        <w:jc w:val="both"/>
      </w:pPr>
      <w:r>
        <w:rPr>
          <w:rFonts w:ascii="Times New Roman"/>
          <w:b w:val="false"/>
          <w:i w:val="false"/>
          <w:color w:val="000000"/>
          <w:sz w:val="28"/>
        </w:rPr>
        <w:t>
      24-5) әдістемелік кабинеттердің материалдық-техникалық базасын қамтамасыз етеді;</w:t>
      </w:r>
    </w:p>
    <w:bookmarkEnd w:id="309"/>
    <w:bookmarkStart w:name="z953" w:id="310"/>
    <w:p>
      <w:pPr>
        <w:spacing w:after="0"/>
        <w:ind w:left="0"/>
        <w:jc w:val="both"/>
      </w:pPr>
      <w:r>
        <w:rPr>
          <w:rFonts w:ascii="Times New Roman"/>
          <w:b w:val="false"/>
          <w:i w:val="false"/>
          <w:color w:val="000000"/>
          <w:sz w:val="28"/>
        </w:rPr>
        <w:t>
      24-6) орта білім беру ұйымдарындағы психологиялық қызметтің жұмыс істеу қағидаларын әзірлеуді ұйымдастырады және бекітеді;</w:t>
      </w:r>
    </w:p>
    <w:bookmarkEnd w:id="310"/>
    <w:bookmarkStart w:name="z954" w:id="311"/>
    <w:p>
      <w:pPr>
        <w:spacing w:after="0"/>
        <w:ind w:left="0"/>
        <w:jc w:val="both"/>
      </w:pPr>
      <w:r>
        <w:rPr>
          <w:rFonts w:ascii="Times New Roman"/>
          <w:b w:val="false"/>
          <w:i w:val="false"/>
          <w:color w:val="000000"/>
          <w:sz w:val="28"/>
        </w:rPr>
        <w:t>
      24-7) білім беру ұйымдарының ішкі тәртіптемесінің үлгілік қағидаларын әзірлейді және бекітеді;</w:t>
      </w:r>
    </w:p>
    <w:bookmarkEnd w:id="311"/>
    <w:bookmarkStart w:name="z1021" w:id="312"/>
    <w:p>
      <w:pPr>
        <w:spacing w:after="0"/>
        <w:ind w:left="0"/>
        <w:jc w:val="both"/>
      </w:pPr>
      <w:r>
        <w:rPr>
          <w:rFonts w:ascii="Times New Roman"/>
          <w:b w:val="false"/>
          <w:i w:val="false"/>
          <w:color w:val="000000"/>
          <w:sz w:val="28"/>
        </w:rPr>
        <w:t>
      24-8) дуальды оқыту бойынша білікті жұмысшы кадрлар мен орта буын мамандарын даярлауды ұйымдастыруды қамтамасыз етеді;</w:t>
      </w:r>
    </w:p>
    <w:bookmarkEnd w:id="312"/>
    <w:p>
      <w:pPr>
        <w:spacing w:after="0"/>
        <w:ind w:left="0"/>
        <w:jc w:val="both"/>
      </w:pPr>
      <w:r>
        <w:rPr>
          <w:rFonts w:ascii="Times New Roman"/>
          <w:b w:val="false"/>
          <w:i w:val="false"/>
          <w:color w:val="000000"/>
          <w:sz w:val="28"/>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pPr>
        <w:spacing w:after="0"/>
        <w:ind w:left="0"/>
        <w:jc w:val="both"/>
      </w:pPr>
      <w:r>
        <w:rPr>
          <w:rFonts w:ascii="Times New Roman"/>
          <w:b w:val="false"/>
          <w:i w:val="false"/>
          <w:color w:val="000000"/>
          <w:sz w:val="28"/>
        </w:rPr>
        <w:t xml:space="preserve">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 </w:t>
      </w:r>
    </w:p>
    <w:p>
      <w:pPr>
        <w:spacing w:after="0"/>
        <w:ind w:left="0"/>
        <w:jc w:val="both"/>
      </w:pPr>
      <w:r>
        <w:rPr>
          <w:rFonts w:ascii="Times New Roman"/>
          <w:b w:val="false"/>
          <w:i w:val="false"/>
          <w:color w:val="000000"/>
          <w:sz w:val="28"/>
        </w:rPr>
        <w:t>
      24-11) білім беру ұйымдарында, оның ішінде аудандарда (облыстық маңызы бар қалаларда) орналасқан білім беру ұйымдарында ерекше білім беруді қажет ететін адамдардың (балалардың) білім алуына арнайы жағдай жасайды;</w:t>
      </w:r>
    </w:p>
    <w:p>
      <w:pPr>
        <w:spacing w:after="0"/>
        <w:ind w:left="0"/>
        <w:jc w:val="both"/>
      </w:pPr>
      <w:r>
        <w:rPr>
          <w:rFonts w:ascii="Times New Roman"/>
          <w:b w:val="false"/>
          <w:i w:val="false"/>
          <w:color w:val="000000"/>
          <w:sz w:val="28"/>
        </w:rPr>
        <w:t>
      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bookmarkStart w:name="z738" w:id="313"/>
    <w:p>
      <w:pPr>
        <w:spacing w:after="0"/>
        <w:ind w:left="0"/>
        <w:jc w:val="both"/>
      </w:pPr>
      <w:r>
        <w:rPr>
          <w:rFonts w:ascii="Times New Roman"/>
          <w:b w:val="false"/>
          <w:i w:val="false"/>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13"/>
    <w:bookmarkStart w:name="z262" w:id="314"/>
    <w:p>
      <w:pPr>
        <w:spacing w:after="0"/>
        <w:ind w:left="0"/>
        <w:jc w:val="both"/>
      </w:pPr>
      <w:r>
        <w:rPr>
          <w:rFonts w:ascii="Times New Roman"/>
          <w:b w:val="false"/>
          <w:i w:val="false"/>
          <w:color w:val="000000"/>
          <w:sz w:val="28"/>
        </w:rPr>
        <w:t>
      3. Республикалық маңызы бар қаланың және астананың жергілікті атқарушы органы:</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4" w:id="315"/>
    <w:p>
      <w:pPr>
        <w:spacing w:after="0"/>
        <w:ind w:left="0"/>
        <w:jc w:val="both"/>
      </w:pPr>
      <w:r>
        <w:rPr>
          <w:rFonts w:ascii="Times New Roman"/>
          <w:b w:val="false"/>
          <w:i w:val="false"/>
          <w:color w:val="000000"/>
          <w:sz w:val="28"/>
        </w:rPr>
        <w:t>
      2) мектеп жасына дейінгі және мектеп жасындағы балаларды есепке алуды, оларды орта білім алғанға дейін оқытуды ұйымдастырады;</w:t>
      </w:r>
    </w:p>
    <w:bookmarkEnd w:id="315"/>
    <w:bookmarkStart w:name="z265" w:id="316"/>
    <w:p>
      <w:pPr>
        <w:spacing w:after="0"/>
        <w:ind w:left="0"/>
        <w:jc w:val="both"/>
      </w:pPr>
      <w:r>
        <w:rPr>
          <w:rFonts w:ascii="Times New Roman"/>
          <w:b w:val="false"/>
          <w:i w:val="false"/>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bookmarkEnd w:id="316"/>
    <w:bookmarkStart w:name="z266" w:id="317"/>
    <w:p>
      <w:pPr>
        <w:spacing w:after="0"/>
        <w:ind w:left="0"/>
        <w:jc w:val="both"/>
      </w:pPr>
      <w:r>
        <w:rPr>
          <w:rFonts w:ascii="Times New Roman"/>
          <w:b w:val="false"/>
          <w:i w:val="false"/>
          <w:color w:val="000000"/>
          <w:sz w:val="28"/>
        </w:rPr>
        <w:t>
      4) техникалық және кәсіптік, орта білімнен кейінгі білім алуды қамтамасыз етеді;</w:t>
      </w:r>
    </w:p>
    <w:bookmarkEnd w:id="317"/>
    <w:bookmarkStart w:name="z267" w:id="318"/>
    <w:p>
      <w:pPr>
        <w:spacing w:after="0"/>
        <w:ind w:left="0"/>
        <w:jc w:val="both"/>
      </w:pPr>
      <w:r>
        <w:rPr>
          <w:rFonts w:ascii="Times New Roman"/>
          <w:b w:val="false"/>
          <w:i w:val="false"/>
          <w:color w:val="000000"/>
          <w:sz w:val="28"/>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69" w:id="319"/>
    <w:p>
      <w:pPr>
        <w:spacing w:after="0"/>
        <w:ind w:left="0"/>
        <w:jc w:val="both"/>
      </w:pPr>
      <w:r>
        <w:rPr>
          <w:rFonts w:ascii="Times New Roman"/>
          <w:b w:val="false"/>
          <w:i w:val="false"/>
          <w:color w:val="000000"/>
          <w:sz w:val="28"/>
        </w:rPr>
        <w:t>
      7) жоғары және жоғары оқу орнынан кейінгі білімі бар кадрларды даярлауға арналған мемлекеттік білім беру тапсырысын бекітеді;</w:t>
      </w:r>
    </w:p>
    <w:bookmarkEnd w:id="319"/>
    <w:bookmarkStart w:name="z830" w:id="320"/>
    <w:p>
      <w:pPr>
        <w:spacing w:after="0"/>
        <w:ind w:left="0"/>
        <w:jc w:val="both"/>
      </w:pPr>
      <w:r>
        <w:rPr>
          <w:rFonts w:ascii="Times New Roman"/>
          <w:b w:val="false"/>
          <w:i w:val="false"/>
          <w:color w:val="000000"/>
          <w:sz w:val="28"/>
        </w:rPr>
        <w:t>
      7-1) мектепке дейiнгi тәрбие мен оқытуға мемлекеттiк бiлiм беру тапсырысын, ата-ана төлемақысының мөлшерін бекiтедi;</w:t>
      </w:r>
    </w:p>
    <w:bookmarkEnd w:id="320"/>
    <w:bookmarkStart w:name="z1033" w:id="321"/>
    <w:p>
      <w:pPr>
        <w:spacing w:after="0"/>
        <w:ind w:left="0"/>
        <w:jc w:val="both"/>
      </w:pPr>
      <w:r>
        <w:rPr>
          <w:rFonts w:ascii="Times New Roman"/>
          <w:b w:val="false"/>
          <w:i w:val="false"/>
          <w:color w:val="000000"/>
          <w:sz w:val="28"/>
        </w:rPr>
        <w:t>
      7-2) мемлекеттік білім беру ұйымдарында орта білім беруге мемлекеттік білім беру тапсырысын бекітеді;</w:t>
      </w:r>
    </w:p>
    <w:bookmarkEnd w:id="321"/>
    <w:bookmarkStart w:name="z1105" w:id="322"/>
    <w:p>
      <w:pPr>
        <w:spacing w:after="0"/>
        <w:ind w:left="0"/>
        <w:jc w:val="both"/>
      </w:pPr>
      <w:r>
        <w:rPr>
          <w:rFonts w:ascii="Times New Roman"/>
          <w:b w:val="false"/>
          <w:i w:val="false"/>
          <w:color w:val="000000"/>
          <w:sz w:val="28"/>
        </w:rPr>
        <w:t>
      7-3) техникалық және кәсіптік, орта білімнен кейінгі білімі бар кадрларды даярлауға арналған мемлекеттік білім беру тапсырысын бекітеді;</w:t>
      </w:r>
    </w:p>
    <w:bookmarkEnd w:id="322"/>
    <w:bookmarkStart w:name="z1106" w:id="323"/>
    <w:p>
      <w:pPr>
        <w:spacing w:after="0"/>
        <w:ind w:left="0"/>
        <w:jc w:val="both"/>
      </w:pPr>
      <w:r>
        <w:rPr>
          <w:rFonts w:ascii="Times New Roman"/>
          <w:b w:val="false"/>
          <w:i w:val="false"/>
          <w:color w:val="000000"/>
          <w:sz w:val="28"/>
        </w:rPr>
        <w:t>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323"/>
    <w:bookmarkStart w:name="z270" w:id="324"/>
    <w:p>
      <w:pPr>
        <w:spacing w:after="0"/>
        <w:ind w:left="0"/>
        <w:jc w:val="both"/>
      </w:pPr>
      <w:r>
        <w:rPr>
          <w:rFonts w:ascii="Times New Roman"/>
          <w:b w:val="false"/>
          <w:i w:val="false"/>
          <w:color w:val="000000"/>
          <w:sz w:val="28"/>
        </w:rPr>
        <w:t>
      8) білім алушылардың ұлттық бірыңғай тестілеуге қатысуын ұйымдастырады;</w:t>
      </w:r>
    </w:p>
    <w:bookmarkEnd w:id="324"/>
    <w:bookmarkStart w:name="z271" w:id="325"/>
    <w:p>
      <w:pPr>
        <w:spacing w:after="0"/>
        <w:ind w:left="0"/>
        <w:jc w:val="both"/>
      </w:pPr>
      <w:r>
        <w:rPr>
          <w:rFonts w:ascii="Times New Roman"/>
          <w:b w:val="false"/>
          <w:i w:val="false"/>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bookmarkEnd w:id="325"/>
    <w:bookmarkStart w:name="z272" w:id="326"/>
    <w:p>
      <w:pPr>
        <w:spacing w:after="0"/>
        <w:ind w:left="0"/>
        <w:jc w:val="both"/>
      </w:pPr>
      <w:r>
        <w:rPr>
          <w:rFonts w:ascii="Times New Roman"/>
          <w:b w:val="false"/>
          <w:i w:val="false"/>
          <w:color w:val="000000"/>
          <w:sz w:val="28"/>
        </w:rPr>
        <w:t>
      10) балаларға арналған қосымша білім беруді қамтамасыз етеді;</w:t>
      </w:r>
    </w:p>
    <w:bookmarkEnd w:id="326"/>
    <w:bookmarkStart w:name="z273" w:id="327"/>
    <w:p>
      <w:pPr>
        <w:spacing w:after="0"/>
        <w:ind w:left="0"/>
        <w:jc w:val="both"/>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327"/>
    <w:bookmarkStart w:name="z274" w:id="328"/>
    <w:p>
      <w:pPr>
        <w:spacing w:after="0"/>
        <w:ind w:left="0"/>
        <w:jc w:val="both"/>
      </w:pPr>
      <w:r>
        <w:rPr>
          <w:rFonts w:ascii="Times New Roman"/>
          <w:b w:val="false"/>
          <w:i w:val="false"/>
          <w:color w:val="000000"/>
          <w:sz w:val="28"/>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bookmarkEnd w:id="328"/>
    <w:bookmarkStart w:name="z275" w:id="329"/>
    <w:p>
      <w:pPr>
        <w:spacing w:after="0"/>
        <w:ind w:left="0"/>
        <w:jc w:val="both"/>
      </w:pPr>
      <w:r>
        <w:rPr>
          <w:rFonts w:ascii="Times New Roman"/>
          <w:b w:val="false"/>
          <w:i w:val="false"/>
          <w:color w:val="000000"/>
          <w:sz w:val="28"/>
        </w:rPr>
        <w:t>
      13) арнайы оқу бағдарламалары бойынша оқытуды ұйымдастырады;</w:t>
      </w:r>
    </w:p>
    <w:bookmarkEnd w:id="329"/>
    <w:bookmarkStart w:name="z276" w:id="330"/>
    <w:p>
      <w:pPr>
        <w:spacing w:after="0"/>
        <w:ind w:left="0"/>
        <w:jc w:val="both"/>
      </w:pPr>
      <w:r>
        <w:rPr>
          <w:rFonts w:ascii="Times New Roman"/>
          <w:b w:val="false"/>
          <w:i w:val="false"/>
          <w:color w:val="000000"/>
          <w:sz w:val="28"/>
        </w:rPr>
        <w:t>
      14) дарынды балаларды мамандандырылған білім беру ұйымдарында оқытуды қамтамасыз етеді;</w:t>
      </w:r>
    </w:p>
    <w:bookmarkEnd w:id="330"/>
    <w:bookmarkStart w:name="z277" w:id="331"/>
    <w:p>
      <w:pPr>
        <w:spacing w:after="0"/>
        <w:ind w:left="0"/>
        <w:jc w:val="both"/>
      </w:pPr>
      <w:r>
        <w:rPr>
          <w:rFonts w:ascii="Times New Roman"/>
          <w:b w:val="false"/>
          <w:i w:val="false"/>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bookmarkEnd w:id="331"/>
    <w:bookmarkStart w:name="z278" w:id="332"/>
    <w:p>
      <w:pPr>
        <w:spacing w:after="0"/>
        <w:ind w:left="0"/>
        <w:jc w:val="both"/>
      </w:pPr>
      <w:r>
        <w:rPr>
          <w:rFonts w:ascii="Times New Roman"/>
          <w:b w:val="false"/>
          <w:i w:val="false"/>
          <w:color w:val="000000"/>
          <w:sz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bookmarkEnd w:id="332"/>
    <w:bookmarkStart w:name="z279" w:id="333"/>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33"/>
    <w:bookmarkStart w:name="z280" w:id="334"/>
    <w:p>
      <w:pPr>
        <w:spacing w:after="0"/>
        <w:ind w:left="0"/>
        <w:jc w:val="both"/>
      </w:pPr>
      <w:r>
        <w:rPr>
          <w:rFonts w:ascii="Times New Roman"/>
          <w:b w:val="false"/>
          <w:i w:val="false"/>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bookmarkEnd w:id="334"/>
    <w:bookmarkStart w:name="z281" w:id="335"/>
    <w:p>
      <w:pPr>
        <w:spacing w:after="0"/>
        <w:ind w:left="0"/>
        <w:jc w:val="both"/>
      </w:pPr>
      <w:r>
        <w:rPr>
          <w:rFonts w:ascii="Times New Roman"/>
          <w:b w:val="false"/>
          <w:i w:val="false"/>
          <w:color w:val="000000"/>
          <w:sz w:val="28"/>
        </w:rPr>
        <w:t>
      19) жетім балаларды, ата-анаcының қамқорлығынсыз қалған балаларды белгіленген тәртіппен мемлекеттік қамтамасыз етуді жүзеге асырады;</w:t>
      </w:r>
    </w:p>
    <w:bookmarkEnd w:id="335"/>
    <w:bookmarkStart w:name="z282" w:id="336"/>
    <w:p>
      <w:pPr>
        <w:spacing w:after="0"/>
        <w:ind w:left="0"/>
        <w:jc w:val="both"/>
      </w:pPr>
      <w:r>
        <w:rPr>
          <w:rFonts w:ascii="Times New Roman"/>
          <w:b w:val="false"/>
          <w:i w:val="false"/>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36"/>
    <w:bookmarkStart w:name="z283" w:id="337"/>
    <w:p>
      <w:pPr>
        <w:spacing w:after="0"/>
        <w:ind w:left="0"/>
        <w:jc w:val="both"/>
      </w:pPr>
      <w:r>
        <w:rPr>
          <w:rFonts w:ascii="Times New Roman"/>
          <w:b w:val="false"/>
          <w:i w:val="false"/>
          <w:color w:val="000000"/>
          <w:sz w:val="28"/>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bookmarkEnd w:id="337"/>
    <w:bookmarkStart w:name="z284" w:id="338"/>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bookmarkEnd w:id="338"/>
    <w:bookmarkStart w:name="z285" w:id="339"/>
    <w:p>
      <w:pPr>
        <w:spacing w:after="0"/>
        <w:ind w:left="0"/>
        <w:jc w:val="both"/>
      </w:pPr>
      <w:r>
        <w:rPr>
          <w:rFonts w:ascii="Times New Roman"/>
          <w:b w:val="false"/>
          <w:i w:val="false"/>
          <w:color w:val="000000"/>
          <w:sz w:val="28"/>
        </w:rPr>
        <w:t>
      23) мәслихатқа білім алушылардың қоғамдық көлікте (таксиден басқа) жеңілдікпен жол жүруі туралы ұсыныстар енгізеді;</w:t>
      </w:r>
    </w:p>
    <w:bookmarkEnd w:id="339"/>
    <w:bookmarkStart w:name="z286" w:id="340"/>
    <w:p>
      <w:pPr>
        <w:spacing w:after="0"/>
        <w:ind w:left="0"/>
        <w:jc w:val="both"/>
      </w:pPr>
      <w:r>
        <w:rPr>
          <w:rFonts w:ascii="Times New Roman"/>
          <w:b w:val="false"/>
          <w:i w:val="false"/>
          <w:color w:val="000000"/>
          <w:sz w:val="28"/>
        </w:rPr>
        <w:t>
      24) мектепке дейінгі тәрбие және оқыту ұйымдарына қажетті әдістемелік және консультациялық көмек көрсетеді;</w:t>
      </w:r>
    </w:p>
    <w:bookmarkEnd w:id="340"/>
    <w:bookmarkStart w:name="z955" w:id="341"/>
    <w:p>
      <w:pPr>
        <w:spacing w:after="0"/>
        <w:ind w:left="0"/>
        <w:jc w:val="both"/>
      </w:pPr>
      <w:r>
        <w:rPr>
          <w:rFonts w:ascii="Times New Roman"/>
          <w:b w:val="false"/>
          <w:i w:val="false"/>
          <w:color w:val="000000"/>
          <w:sz w:val="28"/>
        </w:rPr>
        <w:t>
      24-1) орта білім беру ұйымдарындағы психологиялық қызметтің жұмыс істеу қағидаларын әзірлеуді ұйымдастырады және бекітеді;</w:t>
      </w:r>
    </w:p>
    <w:bookmarkEnd w:id="341"/>
    <w:bookmarkStart w:name="z956" w:id="342"/>
    <w:p>
      <w:pPr>
        <w:spacing w:after="0"/>
        <w:ind w:left="0"/>
        <w:jc w:val="both"/>
      </w:pPr>
      <w:r>
        <w:rPr>
          <w:rFonts w:ascii="Times New Roman"/>
          <w:b w:val="false"/>
          <w:i w:val="false"/>
          <w:color w:val="000000"/>
          <w:sz w:val="28"/>
        </w:rPr>
        <w:t>
      24-2) білім беру ұйымдарының ішкі тәртіптемесінің үлгілік қағидаларын әзірлейді және бекітеді;</w:t>
      </w:r>
    </w:p>
    <w:bookmarkEnd w:id="342"/>
    <w:bookmarkStart w:name="z287" w:id="343"/>
    <w:p>
      <w:pPr>
        <w:spacing w:after="0"/>
        <w:ind w:left="0"/>
        <w:jc w:val="both"/>
      </w:pPr>
      <w:r>
        <w:rPr>
          <w:rFonts w:ascii="Times New Roman"/>
          <w:b w:val="false"/>
          <w:i w:val="false"/>
          <w:color w:val="000000"/>
          <w:sz w:val="28"/>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bookmarkEnd w:id="343"/>
    <w:bookmarkStart w:name="z831" w:id="344"/>
    <w:p>
      <w:pPr>
        <w:spacing w:after="0"/>
        <w:ind w:left="0"/>
        <w:jc w:val="both"/>
      </w:pPr>
      <w:r>
        <w:rPr>
          <w:rFonts w:ascii="Times New Roman"/>
          <w:b w:val="false"/>
          <w:i w:val="false"/>
          <w:color w:val="000000"/>
          <w:sz w:val="28"/>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bookmarkEnd w:id="344"/>
    <w:bookmarkStart w:name="z832" w:id="345"/>
    <w:p>
      <w:pPr>
        <w:spacing w:after="0"/>
        <w:ind w:left="0"/>
        <w:jc w:val="both"/>
      </w:pPr>
      <w:r>
        <w:rPr>
          <w:rFonts w:ascii="Times New Roman"/>
          <w:b w:val="false"/>
          <w:i w:val="false"/>
          <w:color w:val="000000"/>
          <w:sz w:val="28"/>
        </w:rPr>
        <w:t>
      25-2) білім беру мониторингін жүзеге асырады;</w:t>
      </w:r>
    </w:p>
    <w:bookmarkEnd w:id="345"/>
    <w:bookmarkStart w:name="z833" w:id="346"/>
    <w:p>
      <w:pPr>
        <w:spacing w:after="0"/>
        <w:ind w:left="0"/>
        <w:jc w:val="both"/>
      </w:pPr>
      <w:r>
        <w:rPr>
          <w:rFonts w:ascii="Times New Roman"/>
          <w:b w:val="false"/>
          <w:i w:val="false"/>
          <w:color w:val="000000"/>
          <w:sz w:val="28"/>
        </w:rPr>
        <w:t>
      25-3) қамқоршылық кеңестерге жәрдем көрсетеді;</w:t>
      </w:r>
    </w:p>
    <w:bookmarkEnd w:id="346"/>
    <w:bookmarkStart w:name="z834" w:id="347"/>
    <w:p>
      <w:pPr>
        <w:spacing w:after="0"/>
        <w:ind w:left="0"/>
        <w:jc w:val="both"/>
      </w:pPr>
      <w:r>
        <w:rPr>
          <w:rFonts w:ascii="Times New Roman"/>
          <w:b w:val="false"/>
          <w:i w:val="false"/>
          <w:color w:val="000000"/>
          <w:sz w:val="28"/>
        </w:rPr>
        <w:t>
      25-4) мемлекеттік білім беру ұйымдарының кадрмен қамтамасыз етілуін ұйымдастырады;</w:t>
      </w:r>
    </w:p>
    <w:bookmarkEnd w:id="347"/>
    <w:bookmarkStart w:name="z835" w:id="348"/>
    <w:p>
      <w:pPr>
        <w:spacing w:after="0"/>
        <w:ind w:left="0"/>
        <w:jc w:val="both"/>
      </w:pPr>
      <w:r>
        <w:rPr>
          <w:rFonts w:ascii="Times New Roman"/>
          <w:b w:val="false"/>
          <w:i w:val="false"/>
          <w:color w:val="000000"/>
          <w:sz w:val="28"/>
        </w:rPr>
        <w:t>
      25-5) білім беру ұйымдарындағы психологиялық қызметтің әдістемелік басшылығын қамтамасыз етеді;</w:t>
      </w:r>
    </w:p>
    <w:bookmarkEnd w:id="348"/>
    <w:bookmarkStart w:name="z836" w:id="349"/>
    <w:p>
      <w:pPr>
        <w:spacing w:after="0"/>
        <w:ind w:left="0"/>
        <w:jc w:val="both"/>
      </w:pPr>
      <w:r>
        <w:rPr>
          <w:rFonts w:ascii="Times New Roman"/>
          <w:b w:val="false"/>
          <w:i w:val="false"/>
          <w:color w:val="000000"/>
          <w:sz w:val="28"/>
        </w:rPr>
        <w:t>
      25-6) конкурс жеңімпаздарына – мемлекеттік орта білім беру ұйымдарына "Орта білім беретін үздік ұйым" грантын төлейді;</w:t>
      </w:r>
    </w:p>
    <w:bookmarkEnd w:id="349"/>
    <w:bookmarkStart w:name="z837" w:id="350"/>
    <w:p>
      <w:pPr>
        <w:spacing w:after="0"/>
        <w:ind w:left="0"/>
        <w:jc w:val="both"/>
      </w:pPr>
      <w:r>
        <w:rPr>
          <w:rFonts w:ascii="Times New Roman"/>
          <w:b w:val="false"/>
          <w:i w:val="false"/>
          <w:color w:val="000000"/>
          <w:sz w:val="28"/>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50"/>
    <w:bookmarkStart w:name="z838" w:id="351"/>
    <w:p>
      <w:pPr>
        <w:spacing w:after="0"/>
        <w:ind w:left="0"/>
        <w:jc w:val="both"/>
      </w:pPr>
      <w:r>
        <w:rPr>
          <w:rFonts w:ascii="Times New Roman"/>
          <w:b w:val="false"/>
          <w:i w:val="false"/>
          <w:color w:val="000000"/>
          <w:sz w:val="28"/>
        </w:rPr>
        <w:t>
      25-8 әдістемелік кабинеттердің материалдық-техникалық базасын қамтамасыз етеді;</w:t>
      </w:r>
    </w:p>
    <w:bookmarkEnd w:id="351"/>
    <w:p>
      <w:pPr>
        <w:spacing w:after="0"/>
        <w:ind w:left="0"/>
        <w:jc w:val="both"/>
      </w:pPr>
      <w:r>
        <w:rPr>
          <w:rFonts w:ascii="Times New Roman"/>
          <w:b w:val="false"/>
          <w:i w:val="false"/>
          <w:color w:val="000000"/>
          <w:sz w:val="28"/>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bookmarkStart w:name="z739" w:id="352"/>
    <w:p>
      <w:pPr>
        <w:spacing w:after="0"/>
        <w:ind w:left="0"/>
        <w:jc w:val="both"/>
      </w:pPr>
      <w:r>
        <w:rPr>
          <w:rFonts w:ascii="Times New Roman"/>
          <w:b w:val="false"/>
          <w:i w:val="false"/>
          <w:color w:val="000000"/>
          <w:sz w:val="28"/>
        </w:rPr>
        <w:t>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352"/>
    <w:bookmarkStart w:name="z740" w:id="353"/>
    <w:p>
      <w:pPr>
        <w:spacing w:after="0"/>
        <w:ind w:left="0"/>
        <w:jc w:val="both"/>
      </w:pPr>
      <w:r>
        <w:rPr>
          <w:rFonts w:ascii="Times New Roman"/>
          <w:b w:val="false"/>
          <w:i w:val="false"/>
          <w:color w:val="000000"/>
          <w:sz w:val="28"/>
        </w:rPr>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53"/>
    <w:bookmarkStart w:name="z741" w:id="354"/>
    <w:p>
      <w:pPr>
        <w:spacing w:after="0"/>
        <w:ind w:left="0"/>
        <w:jc w:val="both"/>
      </w:pPr>
      <w:r>
        <w:rPr>
          <w:rFonts w:ascii="Times New Roman"/>
          <w:b w:val="false"/>
          <w:i w:val="false"/>
          <w:color w:val="000000"/>
          <w:sz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54"/>
    <w:p>
      <w:pPr>
        <w:spacing w:after="0"/>
        <w:ind w:left="0"/>
        <w:jc w:val="both"/>
      </w:pPr>
      <w:r>
        <w:rPr>
          <w:rFonts w:ascii="Times New Roman"/>
          <w:b w:val="false"/>
          <w:i w:val="false"/>
          <w:color w:val="000000"/>
          <w:sz w:val="28"/>
        </w:rPr>
        <w:t>
      3-1. Облыстардың, республикалық маңызы бар қалалардың және астананың жергілікті атқарушы органдары өздеріне жүктелген функцияларды тиісті білім беруді басқару органдары мен білім бөлімдері арқылы іске асырады.</w:t>
      </w:r>
    </w:p>
    <w:p>
      <w:pPr>
        <w:spacing w:after="0"/>
        <w:ind w:left="0"/>
        <w:jc w:val="both"/>
      </w:pPr>
      <w:r>
        <w:rPr>
          <w:rFonts w:ascii="Times New Roman"/>
          <w:b w:val="false"/>
          <w:i w:val="false"/>
          <w:color w:val="000000"/>
          <w:sz w:val="28"/>
        </w:rPr>
        <w:t>
      Аудандарда, қалаларда немесе облыстық және республикалық маңызы бар қалалардағы, астанадағы аудандарда орналасатын білім бөлімдері облыстардың, республикалық маңызы бар қалалардың, астананың білім басқармаларына есеп береді және солардың бақылауында болады.</w:t>
      </w:r>
    </w:p>
    <w:bookmarkStart w:name="z288" w:id="355"/>
    <w:p>
      <w:pPr>
        <w:spacing w:after="0"/>
        <w:ind w:left="0"/>
        <w:jc w:val="both"/>
      </w:pPr>
      <w:r>
        <w:rPr>
          <w:rFonts w:ascii="Times New Roman"/>
          <w:b w:val="false"/>
          <w:i w:val="false"/>
          <w:color w:val="000000"/>
          <w:sz w:val="28"/>
        </w:rPr>
        <w:t>
      4. Ауданның (облыстық маңызы бар қаланың) жергілікті атқарушы органы:</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0" w:id="356"/>
    <w:p>
      <w:pPr>
        <w:spacing w:after="0"/>
        <w:ind w:left="0"/>
        <w:jc w:val="both"/>
      </w:pPr>
      <w:r>
        <w:rPr>
          <w:rFonts w:ascii="Times New Roman"/>
          <w:b w:val="false"/>
          <w:i w:val="false"/>
          <w:color w:val="000000"/>
          <w:sz w:val="28"/>
        </w:rPr>
        <w:t>
      12) 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3" w:id="357"/>
    <w:p>
      <w:pPr>
        <w:spacing w:after="0"/>
        <w:ind w:left="0"/>
        <w:jc w:val="both"/>
      </w:pPr>
      <w:r>
        <w:rPr>
          <w:rFonts w:ascii="Times New Roman"/>
          <w:b w:val="false"/>
          <w:i w:val="false"/>
          <w:color w:val="000000"/>
          <w:sz w:val="28"/>
        </w:rPr>
        <w:t>
      15) білім беру ұйымдарында оқу бітірген адамдарды жұмысқа орналастыруға жәрдемдеседі;</w:t>
      </w:r>
    </w:p>
    <w:bookmarkEnd w:id="357"/>
    <w:bookmarkStart w:name="z304" w:id="358"/>
    <w:p>
      <w:pPr>
        <w:spacing w:after="0"/>
        <w:ind w:left="0"/>
        <w:jc w:val="both"/>
      </w:pPr>
      <w:r>
        <w:rPr>
          <w:rFonts w:ascii="Times New Roman"/>
          <w:b w:val="false"/>
          <w:i w:val="false"/>
          <w:color w:val="000000"/>
          <w:sz w:val="28"/>
        </w:rPr>
        <w:t>
      16) ауылдық жердегі білім беру ұйымдарына жұмыс істеуге келген жас мамандарды тұрғын үй-тұрмыстық жағдайлармен қамтамасыз етуге жәрдемдеседі;</w:t>
      </w:r>
    </w:p>
    <w:bookmarkEnd w:id="358"/>
    <w:bookmarkStart w:name="z305" w:id="359"/>
    <w:p>
      <w:pPr>
        <w:spacing w:after="0"/>
        <w:ind w:left="0"/>
        <w:jc w:val="both"/>
      </w:pPr>
      <w:r>
        <w:rPr>
          <w:rFonts w:ascii="Times New Roman"/>
          <w:b w:val="false"/>
          <w:i w:val="false"/>
          <w:color w:val="000000"/>
          <w:sz w:val="28"/>
        </w:rPr>
        <w:t>
      17) мәслихатқа білім алушылардың қоғамдық көлікте (таксиден басқа) жеңілдікпен жол жүруі туралы ұсыныстар енгізеді;</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744" w:id="360"/>
    <w:p>
      <w:pPr>
        <w:spacing w:after="0"/>
        <w:ind w:left="0"/>
        <w:jc w:val="both"/>
      </w:pPr>
      <w:r>
        <w:rPr>
          <w:rFonts w:ascii="Times New Roman"/>
          <w:b w:val="false"/>
          <w:i w:val="false"/>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Облыстың, республикалық маңызы бар қаланың, астананың, ауданның (облыстық маңызы бар қаланың) білім беруді басқару органдары</w:t>
      </w:r>
    </w:p>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p>
      <w:pPr>
        <w:spacing w:after="0"/>
        <w:ind w:left="0"/>
        <w:jc w:val="both"/>
      </w:pPr>
      <w:r>
        <w:rPr>
          <w:rFonts w:ascii="Times New Roman"/>
          <w:b w:val="false"/>
          <w:i w:val="false"/>
          <w:color w:val="000000"/>
          <w:sz w:val="28"/>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6-1-баппен толықтырылды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361"/>
    <w:p>
      <w:pPr>
        <w:spacing w:after="0"/>
        <w:ind w:left="0"/>
        <w:jc w:val="left"/>
      </w:pPr>
      <w:r>
        <w:rPr>
          <w:rFonts w:ascii="Times New Roman"/>
          <w:b/>
          <w:i w:val="false"/>
          <w:color w:val="000000"/>
        </w:rPr>
        <w:t xml:space="preserve"> 7-бап. Білім беру жүйесін басқару органдарын ақпараттық қамтамасыз ету</w:t>
      </w:r>
    </w:p>
    <w:bookmarkEnd w:id="361"/>
    <w:bookmarkStart w:name="z311" w:id="362"/>
    <w:p>
      <w:pPr>
        <w:spacing w:after="0"/>
        <w:ind w:left="0"/>
        <w:jc w:val="both"/>
      </w:pPr>
      <w:r>
        <w:rPr>
          <w:rFonts w:ascii="Times New Roman"/>
          <w:b w:val="false"/>
          <w:i w:val="false"/>
          <w:color w:val="000000"/>
          <w:sz w:val="28"/>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bookmarkEnd w:id="362"/>
    <w:bookmarkStart w:name="z1068" w:id="363"/>
    <w:p>
      <w:pPr>
        <w:spacing w:after="0"/>
        <w:ind w:left="0"/>
        <w:jc w:val="both"/>
      </w:pPr>
      <w:r>
        <w:rPr>
          <w:rFonts w:ascii="Times New Roman"/>
          <w:b w:val="false"/>
          <w:i w:val="false"/>
          <w:color w:val="000000"/>
          <w:sz w:val="28"/>
        </w:rPr>
        <w:t>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 w:id="364"/>
    <w:p>
      <w:pPr>
        <w:spacing w:after="0"/>
        <w:ind w:left="0"/>
        <w:jc w:val="left"/>
      </w:pPr>
      <w:r>
        <w:rPr>
          <w:rFonts w:ascii="Times New Roman"/>
          <w:b/>
          <w:i w:val="false"/>
          <w:color w:val="000000"/>
        </w:rPr>
        <w:t xml:space="preserve"> 8-бап. Білім беру саласындағы мемлекеттік кепілдіктер</w:t>
      </w:r>
    </w:p>
    <w:bookmarkEnd w:id="364"/>
    <w:bookmarkStart w:name="z313" w:id="365"/>
    <w:p>
      <w:pPr>
        <w:spacing w:after="0"/>
        <w:ind w:left="0"/>
        <w:jc w:val="both"/>
      </w:pPr>
      <w:r>
        <w:rPr>
          <w:rFonts w:ascii="Times New Roman"/>
          <w:b w:val="false"/>
          <w:i w:val="false"/>
          <w:color w:val="000000"/>
          <w:sz w:val="28"/>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365"/>
    <w:p>
      <w:pPr>
        <w:spacing w:after="0"/>
        <w:ind w:left="0"/>
        <w:jc w:val="both"/>
      </w:pPr>
      <w:r>
        <w:rPr>
          <w:rFonts w:ascii="Times New Roman"/>
          <w:b w:val="false"/>
          <w:i w:val="false"/>
          <w:color w:val="000000"/>
          <w:sz w:val="28"/>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bookmarkStart w:name="z314" w:id="366"/>
    <w:p>
      <w:pPr>
        <w:spacing w:after="0"/>
        <w:ind w:left="0"/>
        <w:jc w:val="both"/>
      </w:pPr>
      <w:r>
        <w:rPr>
          <w:rFonts w:ascii="Times New Roman"/>
          <w:b w:val="false"/>
          <w:i w:val="false"/>
          <w:color w:val="000000"/>
          <w:sz w:val="28"/>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366"/>
    <w:p>
      <w:pPr>
        <w:spacing w:after="0"/>
        <w:ind w:left="0"/>
        <w:jc w:val="both"/>
      </w:pPr>
      <w:r>
        <w:rPr>
          <w:rFonts w:ascii="Times New Roman"/>
          <w:b w:val="false"/>
          <w:i w:val="false"/>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pPr>
        <w:spacing w:after="0"/>
        <w:ind w:left="0"/>
        <w:jc w:val="both"/>
      </w:pPr>
      <w:r>
        <w:rPr>
          <w:rFonts w:ascii="Times New Roman"/>
          <w:b w:val="false"/>
          <w:i w:val="false"/>
          <w:color w:val="000000"/>
          <w:sz w:val="28"/>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pPr>
        <w:spacing w:after="0"/>
        <w:ind w:left="0"/>
        <w:jc w:val="both"/>
      </w:pPr>
      <w:r>
        <w:rPr>
          <w:rFonts w:ascii="Times New Roman"/>
          <w:b w:val="false"/>
          <w:i w:val="false"/>
          <w:color w:val="000000"/>
          <w:sz w:val="28"/>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pPr>
        <w:spacing w:after="0"/>
        <w:ind w:left="0"/>
        <w:jc w:val="both"/>
      </w:pPr>
      <w:r>
        <w:rPr>
          <w:rFonts w:ascii="Times New Roman"/>
          <w:b w:val="false"/>
          <w:i w:val="false"/>
          <w:color w:val="000000"/>
          <w:sz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pPr>
        <w:spacing w:after="0"/>
        <w:ind w:left="0"/>
        <w:jc w:val="both"/>
      </w:pPr>
      <w:r>
        <w:rPr>
          <w:rFonts w:ascii="Times New Roman"/>
          <w:b w:val="false"/>
          <w:i w:val="false"/>
          <w:color w:val="000000"/>
          <w:sz w:val="28"/>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pPr>
        <w:spacing w:after="0"/>
        <w:ind w:left="0"/>
        <w:jc w:val="both"/>
      </w:pPr>
      <w:r>
        <w:rPr>
          <w:rFonts w:ascii="Times New Roman"/>
          <w:b w:val="false"/>
          <w:i w:val="false"/>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bookmarkStart w:name="z315" w:id="367"/>
    <w:p>
      <w:pPr>
        <w:spacing w:after="0"/>
        <w:ind w:left="0"/>
        <w:jc w:val="both"/>
      </w:pPr>
      <w:r>
        <w:rPr>
          <w:rFonts w:ascii="Times New Roman"/>
          <w:b w:val="false"/>
          <w:i w:val="false"/>
          <w:color w:val="000000"/>
          <w:sz w:val="28"/>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367"/>
    <w:p>
      <w:pPr>
        <w:spacing w:after="0"/>
        <w:ind w:left="0"/>
        <w:jc w:val="both"/>
      </w:pPr>
      <w:r>
        <w:rPr>
          <w:rFonts w:ascii="Times New Roman"/>
          <w:b w:val="false"/>
          <w:i w:val="false"/>
          <w:color w:val="000000"/>
          <w:sz w:val="28"/>
        </w:rPr>
        <w:t>
      Мемлекет қаржылық ұйымдар беретiн бiлiм беру кредиттерiнiң кепiлдiк жүйесiн құру жөнiнде шаралар қабылдайды.</w:t>
      </w:r>
    </w:p>
    <w:bookmarkStart w:name="z316" w:id="368"/>
    <w:p>
      <w:pPr>
        <w:spacing w:after="0"/>
        <w:ind w:left="0"/>
        <w:jc w:val="both"/>
      </w:pPr>
      <w:r>
        <w:rPr>
          <w:rFonts w:ascii="Times New Roman"/>
          <w:b w:val="false"/>
          <w:i w:val="false"/>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368"/>
    <w:p>
      <w:pPr>
        <w:spacing w:after="0"/>
        <w:ind w:left="0"/>
        <w:jc w:val="both"/>
      </w:pPr>
      <w:r>
        <w:rPr>
          <w:rFonts w:ascii="Times New Roman"/>
          <w:b w:val="false"/>
          <w:i w:val="false"/>
          <w:color w:val="000000"/>
          <w:sz w:val="28"/>
        </w:rPr>
        <w:t>
      Әлеуметтік көмек көрсетілетін Қазақстан Республикасы азаматтарының санатына:</w:t>
      </w:r>
    </w:p>
    <w:bookmarkStart w:name="z317" w:id="369"/>
    <w:p>
      <w:pPr>
        <w:spacing w:after="0"/>
        <w:ind w:left="0"/>
        <w:jc w:val="both"/>
      </w:pPr>
      <w:r>
        <w:rPr>
          <w:rFonts w:ascii="Times New Roman"/>
          <w:b w:val="false"/>
          <w:i w:val="false"/>
          <w:color w:val="000000"/>
          <w:sz w:val="28"/>
        </w:rPr>
        <w:t>
      1) жетім балалар, ата-анасының қамқорлығынсыз қалған балалар;</w:t>
      </w:r>
    </w:p>
    <w:bookmarkEnd w:id="369"/>
    <w:bookmarkStart w:name="z318" w:id="370"/>
    <w:p>
      <w:pPr>
        <w:spacing w:after="0"/>
        <w:ind w:left="0"/>
        <w:jc w:val="both"/>
      </w:pPr>
      <w:r>
        <w:rPr>
          <w:rFonts w:ascii="Times New Roman"/>
          <w:b w:val="false"/>
          <w:i w:val="false"/>
          <w:color w:val="000000"/>
          <w:sz w:val="28"/>
        </w:rPr>
        <w:t>
      2) даму мүмкіндіктері шектеулі балалар, мүгедектер және бала кезінен мүгедектер, мүгедек балалар;</w:t>
      </w:r>
    </w:p>
    <w:bookmarkEnd w:id="370"/>
    <w:bookmarkStart w:name="z319" w:id="371"/>
    <w:p>
      <w:pPr>
        <w:spacing w:after="0"/>
        <w:ind w:left="0"/>
        <w:jc w:val="both"/>
      </w:pPr>
      <w:r>
        <w:rPr>
          <w:rFonts w:ascii="Times New Roman"/>
          <w:b w:val="false"/>
          <w:i w:val="false"/>
          <w:color w:val="000000"/>
          <w:sz w:val="28"/>
        </w:rPr>
        <w:t>
      3) көп балалы отбасылардың балалары;</w:t>
      </w:r>
    </w:p>
    <w:bookmarkEnd w:id="371"/>
    <w:bookmarkStart w:name="z320" w:id="372"/>
    <w:p>
      <w:pPr>
        <w:spacing w:after="0"/>
        <w:ind w:left="0"/>
        <w:jc w:val="both"/>
      </w:pPr>
      <w:r>
        <w:rPr>
          <w:rFonts w:ascii="Times New Roman"/>
          <w:b w:val="false"/>
          <w:i w:val="false"/>
          <w:color w:val="000000"/>
          <w:sz w:val="28"/>
        </w:rPr>
        <w:t>
      4) кәмелетке толмағандарды бейімдеу орталықтарындағы және өмірлік қиын жағдайда жүрген балаларды қолдау орталықтарындағы балалар;</w:t>
      </w:r>
    </w:p>
    <w:bookmarkEnd w:id="372"/>
    <w:bookmarkStart w:name="z845" w:id="373"/>
    <w:p>
      <w:pPr>
        <w:spacing w:after="0"/>
        <w:ind w:left="0"/>
        <w:jc w:val="both"/>
      </w:pPr>
      <w:r>
        <w:rPr>
          <w:rFonts w:ascii="Times New Roman"/>
          <w:b w:val="false"/>
          <w:i w:val="false"/>
          <w:color w:val="000000"/>
          <w:sz w:val="28"/>
        </w:rPr>
        <w:t>
      5) жалпы және санаторийлік үлгідегі мектеп-интернаттарында, мектеп жанындағы интернаттарда тұратын балалар;</w:t>
      </w:r>
    </w:p>
    <w:bookmarkEnd w:id="373"/>
    <w:bookmarkStart w:name="z846" w:id="374"/>
    <w:p>
      <w:pPr>
        <w:spacing w:after="0"/>
        <w:ind w:left="0"/>
        <w:jc w:val="both"/>
      </w:pPr>
      <w:r>
        <w:rPr>
          <w:rFonts w:ascii="Times New Roman"/>
          <w:b w:val="false"/>
          <w:i w:val="false"/>
          <w:color w:val="000000"/>
          <w:sz w:val="28"/>
        </w:rPr>
        <w:t>
      6) дарынды балаларға арналған мамандандырылған интернаттық білім беру ұйымдарында тәрбиеленетін және білім алатын балалар;</w:t>
      </w:r>
    </w:p>
    <w:bookmarkEnd w:id="374"/>
    <w:bookmarkStart w:name="z847" w:id="375"/>
    <w:p>
      <w:pPr>
        <w:spacing w:after="0"/>
        <w:ind w:left="0"/>
        <w:jc w:val="both"/>
      </w:pPr>
      <w:r>
        <w:rPr>
          <w:rFonts w:ascii="Times New Roman"/>
          <w:b w:val="false"/>
          <w:i w:val="false"/>
          <w:color w:val="000000"/>
          <w:sz w:val="28"/>
        </w:rPr>
        <w:t>
      7) интернаттық ұйымдардың тәрбиеленушілері;</w:t>
      </w:r>
    </w:p>
    <w:bookmarkEnd w:id="375"/>
    <w:bookmarkStart w:name="z848" w:id="376"/>
    <w:p>
      <w:pPr>
        <w:spacing w:after="0"/>
        <w:ind w:left="0"/>
        <w:jc w:val="both"/>
      </w:pPr>
      <w:r>
        <w:rPr>
          <w:rFonts w:ascii="Times New Roman"/>
          <w:b w:val="false"/>
          <w:i w:val="false"/>
          <w:color w:val="000000"/>
          <w:sz w:val="28"/>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bookmarkEnd w:id="376"/>
    <w:bookmarkStart w:name="z849" w:id="377"/>
    <w:p>
      <w:pPr>
        <w:spacing w:after="0"/>
        <w:ind w:left="0"/>
        <w:jc w:val="both"/>
      </w:pPr>
      <w:r>
        <w:rPr>
          <w:rFonts w:ascii="Times New Roman"/>
          <w:b w:val="false"/>
          <w:i w:val="false"/>
          <w:color w:val="000000"/>
          <w:sz w:val="28"/>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bookmarkEnd w:id="377"/>
    <w:bookmarkStart w:name="z850" w:id="378"/>
    <w:p>
      <w:pPr>
        <w:spacing w:after="0"/>
        <w:ind w:left="0"/>
        <w:jc w:val="both"/>
      </w:pPr>
      <w:r>
        <w:rPr>
          <w:rFonts w:ascii="Times New Roman"/>
          <w:b w:val="false"/>
          <w:i w:val="false"/>
          <w:color w:val="000000"/>
          <w:sz w:val="28"/>
        </w:rPr>
        <w:t>
      10) Қазақстан Республикасының заңдарымен айқындалатын өзге де санаттағы азаматтар;</w:t>
      </w:r>
    </w:p>
    <w:bookmarkEnd w:id="378"/>
    <w:bookmarkStart w:name="z1039" w:id="379"/>
    <w:p>
      <w:pPr>
        <w:spacing w:after="0"/>
        <w:ind w:left="0"/>
        <w:jc w:val="both"/>
      </w:pPr>
      <w:r>
        <w:rPr>
          <w:rFonts w:ascii="Times New Roman"/>
          <w:b w:val="false"/>
          <w:i w:val="false"/>
          <w:color w:val="000000"/>
          <w:sz w:val="28"/>
        </w:rPr>
        <w:t>
      11) Қазақстан Республикасы Үкіметінің шешімі бойынша айқындалатын өзге де санаттағы азаматтар жатады.</w:t>
      </w:r>
    </w:p>
    <w:bookmarkEnd w:id="379"/>
    <w:bookmarkStart w:name="z942" w:id="380"/>
    <w:p>
      <w:pPr>
        <w:spacing w:after="0"/>
        <w:ind w:left="0"/>
        <w:jc w:val="both"/>
      </w:pPr>
      <w:r>
        <w:rPr>
          <w:rFonts w:ascii="Times New Roman"/>
          <w:b w:val="false"/>
          <w:i w:val="false"/>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bookmarkEnd w:id="380"/>
    <w:bookmarkStart w:name="z943" w:id="3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bookmarkEnd w:id="381"/>
    <w:bookmarkStart w:name="z322" w:id="382"/>
    <w:p>
      <w:pPr>
        <w:spacing w:after="0"/>
        <w:ind w:left="0"/>
        <w:jc w:val="both"/>
      </w:pPr>
      <w:r>
        <w:rPr>
          <w:rFonts w:ascii="Times New Roman"/>
          <w:b w:val="false"/>
          <w:i w:val="false"/>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bookmarkEnd w:id="382"/>
    <w:bookmarkStart w:name="z323" w:id="383"/>
    <w:p>
      <w:pPr>
        <w:spacing w:after="0"/>
        <w:ind w:left="0"/>
        <w:jc w:val="both"/>
      </w:pPr>
      <w:r>
        <w:rPr>
          <w:rFonts w:ascii="Times New Roman"/>
          <w:b w:val="false"/>
          <w:i w:val="false"/>
          <w:color w:val="000000"/>
          <w:sz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bookmarkEnd w:id="383"/>
    <w:bookmarkStart w:name="z324" w:id="384"/>
    <w:p>
      <w:pPr>
        <w:spacing w:after="0"/>
        <w:ind w:left="0"/>
        <w:jc w:val="both"/>
      </w:pPr>
      <w:r>
        <w:rPr>
          <w:rFonts w:ascii="Times New Roman"/>
          <w:b w:val="false"/>
          <w:i w:val="false"/>
          <w:color w:val="000000"/>
          <w:sz w:val="28"/>
        </w:rPr>
        <w:t>
      8. Мемлекет Қазақстан Республикасының дарынды азаматтарының элиталық білім, оның ішінде шетелде білім алуына қажетті жағдай жасайды.</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2013.01.14 </w:t>
      </w:r>
      <w:r>
        <w:rPr>
          <w:rFonts w:ascii="Times New Roman"/>
          <w:b w:val="false"/>
          <w:i w:val="false"/>
          <w:color w:val="000000"/>
          <w:sz w:val="28"/>
        </w:rPr>
        <w:t>N 68-V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14.01.2014 </w:t>
      </w:r>
      <w:r>
        <w:rPr>
          <w:rFonts w:ascii="Times New Roman"/>
          <w:b w:val="false"/>
          <w:i w:val="false"/>
          <w:color w:val="000000"/>
          <w:sz w:val="28"/>
        </w:rPr>
        <w:t>№ 161-V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70" w:id="385"/>
    <w:p>
      <w:pPr>
        <w:spacing w:after="0"/>
        <w:ind w:left="0"/>
        <w:jc w:val="left"/>
      </w:pPr>
      <w:r>
        <w:rPr>
          <w:rFonts w:ascii="Times New Roman"/>
          <w:b/>
          <w:i w:val="false"/>
          <w:color w:val="000000"/>
        </w:rPr>
        <w:t xml:space="preserve"> 8-1-бап. Білім беру саласындағы ең төмен әлеуметтік стандарттар</w:t>
      </w:r>
    </w:p>
    <w:bookmarkEnd w:id="385"/>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8-1-баппен толықтырылды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1024" w:id="386"/>
    <w:p>
      <w:pPr>
        <w:spacing w:after="0"/>
        <w:ind w:left="0"/>
        <w:jc w:val="left"/>
      </w:pPr>
      <w:r>
        <w:rPr>
          <w:rFonts w:ascii="Times New Roman"/>
          <w:b/>
          <w:i w:val="false"/>
          <w:color w:val="000000"/>
        </w:rPr>
        <w:t xml:space="preserve"> 8-2-бап. Білім беру саласындағы мемлекеттік монополия</w:t>
      </w:r>
    </w:p>
    <w:bookmarkEnd w:id="386"/>
    <w:p>
      <w:pPr>
        <w:spacing w:after="0"/>
        <w:ind w:left="0"/>
        <w:jc w:val="both"/>
      </w:pPr>
      <w:r>
        <w:rPr>
          <w:rFonts w:ascii="Times New Roman"/>
          <w:b w:val="false"/>
          <w:i w:val="false"/>
          <w:color w:val="000000"/>
          <w:sz w:val="28"/>
        </w:rPr>
        <w:t>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8-2-баппен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 w:id="387"/>
    <w:p>
      <w:pPr>
        <w:spacing w:after="0"/>
        <w:ind w:left="0"/>
        <w:jc w:val="left"/>
      </w:pPr>
      <w:r>
        <w:rPr>
          <w:rFonts w:ascii="Times New Roman"/>
          <w:b/>
          <w:i w:val="false"/>
          <w:color w:val="000000"/>
        </w:rPr>
        <w:t xml:space="preserve">  9-бап. Оқыту және тәрбиелеу тілі</w:t>
      </w:r>
    </w:p>
    <w:bookmarkEnd w:id="387"/>
    <w:bookmarkStart w:name="z325" w:id="388"/>
    <w:p>
      <w:pPr>
        <w:spacing w:after="0"/>
        <w:ind w:left="0"/>
        <w:jc w:val="both"/>
      </w:pPr>
      <w:r>
        <w:rPr>
          <w:rFonts w:ascii="Times New Roman"/>
          <w:b w:val="false"/>
          <w:i w:val="false"/>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bookmarkEnd w:id="388"/>
    <w:bookmarkStart w:name="z326" w:id="389"/>
    <w:p>
      <w:pPr>
        <w:spacing w:after="0"/>
        <w:ind w:left="0"/>
        <w:jc w:val="both"/>
      </w:pPr>
      <w:r>
        <w:rPr>
          <w:rFonts w:ascii="Times New Roman"/>
          <w:b w:val="false"/>
          <w:i w:val="false"/>
          <w:color w:val="000000"/>
          <w:sz w:val="28"/>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bookmarkEnd w:id="389"/>
    <w:bookmarkStart w:name="z327" w:id="390"/>
    <w:p>
      <w:pPr>
        <w:spacing w:after="0"/>
        <w:ind w:left="0"/>
        <w:jc w:val="both"/>
      </w:pPr>
      <w:r>
        <w:rPr>
          <w:rFonts w:ascii="Times New Roman"/>
          <w:b w:val="false"/>
          <w:i w:val="false"/>
          <w:color w:val="000000"/>
          <w:sz w:val="28"/>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390"/>
    <w:p>
      <w:pPr>
        <w:spacing w:after="0"/>
        <w:ind w:left="0"/>
        <w:jc w:val="both"/>
      </w:pPr>
      <w:r>
        <w:rPr>
          <w:rFonts w:ascii="Times New Roman"/>
          <w:b w:val="false"/>
          <w:i w:val="false"/>
          <w:color w:val="000000"/>
          <w:sz w:val="28"/>
        </w:rPr>
        <w:t>
      Мемлекеттік тілде оқытатын тиісті білім беру ұйымдарын, сыныптарды, топтарды құру басым бағыт болып табылады.</w:t>
      </w:r>
    </w:p>
    <w:bookmarkStart w:name="z328" w:id="391"/>
    <w:p>
      <w:pPr>
        <w:spacing w:after="0"/>
        <w:ind w:left="0"/>
        <w:jc w:val="both"/>
      </w:pPr>
      <w:r>
        <w:rPr>
          <w:rFonts w:ascii="Times New Roman"/>
          <w:b w:val="false"/>
          <w:i w:val="false"/>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851" w:id="392"/>
    <w:p>
      <w:pPr>
        <w:spacing w:after="0"/>
        <w:ind w:left="0"/>
        <w:jc w:val="left"/>
      </w:pPr>
      <w:r>
        <w:rPr>
          <w:rFonts w:ascii="Times New Roman"/>
          <w:b/>
          <w:i w:val="false"/>
          <w:color w:val="000000"/>
        </w:rPr>
        <w:t xml:space="preserve">  9-1-бап. Білім беру ұйымдарын аккредиттеу</w:t>
      </w:r>
    </w:p>
    <w:bookmarkEnd w:id="392"/>
    <w:bookmarkStart w:name="z852" w:id="393"/>
    <w:p>
      <w:pPr>
        <w:spacing w:after="0"/>
        <w:ind w:left="0"/>
        <w:jc w:val="both"/>
      </w:pPr>
      <w:r>
        <w:rPr>
          <w:rFonts w:ascii="Times New Roman"/>
          <w:b w:val="false"/>
          <w:i w:val="false"/>
          <w:color w:val="000000"/>
          <w:sz w:val="28"/>
        </w:rPr>
        <w:t>
      1. Білім беру ұйымын аккредиттеу ерікті негізде жүзеге асырылады.</w:t>
      </w:r>
    </w:p>
    <w:bookmarkEnd w:id="393"/>
    <w:p>
      <w:pPr>
        <w:spacing w:after="0"/>
        <w:ind w:left="0"/>
        <w:jc w:val="both"/>
      </w:pPr>
      <w:r>
        <w:rPr>
          <w:rFonts w:ascii="Times New Roman"/>
          <w:b w:val="false"/>
          <w:i w:val="false"/>
          <w:color w:val="000000"/>
          <w:sz w:val="28"/>
        </w:rPr>
        <w:t>
      Білім беру ұйымы аккредиттеу органын өз бетінше таңдайды.</w:t>
      </w:r>
    </w:p>
    <w:bookmarkStart w:name="z853" w:id="394"/>
    <w:p>
      <w:pPr>
        <w:spacing w:after="0"/>
        <w:ind w:left="0"/>
        <w:jc w:val="both"/>
      </w:pPr>
      <w:r>
        <w:rPr>
          <w:rFonts w:ascii="Times New Roman"/>
          <w:b w:val="false"/>
          <w:i w:val="false"/>
          <w:color w:val="000000"/>
          <w:sz w:val="28"/>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394"/>
    <w:p>
      <w:pPr>
        <w:spacing w:after="0"/>
        <w:ind w:left="0"/>
        <w:jc w:val="both"/>
      </w:pPr>
      <w:r>
        <w:rPr>
          <w:rFonts w:ascii="Times New Roman"/>
          <w:b w:val="false"/>
          <w:i w:val="false"/>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5" w:id="395"/>
    <w:p>
      <w:pPr>
        <w:spacing w:after="0"/>
        <w:ind w:left="0"/>
        <w:jc w:val="both"/>
      </w:pPr>
      <w:r>
        <w:rPr>
          <w:rFonts w:ascii="Times New Roman"/>
          <w:b w:val="false"/>
          <w:i w:val="false"/>
          <w:color w:val="000000"/>
          <w:sz w:val="28"/>
        </w:rPr>
        <w:t>
      4. Білім беру ұйымын аккредиттеу білім беру ұйымының қаражаты есебінен өткізіледі.</w:t>
      </w:r>
    </w:p>
    <w:bookmarkEnd w:id="395"/>
    <w:bookmarkStart w:name="z856" w:id="396"/>
    <w:p>
      <w:pPr>
        <w:spacing w:after="0"/>
        <w:ind w:left="0"/>
        <w:jc w:val="both"/>
      </w:pPr>
      <w:r>
        <w:rPr>
          <w:rFonts w:ascii="Times New Roman"/>
          <w:b w:val="false"/>
          <w:i w:val="false"/>
          <w:color w:val="000000"/>
          <w:sz w:val="28"/>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397"/>
    <w:p>
      <w:pPr>
        <w:spacing w:after="0"/>
        <w:ind w:left="0"/>
        <w:jc w:val="left"/>
      </w:pPr>
      <w:r>
        <w:rPr>
          <w:rFonts w:ascii="Times New Roman"/>
          <w:b/>
          <w:i w:val="false"/>
          <w:color w:val="000000"/>
        </w:rPr>
        <w:t xml:space="preserve"> 3-тарау. БІЛІМ БЕРУ ЖҮЙЕСІ</w:t>
      </w:r>
    </w:p>
    <w:bookmarkEnd w:id="397"/>
    <w:bookmarkStart w:name="z14" w:id="398"/>
    <w:p>
      <w:pPr>
        <w:spacing w:after="0"/>
        <w:ind w:left="0"/>
        <w:jc w:val="left"/>
      </w:pPr>
      <w:r>
        <w:rPr>
          <w:rFonts w:ascii="Times New Roman"/>
          <w:b/>
          <w:i w:val="false"/>
          <w:color w:val="000000"/>
        </w:rPr>
        <w:t xml:space="preserve"> 10-бап. Білім беру жүйесі ұғымы</w:t>
      </w:r>
    </w:p>
    <w:bookmarkEnd w:id="398"/>
    <w:p>
      <w:pPr>
        <w:spacing w:after="0"/>
        <w:ind w:left="0"/>
        <w:jc w:val="both"/>
      </w:pPr>
      <w:r>
        <w:rPr>
          <w:rFonts w:ascii="Times New Roman"/>
          <w:b w:val="false"/>
          <w:i w:val="false"/>
          <w:color w:val="000000"/>
          <w:sz w:val="28"/>
        </w:rPr>
        <w:t>
      Қазақстан Республикасының білім беру жүйесі өзара іс-қимыл жасайтын:</w:t>
      </w:r>
    </w:p>
    <w:bookmarkStart w:name="z329" w:id="399"/>
    <w:p>
      <w:pPr>
        <w:spacing w:after="0"/>
        <w:ind w:left="0"/>
        <w:jc w:val="both"/>
      </w:pPr>
      <w:r>
        <w:rPr>
          <w:rFonts w:ascii="Times New Roman"/>
          <w:b w:val="false"/>
          <w:i w:val="false"/>
          <w:color w:val="000000"/>
          <w:sz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bookmarkEnd w:id="399"/>
    <w:bookmarkStart w:name="z330" w:id="400"/>
    <w:p>
      <w:pPr>
        <w:spacing w:after="0"/>
        <w:ind w:left="0"/>
        <w:jc w:val="both"/>
      </w:pPr>
      <w:r>
        <w:rPr>
          <w:rFonts w:ascii="Times New Roman"/>
          <w:b w:val="false"/>
          <w:i w:val="false"/>
          <w:color w:val="000000"/>
          <w:sz w:val="28"/>
        </w:rPr>
        <w:t>
      2) үлгілері мен түрлеріне қарамастан, білім беру бағдарламаларын іске асыратын білім беру ұйымдарының;</w:t>
      </w:r>
    </w:p>
    <w:bookmarkEnd w:id="400"/>
    <w:bookmarkStart w:name="z331" w:id="401"/>
    <w:p>
      <w:pPr>
        <w:spacing w:after="0"/>
        <w:ind w:left="0"/>
        <w:jc w:val="both"/>
      </w:pPr>
      <w:r>
        <w:rPr>
          <w:rFonts w:ascii="Times New Roman"/>
          <w:b w:val="false"/>
          <w:i w:val="false"/>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bookmarkEnd w:id="401"/>
    <w:bookmarkStart w:name="z857" w:id="402"/>
    <w:p>
      <w:pPr>
        <w:spacing w:after="0"/>
        <w:ind w:left="0"/>
        <w:jc w:val="both"/>
      </w:pPr>
      <w:r>
        <w:rPr>
          <w:rFonts w:ascii="Times New Roman"/>
          <w:b w:val="false"/>
          <w:i w:val="false"/>
          <w:color w:val="000000"/>
          <w:sz w:val="28"/>
        </w:rPr>
        <w:t>
      4) білім беру қызметінің субъектілері бірлестіктерінің жиынтығын бiлдiредi.</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15" w:id="403"/>
    <w:p>
      <w:pPr>
        <w:spacing w:after="0"/>
        <w:ind w:left="0"/>
        <w:jc w:val="left"/>
      </w:pPr>
      <w:r>
        <w:rPr>
          <w:rFonts w:ascii="Times New Roman"/>
          <w:b/>
          <w:i w:val="false"/>
          <w:color w:val="000000"/>
        </w:rPr>
        <w:t xml:space="preserve"> 11-бап. Білім беру жүйесінің міндеттері</w:t>
      </w:r>
    </w:p>
    <w:bookmarkEnd w:id="403"/>
    <w:bookmarkStart w:name="z332" w:id="404"/>
    <w:p>
      <w:pPr>
        <w:spacing w:after="0"/>
        <w:ind w:left="0"/>
        <w:jc w:val="both"/>
      </w:pPr>
      <w:r>
        <w:rPr>
          <w:rFonts w:ascii="Times New Roman"/>
          <w:b w:val="false"/>
          <w:i w:val="false"/>
          <w:color w:val="000000"/>
          <w:sz w:val="28"/>
        </w:rPr>
        <w:t>
      1. Білім беру жүйесінің міндеттері:</w:t>
      </w:r>
    </w:p>
    <w:bookmarkEnd w:id="404"/>
    <w:bookmarkStart w:name="z333" w:id="405"/>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bookmarkEnd w:id="405"/>
    <w:bookmarkStart w:name="z334" w:id="406"/>
    <w:p>
      <w:pPr>
        <w:spacing w:after="0"/>
        <w:ind w:left="0"/>
        <w:jc w:val="both"/>
      </w:pPr>
      <w:r>
        <w:rPr>
          <w:rFonts w:ascii="Times New Roman"/>
          <w:b w:val="false"/>
          <w:i w:val="false"/>
          <w:color w:val="000000"/>
          <w:sz w:val="28"/>
        </w:rPr>
        <w:t>
      2) жеке адамның шығармашылық, рухани және күш-қуат</w:t>
      </w:r>
    </w:p>
    <w:bookmarkEnd w:id="406"/>
    <w:p>
      <w:pPr>
        <w:spacing w:after="0"/>
        <w:ind w:left="0"/>
        <w:jc w:val="both"/>
      </w:pPr>
      <w:r>
        <w:rPr>
          <w:rFonts w:ascii="Times New Roman"/>
          <w:b w:val="false"/>
          <w:i w:val="false"/>
          <w:color w:val="000000"/>
          <w:sz w:val="28"/>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bookmarkStart w:name="z335" w:id="407"/>
    <w:p>
      <w:pPr>
        <w:spacing w:after="0"/>
        <w:ind w:left="0"/>
        <w:jc w:val="both"/>
      </w:pP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407"/>
    <w:bookmarkStart w:name="z336" w:id="408"/>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bookmarkEnd w:id="408"/>
    <w:bookmarkStart w:name="z337" w:id="409"/>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bookmarkEnd w:id="409"/>
    <w:bookmarkStart w:name="z338" w:id="410"/>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bookmarkEnd w:id="410"/>
    <w:bookmarkStart w:name="z339" w:id="411"/>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 ісін басқаруды демократияландыру;</w:t>
      </w:r>
    </w:p>
    <w:bookmarkEnd w:id="411"/>
    <w:bookmarkStart w:name="z340" w:id="412"/>
    <w:p>
      <w:pPr>
        <w:spacing w:after="0"/>
        <w:ind w:left="0"/>
        <w:jc w:val="both"/>
      </w:pPr>
      <w:r>
        <w:rPr>
          <w:rFonts w:ascii="Times New Roman"/>
          <w:b w:val="false"/>
          <w:i w:val="false"/>
          <w:color w:val="000000"/>
          <w:sz w:val="28"/>
        </w:rPr>
        <w:t>
      8) қоғам мен экономиканың қажеттеріне жауап беретін білім беру сапасын бағалаудың ұлттық жүйесінің жұмыс істеуі;</w:t>
      </w:r>
    </w:p>
    <w:bookmarkEnd w:id="412"/>
    <w:bookmarkStart w:name="z341" w:id="413"/>
    <w:p>
      <w:pPr>
        <w:spacing w:after="0"/>
        <w:ind w:left="0"/>
        <w:jc w:val="both"/>
      </w:pPr>
      <w:r>
        <w:rPr>
          <w:rFonts w:ascii="Times New Roman"/>
          <w:b w:val="false"/>
          <w:i w:val="false"/>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w:t>
      </w:r>
    </w:p>
    <w:bookmarkEnd w:id="413"/>
    <w:p>
      <w:pPr>
        <w:spacing w:after="0"/>
        <w:ind w:left="0"/>
        <w:jc w:val="both"/>
      </w:pPr>
      <w:r>
        <w:rPr>
          <w:rFonts w:ascii="Times New Roman"/>
          <w:b w:val="false"/>
          <w:i w:val="false"/>
          <w:color w:val="000000"/>
          <w:sz w:val="28"/>
        </w:rPr>
        <w:t>
      пайдалану;</w:t>
      </w:r>
    </w:p>
    <w:bookmarkStart w:name="z342" w:id="414"/>
    <w:p>
      <w:pPr>
        <w:spacing w:after="0"/>
        <w:ind w:left="0"/>
        <w:jc w:val="both"/>
      </w:pPr>
      <w:r>
        <w:rPr>
          <w:rFonts w:ascii="Times New Roman"/>
          <w:b w:val="false"/>
          <w:i w:val="false"/>
          <w:color w:val="000000"/>
          <w:sz w:val="28"/>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bookmarkEnd w:id="414"/>
    <w:bookmarkStart w:name="z343" w:id="415"/>
    <w:p>
      <w:pPr>
        <w:spacing w:after="0"/>
        <w:ind w:left="0"/>
        <w:jc w:val="both"/>
      </w:pPr>
      <w:r>
        <w:rPr>
          <w:rFonts w:ascii="Times New Roman"/>
          <w:b w:val="false"/>
          <w:i w:val="false"/>
          <w:color w:val="000000"/>
          <w:sz w:val="28"/>
        </w:rPr>
        <w:t>
      11) білімнің, ғылымның және өндірістің интеграциясы;</w:t>
      </w:r>
    </w:p>
    <w:bookmarkEnd w:id="415"/>
    <w:bookmarkStart w:name="z344" w:id="416"/>
    <w:p>
      <w:pPr>
        <w:spacing w:after="0"/>
        <w:ind w:left="0"/>
        <w:jc w:val="both"/>
      </w:pPr>
      <w:r>
        <w:rPr>
          <w:rFonts w:ascii="Times New Roman"/>
          <w:b w:val="false"/>
          <w:i w:val="false"/>
          <w:color w:val="000000"/>
          <w:sz w:val="28"/>
        </w:rPr>
        <w:t>
      12) білім алушылардың кәсіптік ұмтылысын қамтамасыз ету;</w:t>
      </w:r>
    </w:p>
    <w:bookmarkEnd w:id="416"/>
    <w:bookmarkStart w:name="z345" w:id="417"/>
    <w:p>
      <w:pPr>
        <w:spacing w:after="0"/>
        <w:ind w:left="0"/>
        <w:jc w:val="both"/>
      </w:pPr>
      <w:r>
        <w:rPr>
          <w:rFonts w:ascii="Times New Roman"/>
          <w:b w:val="false"/>
          <w:i w:val="false"/>
          <w:color w:val="000000"/>
          <w:sz w:val="28"/>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bookmarkEnd w:id="417"/>
    <w:bookmarkStart w:name="z858" w:id="418"/>
    <w:p>
      <w:pPr>
        <w:spacing w:after="0"/>
        <w:ind w:left="0"/>
        <w:jc w:val="both"/>
      </w:pPr>
      <w:r>
        <w:rPr>
          <w:rFonts w:ascii="Times New Roman"/>
          <w:b w:val="false"/>
          <w:i w:val="false"/>
          <w:color w:val="000000"/>
          <w:sz w:val="28"/>
        </w:rPr>
        <w:t>
      14) ерекше білім берілуіне қажеттіліктері бар адамдардың (балалардың) білім алуы үшін білім алушылардың жеке ерекшеліктерін ескере отырып, арнайы жағдайлар жасау болып табылады.</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6" w:id="419"/>
    <w:p>
      <w:pPr>
        <w:spacing w:after="0"/>
        <w:ind w:left="0"/>
        <w:jc w:val="left"/>
      </w:pPr>
      <w:r>
        <w:rPr>
          <w:rFonts w:ascii="Times New Roman"/>
          <w:b/>
          <w:i w:val="false"/>
          <w:color w:val="000000"/>
        </w:rPr>
        <w:t xml:space="preserve"> 12-бап. Білім беру деңгейлері</w:t>
      </w:r>
    </w:p>
    <w:bookmarkEnd w:id="419"/>
    <w:p>
      <w:pPr>
        <w:spacing w:after="0"/>
        <w:ind w:left="0"/>
        <w:jc w:val="both"/>
      </w:pPr>
      <w:r>
        <w:rPr>
          <w:rFonts w:ascii="Times New Roman"/>
          <w:b w:val="false"/>
          <w:i w:val="false"/>
          <w:color w:val="000000"/>
          <w:sz w:val="28"/>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bookmarkStart w:name="z346" w:id="420"/>
    <w:p>
      <w:pPr>
        <w:spacing w:after="0"/>
        <w:ind w:left="0"/>
        <w:jc w:val="both"/>
      </w:pPr>
      <w:r>
        <w:rPr>
          <w:rFonts w:ascii="Times New Roman"/>
          <w:b w:val="false"/>
          <w:i w:val="false"/>
          <w:color w:val="000000"/>
          <w:sz w:val="28"/>
        </w:rPr>
        <w:t>
      1) мектепке дейінгі тәрбие мен оқытуды;</w:t>
      </w:r>
    </w:p>
    <w:bookmarkEnd w:id="420"/>
    <w:bookmarkStart w:name="z347" w:id="421"/>
    <w:p>
      <w:pPr>
        <w:spacing w:after="0"/>
        <w:ind w:left="0"/>
        <w:jc w:val="both"/>
      </w:pPr>
      <w:r>
        <w:rPr>
          <w:rFonts w:ascii="Times New Roman"/>
          <w:b w:val="false"/>
          <w:i w:val="false"/>
          <w:color w:val="000000"/>
          <w:sz w:val="28"/>
        </w:rPr>
        <w:t>
      2) бастауыш білім беруді;</w:t>
      </w:r>
    </w:p>
    <w:bookmarkEnd w:id="421"/>
    <w:bookmarkStart w:name="z348" w:id="422"/>
    <w:p>
      <w:pPr>
        <w:spacing w:after="0"/>
        <w:ind w:left="0"/>
        <w:jc w:val="both"/>
      </w:pPr>
      <w:r>
        <w:rPr>
          <w:rFonts w:ascii="Times New Roman"/>
          <w:b w:val="false"/>
          <w:i w:val="false"/>
          <w:color w:val="000000"/>
          <w:sz w:val="28"/>
        </w:rPr>
        <w:t>
      3) негізгі орта білім беруді;</w:t>
      </w:r>
    </w:p>
    <w:bookmarkEnd w:id="422"/>
    <w:bookmarkStart w:name="z349" w:id="423"/>
    <w:p>
      <w:pPr>
        <w:spacing w:after="0"/>
        <w:ind w:left="0"/>
        <w:jc w:val="both"/>
      </w:pPr>
      <w:r>
        <w:rPr>
          <w:rFonts w:ascii="Times New Roman"/>
          <w:b w:val="false"/>
          <w:i w:val="false"/>
          <w:color w:val="000000"/>
          <w:sz w:val="28"/>
        </w:rPr>
        <w:t>
      4) орта білім беруді (жалпы орта білім беруді, техникалық және</w:t>
      </w:r>
    </w:p>
    <w:bookmarkEnd w:id="423"/>
    <w:p>
      <w:pPr>
        <w:spacing w:after="0"/>
        <w:ind w:left="0"/>
        <w:jc w:val="both"/>
      </w:pPr>
      <w:r>
        <w:rPr>
          <w:rFonts w:ascii="Times New Roman"/>
          <w:b w:val="false"/>
          <w:i w:val="false"/>
          <w:color w:val="000000"/>
          <w:sz w:val="28"/>
        </w:rPr>
        <w:t>
      кәсіптік білім беруді);</w:t>
      </w:r>
    </w:p>
    <w:bookmarkStart w:name="z350" w:id="424"/>
    <w:p>
      <w:pPr>
        <w:spacing w:after="0"/>
        <w:ind w:left="0"/>
        <w:jc w:val="both"/>
      </w:pPr>
      <w:r>
        <w:rPr>
          <w:rFonts w:ascii="Times New Roman"/>
          <w:b w:val="false"/>
          <w:i w:val="false"/>
          <w:color w:val="000000"/>
          <w:sz w:val="28"/>
        </w:rPr>
        <w:t>
      5) орта білімнен кейінгі білім беруді;</w:t>
      </w:r>
    </w:p>
    <w:bookmarkEnd w:id="424"/>
    <w:bookmarkStart w:name="z351" w:id="425"/>
    <w:p>
      <w:pPr>
        <w:spacing w:after="0"/>
        <w:ind w:left="0"/>
        <w:jc w:val="both"/>
      </w:pPr>
      <w:r>
        <w:rPr>
          <w:rFonts w:ascii="Times New Roman"/>
          <w:b w:val="false"/>
          <w:i w:val="false"/>
          <w:color w:val="000000"/>
          <w:sz w:val="28"/>
        </w:rPr>
        <w:t>
      6) жоғары білім беруді;</w:t>
      </w:r>
    </w:p>
    <w:bookmarkEnd w:id="425"/>
    <w:bookmarkStart w:name="z352" w:id="426"/>
    <w:p>
      <w:pPr>
        <w:spacing w:after="0"/>
        <w:ind w:left="0"/>
        <w:jc w:val="both"/>
      </w:pPr>
      <w:r>
        <w:rPr>
          <w:rFonts w:ascii="Times New Roman"/>
          <w:b w:val="false"/>
          <w:i w:val="false"/>
          <w:color w:val="000000"/>
          <w:sz w:val="28"/>
        </w:rPr>
        <w:t>
      7) жоғары оқу орнынан кейінгі білім беруді қамтиды.</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427"/>
    <w:p>
      <w:pPr>
        <w:spacing w:after="0"/>
        <w:ind w:left="0"/>
        <w:jc w:val="left"/>
      </w:pPr>
      <w:r>
        <w:rPr>
          <w:rFonts w:ascii="Times New Roman"/>
          <w:b/>
          <w:i w:val="false"/>
          <w:color w:val="000000"/>
        </w:rPr>
        <w:t xml:space="preserve"> 4-тарау. БІЛІМ БЕРУ МАЗМҰНЫ</w:t>
      </w:r>
    </w:p>
    <w:bookmarkEnd w:id="427"/>
    <w:bookmarkStart w:name="z18" w:id="428"/>
    <w:p>
      <w:pPr>
        <w:spacing w:after="0"/>
        <w:ind w:left="0"/>
        <w:jc w:val="left"/>
      </w:pPr>
      <w:r>
        <w:rPr>
          <w:rFonts w:ascii="Times New Roman"/>
          <w:b/>
          <w:i w:val="false"/>
          <w:color w:val="000000"/>
        </w:rPr>
        <w:t xml:space="preserve"> 13-бап. Білім беру мазмұнының ұғымы</w:t>
      </w:r>
    </w:p>
    <w:bookmarkEnd w:id="428"/>
    <w:p>
      <w:pPr>
        <w:spacing w:after="0"/>
        <w:ind w:left="0"/>
        <w:jc w:val="both"/>
      </w:pPr>
      <w:r>
        <w:rPr>
          <w:rFonts w:ascii="Times New Roman"/>
          <w:b w:val="false"/>
          <w:i w:val="false"/>
          <w:color w:val="000000"/>
          <w:sz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pPr>
        <w:spacing w:after="0"/>
        <w:ind w:left="0"/>
        <w:jc w:val="both"/>
      </w:pPr>
      <w:r>
        <w:rPr>
          <w:rFonts w:ascii="Times New Roman"/>
          <w:b w:val="false"/>
          <w:i w:val="false"/>
          <w:color w:val="000000"/>
          <w:sz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9" w:id="429"/>
    <w:p>
      <w:pPr>
        <w:spacing w:after="0"/>
        <w:ind w:left="0"/>
        <w:jc w:val="left"/>
      </w:pPr>
      <w:r>
        <w:rPr>
          <w:rFonts w:ascii="Times New Roman"/>
          <w:b/>
          <w:i w:val="false"/>
          <w:color w:val="000000"/>
        </w:rPr>
        <w:t xml:space="preserve"> 14-бап. Білім беру бағдарламалары</w:t>
      </w:r>
    </w:p>
    <w:bookmarkEnd w:id="429"/>
    <w:p>
      <w:pPr>
        <w:spacing w:after="0"/>
        <w:ind w:left="0"/>
        <w:jc w:val="both"/>
      </w:pPr>
      <w:r>
        <w:rPr>
          <w:rFonts w:ascii="Times New Roman"/>
          <w:b w:val="false"/>
          <w:i w:val="false"/>
          <w:color w:val="ff0000"/>
          <w:sz w:val="28"/>
        </w:rPr>
        <w:t xml:space="preserve">
      Ескерту. 14-баптың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53" w:id="430"/>
    <w:p>
      <w:pPr>
        <w:spacing w:after="0"/>
        <w:ind w:left="0"/>
        <w:jc w:val="both"/>
      </w:pPr>
      <w:r>
        <w:rPr>
          <w:rFonts w:ascii="Times New Roman"/>
          <w:b w:val="false"/>
          <w:i w:val="false"/>
          <w:color w:val="000000"/>
          <w:sz w:val="28"/>
        </w:rPr>
        <w:t>
      1. Білім беру бағдарламалары мазмұны мен бағыттарына (міндеттеріне) қатысты:</w:t>
      </w:r>
    </w:p>
    <w:bookmarkEnd w:id="430"/>
    <w:bookmarkStart w:name="z354" w:id="431"/>
    <w:p>
      <w:pPr>
        <w:spacing w:after="0"/>
        <w:ind w:left="0"/>
        <w:jc w:val="both"/>
      </w:pPr>
      <w:r>
        <w:rPr>
          <w:rFonts w:ascii="Times New Roman"/>
          <w:b w:val="false"/>
          <w:i w:val="false"/>
          <w:color w:val="000000"/>
          <w:sz w:val="28"/>
        </w:rPr>
        <w:t>
      1) жалпы білім беретін (үлгілік, жұмыстық);</w:t>
      </w:r>
    </w:p>
    <w:bookmarkEnd w:id="431"/>
    <w:bookmarkStart w:name="z355" w:id="432"/>
    <w:p>
      <w:pPr>
        <w:spacing w:after="0"/>
        <w:ind w:left="0"/>
        <w:jc w:val="both"/>
      </w:pPr>
      <w:r>
        <w:rPr>
          <w:rFonts w:ascii="Times New Roman"/>
          <w:b w:val="false"/>
          <w:i w:val="false"/>
          <w:color w:val="000000"/>
          <w:sz w:val="28"/>
        </w:rPr>
        <w:t>
      2) кәсіптік (үлгілік, жұмыстық);</w:t>
      </w:r>
    </w:p>
    <w:bookmarkEnd w:id="432"/>
    <w:bookmarkStart w:name="z356" w:id="433"/>
    <w:p>
      <w:pPr>
        <w:spacing w:after="0"/>
        <w:ind w:left="0"/>
        <w:jc w:val="both"/>
      </w:pPr>
      <w:r>
        <w:rPr>
          <w:rFonts w:ascii="Times New Roman"/>
          <w:b w:val="false"/>
          <w:i w:val="false"/>
          <w:color w:val="000000"/>
          <w:sz w:val="28"/>
        </w:rPr>
        <w:t>
      3) қосымша болып бөлінеді.</w:t>
      </w:r>
    </w:p>
    <w:bookmarkEnd w:id="433"/>
    <w:p>
      <w:pPr>
        <w:spacing w:after="0"/>
        <w:ind w:left="0"/>
        <w:jc w:val="both"/>
      </w:pPr>
      <w:r>
        <w:rPr>
          <w:rFonts w:ascii="Times New Roman"/>
          <w:b w:val="false"/>
          <w:i w:val="false"/>
          <w:color w:val="000000"/>
          <w:sz w:val="28"/>
        </w:rPr>
        <w:t>
      Үлгілік оқу бағдарламалары мемлекеттік жалпыға міндетті білім беру стандарттарының талаптарына сәйкес әзірленеді.</w:t>
      </w:r>
    </w:p>
    <w:p>
      <w:pPr>
        <w:spacing w:after="0"/>
        <w:ind w:left="0"/>
        <w:jc w:val="both"/>
      </w:pPr>
      <w:r>
        <w:rPr>
          <w:rFonts w:ascii="Times New Roman"/>
          <w:b w:val="false"/>
          <w:i w:val="false"/>
          <w:color w:val="000000"/>
          <w:sz w:val="28"/>
        </w:rPr>
        <w:t>
      Жұмыстық оқу бағдарламалары тиісті үлгілік оқу жоспарларының және (немесе) үлгілік оқу бағдарламаларының негізінде әзірленеді.</w:t>
      </w:r>
    </w:p>
    <w:p>
      <w:pPr>
        <w:spacing w:after="0"/>
        <w:ind w:left="0"/>
        <w:jc w:val="both"/>
      </w:pPr>
      <w:r>
        <w:rPr>
          <w:rFonts w:ascii="Times New Roman"/>
          <w:b w:val="false"/>
          <w:i w:val="false"/>
          <w:color w:val="000000"/>
          <w:sz w:val="28"/>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bookmarkStart w:name="z357" w:id="434"/>
    <w:p>
      <w:pPr>
        <w:spacing w:after="0"/>
        <w:ind w:left="0"/>
        <w:jc w:val="both"/>
      </w:pPr>
      <w:r>
        <w:rPr>
          <w:rFonts w:ascii="Times New Roman"/>
          <w:b w:val="false"/>
          <w:i w:val="false"/>
          <w:color w:val="000000"/>
          <w:sz w:val="28"/>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34"/>
    <w:p>
      <w:pPr>
        <w:spacing w:after="0"/>
        <w:ind w:left="0"/>
        <w:jc w:val="both"/>
      </w:pPr>
      <w:r>
        <w:rPr>
          <w:rFonts w:ascii="Times New Roman"/>
          <w:b w:val="false"/>
          <w:i w:val="false"/>
          <w:color w:val="000000"/>
          <w:sz w:val="28"/>
        </w:rPr>
        <w:t>
      Жалпы білім беретін оқу бағдарламалары мазмұнына қарай мынадай оқу бағдарламаларына:</w:t>
      </w:r>
    </w:p>
    <w:bookmarkStart w:name="z358" w:id="435"/>
    <w:p>
      <w:pPr>
        <w:spacing w:after="0"/>
        <w:ind w:left="0"/>
        <w:jc w:val="both"/>
      </w:pPr>
      <w:r>
        <w:rPr>
          <w:rFonts w:ascii="Times New Roman"/>
          <w:b w:val="false"/>
          <w:i w:val="false"/>
          <w:color w:val="000000"/>
          <w:sz w:val="28"/>
        </w:rPr>
        <w:t>
      1) мектепке дейінгі тәрбие мен оқыту;</w:t>
      </w:r>
    </w:p>
    <w:bookmarkEnd w:id="435"/>
    <w:bookmarkStart w:name="z359" w:id="436"/>
    <w:p>
      <w:pPr>
        <w:spacing w:after="0"/>
        <w:ind w:left="0"/>
        <w:jc w:val="both"/>
      </w:pPr>
      <w:r>
        <w:rPr>
          <w:rFonts w:ascii="Times New Roman"/>
          <w:b w:val="false"/>
          <w:i w:val="false"/>
          <w:color w:val="000000"/>
          <w:sz w:val="28"/>
        </w:rPr>
        <w:t>
      2) бастауыш білім беру;</w:t>
      </w:r>
    </w:p>
    <w:bookmarkEnd w:id="436"/>
    <w:bookmarkStart w:name="z360" w:id="437"/>
    <w:p>
      <w:pPr>
        <w:spacing w:after="0"/>
        <w:ind w:left="0"/>
        <w:jc w:val="both"/>
      </w:pPr>
      <w:r>
        <w:rPr>
          <w:rFonts w:ascii="Times New Roman"/>
          <w:b w:val="false"/>
          <w:i w:val="false"/>
          <w:color w:val="000000"/>
          <w:sz w:val="28"/>
        </w:rPr>
        <w:t>
      3) негізгі орта білім беру;</w:t>
      </w:r>
    </w:p>
    <w:bookmarkEnd w:id="437"/>
    <w:bookmarkStart w:name="z361" w:id="438"/>
    <w:p>
      <w:pPr>
        <w:spacing w:after="0"/>
        <w:ind w:left="0"/>
        <w:jc w:val="both"/>
      </w:pPr>
      <w:r>
        <w:rPr>
          <w:rFonts w:ascii="Times New Roman"/>
          <w:b w:val="false"/>
          <w:i w:val="false"/>
          <w:color w:val="000000"/>
          <w:sz w:val="28"/>
        </w:rPr>
        <w:t>
      4) жалпы орта білім беру болып бөлінеді.</w:t>
      </w:r>
    </w:p>
    <w:bookmarkEnd w:id="438"/>
    <w:p>
      <w:pPr>
        <w:spacing w:after="0"/>
        <w:ind w:left="0"/>
        <w:jc w:val="both"/>
      </w:pPr>
      <w:r>
        <w:rPr>
          <w:rFonts w:ascii="Times New Roman"/>
          <w:b w:val="false"/>
          <w:i w:val="false"/>
          <w:color w:val="000000"/>
          <w:sz w:val="28"/>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pPr>
        <w:spacing w:after="0"/>
        <w:ind w:left="0"/>
        <w:jc w:val="both"/>
      </w:pPr>
      <w:r>
        <w:rPr>
          <w:rFonts w:ascii="Times New Roman"/>
          <w:b w:val="false"/>
          <w:i w:val="false"/>
          <w:color w:val="000000"/>
          <w:sz w:val="28"/>
        </w:rPr>
        <w:t>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bookmarkStart w:name="z362" w:id="439"/>
    <w:p>
      <w:pPr>
        <w:spacing w:after="0"/>
        <w:ind w:left="0"/>
        <w:jc w:val="both"/>
      </w:pPr>
      <w:r>
        <w:rPr>
          <w:rFonts w:ascii="Times New Roman"/>
          <w:b w:val="false"/>
          <w:i w:val="false"/>
          <w:color w:val="000000"/>
          <w:sz w:val="28"/>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bookmarkEnd w:id="439"/>
    <w:p>
      <w:pPr>
        <w:spacing w:after="0"/>
        <w:ind w:left="0"/>
        <w:jc w:val="both"/>
      </w:pPr>
      <w:r>
        <w:rPr>
          <w:rFonts w:ascii="Times New Roman"/>
          <w:b w:val="false"/>
          <w:i w:val="false"/>
          <w:color w:val="000000"/>
          <w:sz w:val="28"/>
        </w:rPr>
        <w:t>
      Кәсіптік бағдарламалар мазмұнына қарай:</w:t>
      </w:r>
    </w:p>
    <w:p>
      <w:pPr>
        <w:spacing w:after="0"/>
        <w:ind w:left="0"/>
        <w:jc w:val="both"/>
      </w:pPr>
      <w:r>
        <w:rPr>
          <w:rFonts w:ascii="Times New Roman"/>
          <w:b w:val="false"/>
          <w:i w:val="false"/>
          <w:color w:val="000000"/>
          <w:sz w:val="28"/>
        </w:rPr>
        <w:t>
      1) техникалық және кәсiптiк бiлiмнің;</w:t>
      </w:r>
    </w:p>
    <w:p>
      <w:pPr>
        <w:spacing w:after="0"/>
        <w:ind w:left="0"/>
        <w:jc w:val="both"/>
      </w:pPr>
      <w:r>
        <w:rPr>
          <w:rFonts w:ascii="Times New Roman"/>
          <w:b w:val="false"/>
          <w:i w:val="false"/>
          <w:color w:val="000000"/>
          <w:sz w:val="28"/>
        </w:rPr>
        <w:t>
      2) орта бiлiмнен кейiнгi бiлiмнің;</w:t>
      </w:r>
    </w:p>
    <w:p>
      <w:pPr>
        <w:spacing w:after="0"/>
        <w:ind w:left="0"/>
        <w:jc w:val="both"/>
      </w:pPr>
      <w:r>
        <w:rPr>
          <w:rFonts w:ascii="Times New Roman"/>
          <w:b w:val="false"/>
          <w:i w:val="false"/>
          <w:color w:val="000000"/>
          <w:sz w:val="28"/>
        </w:rPr>
        <w:t>
      3) жоғары бiлiмнің;</w:t>
      </w:r>
    </w:p>
    <w:p>
      <w:pPr>
        <w:spacing w:after="0"/>
        <w:ind w:left="0"/>
        <w:jc w:val="both"/>
      </w:pPr>
      <w:r>
        <w:rPr>
          <w:rFonts w:ascii="Times New Roman"/>
          <w:b w:val="false"/>
          <w:i w:val="false"/>
          <w:color w:val="000000"/>
          <w:sz w:val="28"/>
        </w:rPr>
        <w:t>
      4) жоғары оқу орнынан кейiнгi бiлiмнің білім беру бағдарламаларына бөлiнедi.</w:t>
      </w:r>
    </w:p>
    <w:bookmarkStart w:name="z367" w:id="440"/>
    <w:p>
      <w:pPr>
        <w:spacing w:after="0"/>
        <w:ind w:left="0"/>
        <w:jc w:val="both"/>
      </w:pPr>
      <w:r>
        <w:rPr>
          <w:rFonts w:ascii="Times New Roman"/>
          <w:b w:val="false"/>
          <w:i w:val="false"/>
          <w:color w:val="000000"/>
          <w:sz w:val="28"/>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bookmarkEnd w:id="440"/>
    <w:bookmarkStart w:name="z368" w:id="441"/>
    <w:p>
      <w:pPr>
        <w:spacing w:after="0"/>
        <w:ind w:left="0"/>
        <w:jc w:val="both"/>
      </w:pPr>
      <w:r>
        <w:rPr>
          <w:rFonts w:ascii="Times New Roman"/>
          <w:b w:val="false"/>
          <w:i w:val="false"/>
          <w:color w:val="000000"/>
          <w:sz w:val="28"/>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bookmarkEnd w:id="441"/>
    <w:bookmarkStart w:name="z369" w:id="442"/>
    <w:p>
      <w:pPr>
        <w:spacing w:after="0"/>
        <w:ind w:left="0"/>
        <w:jc w:val="both"/>
      </w:pPr>
      <w:r>
        <w:rPr>
          <w:rFonts w:ascii="Times New Roman"/>
          <w:b w:val="false"/>
          <w:i w:val="false"/>
          <w:color w:val="000000"/>
          <w:sz w:val="28"/>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1" w:id="443"/>
    <w:p>
      <w:pPr>
        <w:spacing w:after="0"/>
        <w:ind w:left="0"/>
        <w:jc w:val="both"/>
      </w:pPr>
      <w:r>
        <w:rPr>
          <w:rFonts w:ascii="Times New Roman"/>
          <w:b w:val="false"/>
          <w:i w:val="false"/>
          <w:color w:val="000000"/>
          <w:sz w:val="28"/>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bookmarkEnd w:id="443"/>
    <w:bookmarkStart w:name="z968" w:id="444"/>
    <w:p>
      <w:pPr>
        <w:spacing w:after="0"/>
        <w:ind w:left="0"/>
        <w:jc w:val="both"/>
      </w:pPr>
      <w:r>
        <w:rPr>
          <w:rFonts w:ascii="Times New Roman"/>
          <w:b w:val="false"/>
          <w:i w:val="false"/>
          <w:color w:val="000000"/>
          <w:sz w:val="28"/>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bookmarkEnd w:id="444"/>
    <w:bookmarkStart w:name="z372" w:id="445"/>
    <w:p>
      <w:pPr>
        <w:spacing w:after="0"/>
        <w:ind w:left="0"/>
        <w:jc w:val="both"/>
      </w:pPr>
      <w:r>
        <w:rPr>
          <w:rFonts w:ascii="Times New Roman"/>
          <w:b w:val="false"/>
          <w:i w:val="false"/>
          <w:color w:val="000000"/>
          <w:sz w:val="28"/>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13.01.2015 </w:t>
      </w:r>
      <w:r>
        <w:rPr>
          <w:rFonts w:ascii="Times New Roman"/>
          <w:b w:val="false"/>
          <w:i w:val="false"/>
          <w:color w:val="00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0" w:id="446"/>
    <w:p>
      <w:pPr>
        <w:spacing w:after="0"/>
        <w:ind w:left="0"/>
        <w:jc w:val="left"/>
      </w:pPr>
      <w:r>
        <w:rPr>
          <w:rFonts w:ascii="Times New Roman"/>
          <w:b/>
          <w:i w:val="false"/>
          <w:color w:val="000000"/>
        </w:rPr>
        <w:t xml:space="preserve"> 15-бап. Мектепке дейінгі тәрбие мен оқытудың жалпы білім беретін оқу бағдарламалары</w:t>
      </w:r>
    </w:p>
    <w:bookmarkEnd w:id="446"/>
    <w:bookmarkStart w:name="z373" w:id="447"/>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bookmarkEnd w:id="447"/>
    <w:bookmarkStart w:name="z374" w:id="448"/>
    <w:p>
      <w:pPr>
        <w:spacing w:after="0"/>
        <w:ind w:left="0"/>
        <w:jc w:val="both"/>
      </w:pPr>
      <w:r>
        <w:rPr>
          <w:rFonts w:ascii="Times New Roman"/>
          <w:b w:val="false"/>
          <w:i w:val="false"/>
          <w:color w:val="000000"/>
          <w:sz w:val="28"/>
        </w:rPr>
        <w:t>
      2. Мектепке дейінгі тәрбие мен оқытудың жалпы білім беретін оқу бағдарламалары:</w:t>
      </w:r>
    </w:p>
    <w:bookmarkEnd w:id="448"/>
    <w:bookmarkStart w:name="z375" w:id="449"/>
    <w:p>
      <w:pPr>
        <w:spacing w:after="0"/>
        <w:ind w:left="0"/>
        <w:jc w:val="both"/>
      </w:pPr>
      <w:r>
        <w:rPr>
          <w:rFonts w:ascii="Times New Roman"/>
          <w:b w:val="false"/>
          <w:i w:val="false"/>
          <w:color w:val="000000"/>
          <w:sz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bookmarkEnd w:id="449"/>
    <w:bookmarkStart w:name="z376" w:id="450"/>
    <w:p>
      <w:pPr>
        <w:spacing w:after="0"/>
        <w:ind w:left="0"/>
        <w:jc w:val="both"/>
      </w:pPr>
      <w:r>
        <w:rPr>
          <w:rFonts w:ascii="Times New Roman"/>
          <w:b w:val="false"/>
          <w:i w:val="false"/>
          <w:color w:val="000000"/>
          <w:sz w:val="28"/>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bookmarkEnd w:id="450"/>
    <w:bookmarkStart w:name="z377" w:id="451"/>
    <w:p>
      <w:pPr>
        <w:spacing w:after="0"/>
        <w:ind w:left="0"/>
        <w:jc w:val="both"/>
      </w:pPr>
      <w:r>
        <w:rPr>
          <w:rFonts w:ascii="Times New Roman"/>
          <w:b w:val="false"/>
          <w:i w:val="false"/>
          <w:color w:val="000000"/>
          <w:sz w:val="28"/>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51"/>
    <w:bookmarkStart w:name="z21" w:id="452"/>
    <w:p>
      <w:pPr>
        <w:spacing w:after="0"/>
        <w:ind w:left="0"/>
        <w:jc w:val="left"/>
      </w:pPr>
      <w:r>
        <w:rPr>
          <w:rFonts w:ascii="Times New Roman"/>
          <w:b/>
          <w:i w:val="false"/>
          <w:color w:val="000000"/>
        </w:rPr>
        <w:t xml:space="preserve"> 16-бап. Бастауыш, негізгі орта және жалпы орта білім берудің жалпы білім беретін оқу бағдарламалары</w:t>
      </w:r>
    </w:p>
    <w:bookmarkEnd w:id="452"/>
    <w:bookmarkStart w:name="z378" w:id="453"/>
    <w:p>
      <w:pPr>
        <w:spacing w:after="0"/>
        <w:ind w:left="0"/>
        <w:jc w:val="both"/>
      </w:pPr>
      <w:r>
        <w:rPr>
          <w:rFonts w:ascii="Times New Roman"/>
          <w:b w:val="false"/>
          <w:i w:val="false"/>
          <w:color w:val="000000"/>
          <w:sz w:val="28"/>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453"/>
    <w:bookmarkStart w:name="z379" w:id="454"/>
    <w:p>
      <w:pPr>
        <w:spacing w:after="0"/>
        <w:ind w:left="0"/>
        <w:jc w:val="both"/>
      </w:pPr>
      <w:r>
        <w:rPr>
          <w:rFonts w:ascii="Times New Roman"/>
          <w:b w:val="false"/>
          <w:i w:val="false"/>
          <w:color w:val="000000"/>
          <w:sz w:val="28"/>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54"/>
    <w:p>
      <w:pPr>
        <w:spacing w:after="0"/>
        <w:ind w:left="0"/>
        <w:jc w:val="both"/>
      </w:pPr>
      <w:r>
        <w:rPr>
          <w:rFonts w:ascii="Times New Roman"/>
          <w:b w:val="false"/>
          <w:i w:val="false"/>
          <w:color w:val="000000"/>
          <w:sz w:val="28"/>
        </w:rPr>
        <w:t>
      Жалпы білім беретін оқу бағдарламасы білім алушылардың бейін алды даярлығын қамтиды.</w:t>
      </w:r>
    </w:p>
    <w:p>
      <w:pPr>
        <w:spacing w:after="0"/>
        <w:ind w:left="0"/>
        <w:jc w:val="both"/>
      </w:pPr>
      <w:r>
        <w:rPr>
          <w:rFonts w:ascii="Times New Roman"/>
          <w:b w:val="false"/>
          <w:i w:val="false"/>
          <w:color w:val="000000"/>
          <w:sz w:val="28"/>
        </w:rPr>
        <w:t>
      Әрбір пәннің мазмұнын зерделеу негізгі орта білім беру деңгейінде аяқталады.</w:t>
      </w:r>
    </w:p>
    <w:p>
      <w:pPr>
        <w:spacing w:after="0"/>
        <w:ind w:left="0"/>
        <w:jc w:val="both"/>
      </w:pPr>
      <w:r>
        <w:rPr>
          <w:rFonts w:ascii="Times New Roman"/>
          <w:b w:val="false"/>
          <w:i w:val="false"/>
          <w:color w:val="000000"/>
          <w:sz w:val="28"/>
        </w:rPr>
        <w:t>
      Негiзгi орта бiлiм берудің жалпы бiлiм беретін оқу бағдарламасын меңгеру мерзiмi – бес жыл.</w:t>
      </w:r>
    </w:p>
    <w:bookmarkStart w:name="z380" w:id="455"/>
    <w:p>
      <w:pPr>
        <w:spacing w:after="0"/>
        <w:ind w:left="0"/>
        <w:jc w:val="both"/>
      </w:pPr>
      <w:r>
        <w:rPr>
          <w:rFonts w:ascii="Times New Roman"/>
          <w:b w:val="false"/>
          <w:i w:val="false"/>
          <w:color w:val="000000"/>
          <w:sz w:val="28"/>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55"/>
    <w:p>
      <w:pPr>
        <w:spacing w:after="0"/>
        <w:ind w:left="0"/>
        <w:jc w:val="both"/>
      </w:pPr>
      <w:r>
        <w:rPr>
          <w:rFonts w:ascii="Times New Roman"/>
          <w:b w:val="false"/>
          <w:i w:val="false"/>
          <w:color w:val="000000"/>
          <w:sz w:val="28"/>
        </w:rPr>
        <w:t>
      Жалпы орта білім берудің жалпы білім беретін оқу бағдарламасын игеру мерзімі - екі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2" w:id="456"/>
    <w:p>
      <w:pPr>
        <w:spacing w:after="0"/>
        <w:ind w:left="0"/>
        <w:jc w:val="left"/>
      </w:pPr>
      <w:r>
        <w:rPr>
          <w:rFonts w:ascii="Times New Roman"/>
          <w:b/>
          <w:i w:val="false"/>
          <w:color w:val="000000"/>
        </w:rPr>
        <w:t xml:space="preserve"> 17-бап. Техникалық және кәсіптік білімнің білім беру бағдарламалары</w:t>
      </w:r>
    </w:p>
    <w:bookmarkEnd w:id="456"/>
    <w:p>
      <w:pPr>
        <w:spacing w:after="0"/>
        <w:ind w:left="0"/>
        <w:jc w:val="both"/>
      </w:pPr>
      <w:r>
        <w:rPr>
          <w:rFonts w:ascii="Times New Roman"/>
          <w:b w:val="false"/>
          <w:i w:val="false"/>
          <w:color w:val="ff0000"/>
          <w:sz w:val="28"/>
        </w:rPr>
        <w:t xml:space="preserve">
      Ескерту. 17-баптың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1" w:id="457"/>
    <w:p>
      <w:pPr>
        <w:spacing w:after="0"/>
        <w:ind w:left="0"/>
        <w:jc w:val="both"/>
      </w:pPr>
      <w:r>
        <w:rPr>
          <w:rFonts w:ascii="Times New Roman"/>
          <w:b w:val="false"/>
          <w:i w:val="false"/>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bookmarkEnd w:id="457"/>
    <w:bookmarkStart w:name="z382" w:id="458"/>
    <w:p>
      <w:pPr>
        <w:spacing w:after="0"/>
        <w:ind w:left="0"/>
        <w:jc w:val="both"/>
      </w:pPr>
      <w:r>
        <w:rPr>
          <w:rFonts w:ascii="Times New Roman"/>
          <w:b w:val="false"/>
          <w:i w:val="false"/>
          <w:color w:val="000000"/>
          <w:sz w:val="28"/>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58"/>
    <w:p>
      <w:pPr>
        <w:spacing w:after="0"/>
        <w:ind w:left="0"/>
        <w:jc w:val="both"/>
      </w:pPr>
      <w:r>
        <w:rPr>
          <w:rFonts w:ascii="Times New Roman"/>
          <w:b w:val="false"/>
          <w:i w:val="false"/>
          <w:color w:val="000000"/>
          <w:sz w:val="28"/>
        </w:rPr>
        <w:t>
      1) білікті жұмысшы кадрлар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2) орта буын мамандарын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Техникалық және кәсіптік білімнің білім беру бағдарламаларының тізбесі білім беру бағдарламаларының тізілімінде қамтылады.</w:t>
      </w:r>
    </w:p>
    <w:bookmarkStart w:name="z386" w:id="459"/>
    <w:p>
      <w:pPr>
        <w:spacing w:after="0"/>
        <w:ind w:left="0"/>
        <w:jc w:val="both"/>
      </w:pPr>
      <w:r>
        <w:rPr>
          <w:rFonts w:ascii="Times New Roman"/>
          <w:b w:val="false"/>
          <w:i w:val="false"/>
          <w:color w:val="000000"/>
          <w:sz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bookmarkEnd w:id="459"/>
    <w:bookmarkStart w:name="z387" w:id="460"/>
    <w:p>
      <w:pPr>
        <w:spacing w:after="0"/>
        <w:ind w:left="0"/>
        <w:jc w:val="both"/>
      </w:pPr>
      <w:r>
        <w:rPr>
          <w:rFonts w:ascii="Times New Roman"/>
          <w:b w:val="false"/>
          <w:i w:val="false"/>
          <w:color w:val="000000"/>
          <w:sz w:val="28"/>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bookmarkEnd w:id="460"/>
    <w:bookmarkStart w:name="z388" w:id="461"/>
    <w:p>
      <w:pPr>
        <w:spacing w:after="0"/>
        <w:ind w:left="0"/>
        <w:jc w:val="both"/>
      </w:pPr>
      <w:r>
        <w:rPr>
          <w:rFonts w:ascii="Times New Roman"/>
          <w:b w:val="false"/>
          <w:i w:val="false"/>
          <w:color w:val="000000"/>
          <w:sz w:val="28"/>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bookmarkEnd w:id="461"/>
    <w:bookmarkStart w:name="z363" w:id="462"/>
    <w:p>
      <w:pPr>
        <w:spacing w:after="0"/>
        <w:ind w:left="0"/>
        <w:jc w:val="both"/>
      </w:pPr>
      <w:r>
        <w:rPr>
          <w:rFonts w:ascii="Times New Roman"/>
          <w:b w:val="false"/>
          <w:i w:val="false"/>
          <w:color w:val="000000"/>
          <w:sz w:val="28"/>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3" w:id="463"/>
    <w:p>
      <w:pPr>
        <w:spacing w:after="0"/>
        <w:ind w:left="0"/>
        <w:jc w:val="left"/>
      </w:pPr>
      <w:r>
        <w:rPr>
          <w:rFonts w:ascii="Times New Roman"/>
          <w:b/>
          <w:i w:val="false"/>
          <w:color w:val="000000"/>
        </w:rPr>
        <w:t xml:space="preserve"> 18-бап. Мамандандырылған жалпы білім беретін оқу бағдарламалары</w:t>
      </w:r>
    </w:p>
    <w:bookmarkEnd w:id="463"/>
    <w:p>
      <w:pPr>
        <w:spacing w:after="0"/>
        <w:ind w:left="0"/>
        <w:jc w:val="both"/>
      </w:pPr>
      <w:r>
        <w:rPr>
          <w:rFonts w:ascii="Times New Roman"/>
          <w:b w:val="false"/>
          <w:i w:val="false"/>
          <w:color w:val="000000"/>
          <w:sz w:val="28"/>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pPr>
        <w:spacing w:after="0"/>
        <w:ind w:left="0"/>
        <w:jc w:val="both"/>
      </w:pPr>
      <w:r>
        <w:rPr>
          <w:rFonts w:ascii="Times New Roman"/>
          <w:b w:val="false"/>
          <w:i w:val="false"/>
          <w:color w:val="000000"/>
          <w:sz w:val="28"/>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bookmarkStart w:name="z24" w:id="464"/>
    <w:p>
      <w:pPr>
        <w:spacing w:after="0"/>
        <w:ind w:left="0"/>
        <w:jc w:val="left"/>
      </w:pPr>
      <w:r>
        <w:rPr>
          <w:rFonts w:ascii="Times New Roman"/>
          <w:b/>
          <w:i w:val="false"/>
          <w:color w:val="000000"/>
        </w:rPr>
        <w:t xml:space="preserve"> 19-бап. Арнайы оқу бағдарламалары</w:t>
      </w:r>
    </w:p>
    <w:bookmarkEnd w:id="464"/>
    <w:p>
      <w:pPr>
        <w:spacing w:after="0"/>
        <w:ind w:left="0"/>
        <w:jc w:val="both"/>
      </w:pPr>
      <w:r>
        <w:rPr>
          <w:rFonts w:ascii="Times New Roman"/>
          <w:b w:val="false"/>
          <w:i w:val="false"/>
          <w:color w:val="ff0000"/>
          <w:sz w:val="28"/>
        </w:rPr>
        <w:t xml:space="preserve">
      Ескерту. 19-баптың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9" w:id="465"/>
    <w:p>
      <w:pPr>
        <w:spacing w:after="0"/>
        <w:ind w:left="0"/>
        <w:jc w:val="both"/>
      </w:pPr>
      <w:r>
        <w:rPr>
          <w:rFonts w:ascii="Times New Roman"/>
          <w:b w:val="false"/>
          <w:i w:val="false"/>
          <w:color w:val="000000"/>
          <w:sz w:val="28"/>
        </w:rPr>
        <w:t>
       1. Арнайы оқу бағдарламалары мектепке дейiнгi,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bookmarkEnd w:id="465"/>
    <w:bookmarkStart w:name="z390" w:id="466"/>
    <w:p>
      <w:pPr>
        <w:spacing w:after="0"/>
        <w:ind w:left="0"/>
        <w:jc w:val="both"/>
      </w:pPr>
      <w:r>
        <w:rPr>
          <w:rFonts w:ascii="Times New Roman"/>
          <w:b w:val="false"/>
          <w:i w:val="false"/>
          <w:color w:val="000000"/>
          <w:sz w:val="28"/>
        </w:rPr>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bookmarkEnd w:id="466"/>
    <w:bookmarkStart w:name="z391" w:id="467"/>
    <w:p>
      <w:pPr>
        <w:spacing w:after="0"/>
        <w:ind w:left="0"/>
        <w:jc w:val="both"/>
      </w:pPr>
      <w:r>
        <w:rPr>
          <w:rFonts w:ascii="Times New Roman"/>
          <w:b w:val="false"/>
          <w:i w:val="false"/>
          <w:color w:val="000000"/>
          <w:sz w:val="28"/>
        </w:rPr>
        <w:t>
      3. Арнайы оқу бағдарламалары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5" w:id="468"/>
    <w:p>
      <w:pPr>
        <w:spacing w:after="0"/>
        <w:ind w:left="0"/>
        <w:jc w:val="left"/>
      </w:pPr>
      <w:r>
        <w:rPr>
          <w:rFonts w:ascii="Times New Roman"/>
          <w:b/>
          <w:i w:val="false"/>
          <w:color w:val="000000"/>
        </w:rPr>
        <w:t xml:space="preserve"> 20-бап. Орта білімнен кейінгі білімнің білім беру бағдарламалары</w:t>
      </w:r>
    </w:p>
    <w:bookmarkEnd w:id="468"/>
    <w:bookmarkStart w:name="z392" w:id="469"/>
    <w:p>
      <w:pPr>
        <w:spacing w:after="0"/>
        <w:ind w:left="0"/>
        <w:jc w:val="both"/>
      </w:pPr>
      <w:r>
        <w:rPr>
          <w:rFonts w:ascii="Times New Roman"/>
          <w:b w:val="false"/>
          <w:i w:val="false"/>
          <w:color w:val="000000"/>
          <w:sz w:val="28"/>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bookmarkEnd w:id="469"/>
    <w:bookmarkStart w:name="z364" w:id="470"/>
    <w:p>
      <w:pPr>
        <w:spacing w:after="0"/>
        <w:ind w:left="0"/>
        <w:jc w:val="both"/>
      </w:pPr>
      <w:r>
        <w:rPr>
          <w:rFonts w:ascii="Times New Roman"/>
          <w:b w:val="false"/>
          <w:i w:val="false"/>
          <w:color w:val="000000"/>
          <w:sz w:val="28"/>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70"/>
    <w:p>
      <w:pPr>
        <w:spacing w:after="0"/>
        <w:ind w:left="0"/>
        <w:jc w:val="both"/>
      </w:pPr>
      <w:r>
        <w:rPr>
          <w:rFonts w:ascii="Times New Roman"/>
          <w:b w:val="false"/>
          <w:i w:val="false"/>
          <w:color w:val="000000"/>
          <w:sz w:val="28"/>
        </w:rPr>
        <w:t>
      Орта білімнен кейінгі білімнің білім беру бағдарламаларының тізбесі білім беру бағдарламаларының тізілімінде қамтылады.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6" w:id="471"/>
    <w:p>
      <w:pPr>
        <w:spacing w:after="0"/>
        <w:ind w:left="0"/>
        <w:jc w:val="left"/>
      </w:pPr>
      <w:r>
        <w:rPr>
          <w:rFonts w:ascii="Times New Roman"/>
          <w:b/>
          <w:i w:val="false"/>
          <w:color w:val="000000"/>
        </w:rPr>
        <w:t xml:space="preserve"> 21-бап. Жоғары білімнің білім беру бағдарламалары</w:t>
      </w:r>
    </w:p>
    <w:bookmarkEnd w:id="471"/>
    <w:bookmarkStart w:name="z396" w:id="472"/>
    <w:p>
      <w:pPr>
        <w:spacing w:after="0"/>
        <w:ind w:left="0"/>
        <w:jc w:val="both"/>
      </w:pPr>
      <w:r>
        <w:rPr>
          <w:rFonts w:ascii="Times New Roman"/>
          <w:b w:val="false"/>
          <w:i w:val="false"/>
          <w:color w:val="000000"/>
          <w:sz w:val="28"/>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72"/>
    <w:p>
      <w:pPr>
        <w:spacing w:after="0"/>
        <w:ind w:left="0"/>
        <w:jc w:val="both"/>
      </w:pPr>
      <w:r>
        <w:rPr>
          <w:rFonts w:ascii="Times New Roman"/>
          <w:b w:val="false"/>
          <w:i w:val="false"/>
          <w:color w:val="000000"/>
          <w:sz w:val="28"/>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bookmarkStart w:name="z365" w:id="473"/>
    <w:p>
      <w:pPr>
        <w:spacing w:after="0"/>
        <w:ind w:left="0"/>
        <w:jc w:val="both"/>
      </w:pPr>
      <w:r>
        <w:rPr>
          <w:rFonts w:ascii="Times New Roman"/>
          <w:b w:val="false"/>
          <w:i w:val="false"/>
          <w:color w:val="000000"/>
          <w:sz w:val="28"/>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bookmarkEnd w:id="473"/>
    <w:p>
      <w:pPr>
        <w:spacing w:after="0"/>
        <w:ind w:left="0"/>
        <w:jc w:val="both"/>
      </w:pPr>
      <w:r>
        <w:rPr>
          <w:rFonts w:ascii="Times New Roman"/>
          <w:b w:val="false"/>
          <w:i w:val="false"/>
          <w:color w:val="000000"/>
          <w:sz w:val="28"/>
        </w:rPr>
        <w:t>
      Жоғары білімнің білім беру бағдарламалары міндетті құрауыштың және таңдау бойынша құрауыштың пәндерін қамтиды.</w:t>
      </w:r>
    </w:p>
    <w:p>
      <w:pPr>
        <w:spacing w:after="0"/>
        <w:ind w:left="0"/>
        <w:jc w:val="both"/>
      </w:pPr>
      <w:r>
        <w:rPr>
          <w:rFonts w:ascii="Times New Roman"/>
          <w:b w:val="false"/>
          <w:i w:val="false"/>
          <w:color w:val="000000"/>
          <w:sz w:val="28"/>
        </w:rPr>
        <w:t xml:space="preserve">
      Білім алушы таңдау бойынша құрауыш шеңберінде жеке оқыту траекториясын айқындау кезінде: </w:t>
      </w:r>
    </w:p>
    <w:p>
      <w:pPr>
        <w:spacing w:after="0"/>
        <w:ind w:left="0"/>
        <w:jc w:val="both"/>
      </w:pPr>
      <w:r>
        <w:rPr>
          <w:rFonts w:ascii="Times New Roman"/>
          <w:b w:val="false"/>
          <w:i w:val="false"/>
          <w:color w:val="000000"/>
          <w:sz w:val="28"/>
        </w:rPr>
        <w:t>
      1) негізгі білім беру бағдарламасы бойынша пәндерді;</w:t>
      </w:r>
    </w:p>
    <w:p>
      <w:pPr>
        <w:spacing w:after="0"/>
        <w:ind w:left="0"/>
        <w:jc w:val="both"/>
      </w:pPr>
      <w:r>
        <w:rPr>
          <w:rFonts w:ascii="Times New Roman"/>
          <w:b w:val="false"/>
          <w:i w:val="false"/>
          <w:color w:val="000000"/>
          <w:sz w:val="28"/>
        </w:rPr>
        <w:t>
      2) қосымша білім беру бағдарламасы бойынша пәндерді таңдай алады.</w:t>
      </w:r>
    </w:p>
    <w:p>
      <w:pPr>
        <w:spacing w:after="0"/>
        <w:ind w:left="0"/>
        <w:jc w:val="both"/>
      </w:pPr>
      <w:r>
        <w:rPr>
          <w:rFonts w:ascii="Times New Roman"/>
          <w:b w:val="false"/>
          <w:i w:val="false"/>
          <w:color w:val="000000"/>
          <w:sz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pPr>
        <w:spacing w:after="0"/>
        <w:ind w:left="0"/>
        <w:jc w:val="both"/>
      </w:pPr>
      <w:r>
        <w:rPr>
          <w:rFonts w:ascii="Times New Roman"/>
          <w:b w:val="false"/>
          <w:i w:val="false"/>
          <w:color w:val="000000"/>
          <w:sz w:val="28"/>
        </w:rPr>
        <w:t>
      Жоғары білімнің білім беру бағдарламаларының тізбесі білім беру бағдарламаларының тізілімінде қамтылады.</w:t>
      </w:r>
    </w:p>
    <w:bookmarkStart w:name="z366" w:id="474"/>
    <w:p>
      <w:pPr>
        <w:spacing w:after="0"/>
        <w:ind w:left="0"/>
        <w:jc w:val="both"/>
      </w:pPr>
      <w:r>
        <w:rPr>
          <w:rFonts w:ascii="Times New Roman"/>
          <w:b w:val="false"/>
          <w:i w:val="false"/>
          <w:color w:val="000000"/>
          <w:sz w:val="28"/>
        </w:rPr>
        <w:t>
      3. Жоғары білімнің білім беру бағдарламаларын игеру мерзімі мемлекеттік жалпыға міндетті жоғары білім беру стандартында айқындалады.</w:t>
      </w:r>
    </w:p>
    <w:bookmarkEnd w:id="474"/>
    <w:bookmarkStart w:name="z393" w:id="475"/>
    <w:p>
      <w:pPr>
        <w:spacing w:after="0"/>
        <w:ind w:left="0"/>
        <w:jc w:val="both"/>
      </w:pPr>
      <w:r>
        <w:rPr>
          <w:rFonts w:ascii="Times New Roman"/>
          <w:b w:val="false"/>
          <w:i w:val="false"/>
          <w:color w:val="000000"/>
          <w:sz w:val="28"/>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bookmarkEnd w:id="475"/>
    <w:bookmarkStart w:name="z394" w:id="476"/>
    <w:p>
      <w:pPr>
        <w:spacing w:after="0"/>
        <w:ind w:left="0"/>
        <w:jc w:val="both"/>
      </w:pPr>
      <w:r>
        <w:rPr>
          <w:rFonts w:ascii="Times New Roman"/>
          <w:b w:val="false"/>
          <w:i w:val="false"/>
          <w:color w:val="000000"/>
          <w:sz w:val="28"/>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bookmarkEnd w:id="476"/>
    <w:p>
      <w:pPr>
        <w:spacing w:after="0"/>
        <w:ind w:left="0"/>
        <w:jc w:val="both"/>
      </w:pPr>
      <w:r>
        <w:rPr>
          <w:rFonts w:ascii="Times New Roman"/>
          <w:b w:val="false"/>
          <w:i w:val="false"/>
          <w:color w:val="000000"/>
          <w:sz w:val="28"/>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pPr>
        <w:spacing w:after="0"/>
        <w:ind w:left="0"/>
        <w:jc w:val="both"/>
      </w:pPr>
      <w:r>
        <w:rPr>
          <w:rFonts w:ascii="Times New Roman"/>
          <w:b w:val="false"/>
          <w:i w:val="false"/>
          <w:color w:val="000000"/>
          <w:sz w:val="28"/>
        </w:rPr>
        <w:t>
      Интернатурада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7" w:id="477"/>
    <w:p>
      <w:pPr>
        <w:spacing w:after="0"/>
        <w:ind w:left="0"/>
        <w:jc w:val="left"/>
      </w:pPr>
      <w:r>
        <w:rPr>
          <w:rFonts w:ascii="Times New Roman"/>
          <w:b/>
          <w:i w:val="false"/>
          <w:color w:val="000000"/>
        </w:rPr>
        <w:t xml:space="preserve"> 22-бап. Жоғары оқу орнынан кейінгі білімнің білім беру бағдарламалары</w:t>
      </w:r>
    </w:p>
    <w:bookmarkEnd w:id="477"/>
    <w:p>
      <w:pPr>
        <w:spacing w:after="0"/>
        <w:ind w:left="0"/>
        <w:jc w:val="both"/>
      </w:pPr>
      <w:r>
        <w:rPr>
          <w:rFonts w:ascii="Times New Roman"/>
          <w:b w:val="false"/>
          <w:i w:val="false"/>
          <w:color w:val="ff0000"/>
          <w:sz w:val="28"/>
        </w:rPr>
        <w:t xml:space="preserve">
      Ескерту. 22-баптың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2" w:id="478"/>
    <w:p>
      <w:pPr>
        <w:spacing w:after="0"/>
        <w:ind w:left="0"/>
        <w:jc w:val="both"/>
      </w:pPr>
      <w:r>
        <w:rPr>
          <w:rFonts w:ascii="Times New Roman"/>
          <w:b w:val="false"/>
          <w:i w:val="false"/>
          <w:color w:val="000000"/>
          <w:sz w:val="28"/>
        </w:rPr>
        <w:t>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bookmarkEnd w:id="478"/>
    <w:bookmarkStart w:name="z403" w:id="479"/>
    <w:p>
      <w:pPr>
        <w:spacing w:after="0"/>
        <w:ind w:left="0"/>
        <w:jc w:val="both"/>
      </w:pPr>
      <w:r>
        <w:rPr>
          <w:rFonts w:ascii="Times New Roman"/>
          <w:b w:val="false"/>
          <w:i w:val="false"/>
          <w:color w:val="000000"/>
          <w:sz w:val="28"/>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479"/>
    <w:p>
      <w:pPr>
        <w:spacing w:after="0"/>
        <w:ind w:left="0"/>
        <w:jc w:val="both"/>
      </w:pPr>
      <w:r>
        <w:rPr>
          <w:rFonts w:ascii="Times New Roman"/>
          <w:b w:val="false"/>
          <w:i w:val="false"/>
          <w:color w:val="000000"/>
          <w:sz w:val="28"/>
        </w:rPr>
        <w:t>
      Жоғары оқу орнынан кейінгі білімнің білім беру бағдарламаларының тізбесі білім беру бағдарламаларының тізілімінде қамтылады.</w:t>
      </w:r>
    </w:p>
    <w:bookmarkStart w:name="z404" w:id="480"/>
    <w:p>
      <w:pPr>
        <w:spacing w:after="0"/>
        <w:ind w:left="0"/>
        <w:jc w:val="both"/>
      </w:pPr>
      <w:r>
        <w:rPr>
          <w:rFonts w:ascii="Times New Roman"/>
          <w:b w:val="false"/>
          <w:i w:val="false"/>
          <w:color w:val="000000"/>
          <w:sz w:val="28"/>
        </w:rPr>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bookmarkEnd w:id="4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 w:id="481"/>
    <w:p>
      <w:pPr>
        <w:spacing w:after="0"/>
        <w:ind w:left="0"/>
        <w:jc w:val="left"/>
      </w:pPr>
      <w:r>
        <w:rPr>
          <w:rFonts w:ascii="Times New Roman"/>
          <w:b/>
          <w:i w:val="false"/>
          <w:color w:val="000000"/>
        </w:rPr>
        <w:t xml:space="preserve"> 23-бап. Қосымша білім беретін білім беру бағдарламалары</w:t>
      </w:r>
    </w:p>
    <w:bookmarkEnd w:id="481"/>
    <w:p>
      <w:pPr>
        <w:spacing w:after="0"/>
        <w:ind w:left="0"/>
        <w:jc w:val="both"/>
      </w:pPr>
      <w:r>
        <w:rPr>
          <w:rFonts w:ascii="Times New Roman"/>
          <w:b w:val="false"/>
          <w:i w:val="false"/>
          <w:color w:val="ff0000"/>
          <w:sz w:val="28"/>
        </w:rPr>
        <w:t xml:space="preserve">
      Ескерту. 23-баптың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5" w:id="482"/>
    <w:p>
      <w:pPr>
        <w:spacing w:after="0"/>
        <w:ind w:left="0"/>
        <w:jc w:val="both"/>
      </w:pPr>
      <w:r>
        <w:rPr>
          <w:rFonts w:ascii="Times New Roman"/>
          <w:b w:val="false"/>
          <w:i w:val="false"/>
          <w:color w:val="000000"/>
          <w:sz w:val="28"/>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482"/>
    <w:p>
      <w:pPr>
        <w:spacing w:after="0"/>
        <w:ind w:left="0"/>
        <w:jc w:val="both"/>
      </w:pPr>
      <w:r>
        <w:rPr>
          <w:rFonts w:ascii="Times New Roman"/>
          <w:b w:val="false"/>
          <w:i w:val="false"/>
          <w:color w:val="000000"/>
          <w:sz w:val="28"/>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bookmarkStart w:name="z406" w:id="483"/>
    <w:p>
      <w:pPr>
        <w:spacing w:after="0"/>
        <w:ind w:left="0"/>
        <w:jc w:val="both"/>
      </w:pPr>
      <w:r>
        <w:rPr>
          <w:rFonts w:ascii="Times New Roman"/>
          <w:b w:val="false"/>
          <w:i w:val="false"/>
          <w:color w:val="000000"/>
          <w:sz w:val="28"/>
        </w:rPr>
        <w:t>
      2. Қосымша білім беретін білім беру бағдарламалары мазмұнына және бағытына қарай:</w:t>
      </w:r>
    </w:p>
    <w:bookmarkEnd w:id="483"/>
    <w:bookmarkStart w:name="z407" w:id="484"/>
    <w:p>
      <w:pPr>
        <w:spacing w:after="0"/>
        <w:ind w:left="0"/>
        <w:jc w:val="both"/>
      </w:pPr>
      <w:r>
        <w:rPr>
          <w:rFonts w:ascii="Times New Roman"/>
          <w:b w:val="false"/>
          <w:i w:val="false"/>
          <w:color w:val="000000"/>
          <w:sz w:val="28"/>
        </w:rPr>
        <w:t>
      1) білім алушылар мен тәрбиеленушілерге қосымша білім беру бағдарламалары;</w:t>
      </w:r>
    </w:p>
    <w:bookmarkEnd w:id="484"/>
    <w:bookmarkStart w:name="z408" w:id="485"/>
    <w:p>
      <w:pPr>
        <w:spacing w:after="0"/>
        <w:ind w:left="0"/>
        <w:jc w:val="both"/>
      </w:pPr>
      <w:r>
        <w:rPr>
          <w:rFonts w:ascii="Times New Roman"/>
          <w:b w:val="false"/>
          <w:i w:val="false"/>
          <w:color w:val="000000"/>
          <w:sz w:val="28"/>
        </w:rPr>
        <w:t>
      2) қазіргі заман талаптарына сай келетін кәсіптік құзыреттерді дамытуға бағытталған мамандардың біліктілігін арттыру бағдарламалары;</w:t>
      </w:r>
    </w:p>
    <w:bookmarkEnd w:id="485"/>
    <w:bookmarkStart w:name="z1064" w:id="486"/>
    <w:p>
      <w:pPr>
        <w:spacing w:after="0"/>
        <w:ind w:left="0"/>
        <w:jc w:val="both"/>
      </w:pPr>
      <w:r>
        <w:rPr>
          <w:rFonts w:ascii="Times New Roman"/>
          <w:b w:val="false"/>
          <w:i w:val="false"/>
          <w:color w:val="000000"/>
          <w:sz w:val="28"/>
        </w:rPr>
        <w:t>
      2-1) еңбек нарығының қажеттіліктері ескеріле отырып, біліктілік алуға бағытталған мамандарды қайта даярлау бағдарламалары;</w:t>
      </w:r>
    </w:p>
    <w:bookmarkEnd w:id="486"/>
    <w:p>
      <w:pPr>
        <w:spacing w:after="0"/>
        <w:ind w:left="0"/>
        <w:jc w:val="both"/>
      </w:pPr>
      <w:r>
        <w:rPr>
          <w:rFonts w:ascii="Times New Roman"/>
          <w:b w:val="false"/>
          <w:i w:val="false"/>
          <w:color w:val="000000"/>
          <w:sz w:val="28"/>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bookmarkStart w:name="z409" w:id="487"/>
    <w:p>
      <w:pPr>
        <w:spacing w:after="0"/>
        <w:ind w:left="0"/>
        <w:jc w:val="both"/>
      </w:pPr>
      <w:r>
        <w:rPr>
          <w:rFonts w:ascii="Times New Roman"/>
          <w:b w:val="false"/>
          <w:i w:val="false"/>
          <w:color w:val="000000"/>
          <w:sz w:val="28"/>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9" w:id="488"/>
    <w:p>
      <w:pPr>
        <w:spacing w:after="0"/>
        <w:ind w:left="0"/>
        <w:jc w:val="left"/>
      </w:pPr>
      <w:r>
        <w:rPr>
          <w:rFonts w:ascii="Times New Roman"/>
          <w:b/>
          <w:i w:val="false"/>
          <w:color w:val="000000"/>
        </w:rPr>
        <w:t xml:space="preserve"> 24-бап. Ересектерге білім беру</w:t>
      </w:r>
    </w:p>
    <w:bookmarkEnd w:id="488"/>
    <w:p>
      <w:pPr>
        <w:spacing w:after="0"/>
        <w:ind w:left="0"/>
        <w:jc w:val="both"/>
      </w:pPr>
      <w:r>
        <w:rPr>
          <w:rFonts w:ascii="Times New Roman"/>
          <w:b w:val="false"/>
          <w:i w:val="false"/>
          <w:color w:val="ff0000"/>
          <w:sz w:val="28"/>
        </w:rPr>
        <w:t xml:space="preserve">
      Ескерту. 24-бап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Start w:name="z30" w:id="489"/>
    <w:p>
      <w:pPr>
        <w:spacing w:after="0"/>
        <w:ind w:left="0"/>
        <w:jc w:val="left"/>
      </w:pPr>
      <w:r>
        <w:rPr>
          <w:rFonts w:ascii="Times New Roman"/>
          <w:b/>
          <w:i w:val="false"/>
          <w:color w:val="000000"/>
        </w:rPr>
        <w:t xml:space="preserve"> 25-бап. Эксперименттік білім беру бағдарламалары</w:t>
      </w:r>
    </w:p>
    <w:bookmarkEnd w:id="489"/>
    <w:p>
      <w:pPr>
        <w:spacing w:after="0"/>
        <w:ind w:left="0"/>
        <w:jc w:val="both"/>
      </w:pPr>
      <w:r>
        <w:rPr>
          <w:rFonts w:ascii="Times New Roman"/>
          <w:b w:val="false"/>
          <w:i w:val="false"/>
          <w:color w:val="ff0000"/>
          <w:sz w:val="28"/>
        </w:rPr>
        <w:t xml:space="preserve">
      Ескерту. 25-баптың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490"/>
    <w:p>
      <w:pPr>
        <w:spacing w:after="0"/>
        <w:ind w:left="0"/>
        <w:jc w:val="left"/>
      </w:pPr>
      <w:r>
        <w:rPr>
          <w:rFonts w:ascii="Times New Roman"/>
          <w:b/>
          <w:i w:val="false"/>
          <w:color w:val="000000"/>
        </w:rPr>
        <w:t xml:space="preserve"> 5-тарау. БІЛІМ БЕРУ ҚЫЗМЕТІН ҰЙЫМДАСТЫРУ</w:t>
      </w:r>
    </w:p>
    <w:bookmarkEnd w:id="490"/>
    <w:bookmarkStart w:name="z32" w:id="491"/>
    <w:p>
      <w:pPr>
        <w:spacing w:after="0"/>
        <w:ind w:left="0"/>
        <w:jc w:val="left"/>
      </w:pPr>
      <w:r>
        <w:rPr>
          <w:rFonts w:ascii="Times New Roman"/>
          <w:b/>
          <w:i w:val="false"/>
          <w:color w:val="000000"/>
        </w:rPr>
        <w:t xml:space="preserve"> 26-бап. Білім алушылар мен тәрбиеленушілерді білім беру ұйымдарына қабылдауға қойылатын жалпы талаптар</w:t>
      </w:r>
    </w:p>
    <w:bookmarkEnd w:id="491"/>
    <w:bookmarkStart w:name="z410" w:id="492"/>
    <w:p>
      <w:pPr>
        <w:spacing w:after="0"/>
        <w:ind w:left="0"/>
        <w:jc w:val="both"/>
      </w:pPr>
      <w:r>
        <w:rPr>
          <w:rFonts w:ascii="Times New Roman"/>
          <w:b w:val="false"/>
          <w:i w:val="false"/>
          <w:color w:val="000000"/>
          <w:sz w:val="28"/>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1" w:id="493"/>
    <w:p>
      <w:pPr>
        <w:spacing w:after="0"/>
        <w:ind w:left="0"/>
        <w:jc w:val="both"/>
      </w:pPr>
      <w:r>
        <w:rPr>
          <w:rFonts w:ascii="Times New Roman"/>
          <w:b w:val="false"/>
          <w:i w:val="false"/>
          <w:color w:val="000000"/>
          <w:sz w:val="28"/>
        </w:rPr>
        <w:t>
      2. Бiлiм беру ұйымы қызмет көрсететін аумақта тұратын барлық балаларды, оның ішінде ерекше білім берілуіне қажеттіліктері бар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қағидаларында белгiленедi.</w:t>
      </w:r>
    </w:p>
    <w:bookmarkEnd w:id="493"/>
    <w:bookmarkStart w:name="z860" w:id="494"/>
    <w:p>
      <w:pPr>
        <w:spacing w:after="0"/>
        <w:ind w:left="0"/>
        <w:jc w:val="both"/>
      </w:pPr>
      <w:r>
        <w:rPr>
          <w:rFonts w:ascii="Times New Roman"/>
          <w:b w:val="false"/>
          <w:i w:val="false"/>
          <w:color w:val="000000"/>
          <w:sz w:val="28"/>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bookmarkEnd w:id="494"/>
    <w:bookmarkStart w:name="z412" w:id="495"/>
    <w:p>
      <w:pPr>
        <w:spacing w:after="0"/>
        <w:ind w:left="0"/>
        <w:jc w:val="both"/>
      </w:pPr>
      <w:r>
        <w:rPr>
          <w:rFonts w:ascii="Times New Roman"/>
          <w:b w:val="false"/>
          <w:i w:val="false"/>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bookmarkEnd w:id="495"/>
    <w:bookmarkStart w:name="z745" w:id="496"/>
    <w:p>
      <w:pPr>
        <w:spacing w:after="0"/>
        <w:ind w:left="0"/>
        <w:jc w:val="both"/>
      </w:pPr>
      <w:r>
        <w:rPr>
          <w:rFonts w:ascii="Times New Roman"/>
          <w:b w:val="false"/>
          <w:i w:val="false"/>
          <w:color w:val="000000"/>
          <w:sz w:val="28"/>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bookmarkEnd w:id="496"/>
    <w:bookmarkStart w:name="z413" w:id="497"/>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497"/>
    <w:p>
      <w:pPr>
        <w:spacing w:after="0"/>
        <w:ind w:left="0"/>
        <w:jc w:val="both"/>
      </w:pPr>
      <w:r>
        <w:rPr>
          <w:rFonts w:ascii="Times New Roman"/>
          <w:b w:val="false"/>
          <w:i w:val="false"/>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bookmarkStart w:name="z414" w:id="498"/>
    <w:p>
      <w:pPr>
        <w:spacing w:after="0"/>
        <w:ind w:left="0"/>
        <w:jc w:val="both"/>
      </w:pPr>
      <w:r>
        <w:rPr>
          <w:rFonts w:ascii="Times New Roman"/>
          <w:b w:val="false"/>
          <w:i w:val="false"/>
          <w:color w:val="000000"/>
          <w:sz w:val="28"/>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bookmarkEnd w:id="498"/>
    <w:bookmarkStart w:name="z415" w:id="499"/>
    <w:p>
      <w:pPr>
        <w:spacing w:after="0"/>
        <w:ind w:left="0"/>
        <w:jc w:val="both"/>
      </w:pPr>
      <w:r>
        <w:rPr>
          <w:rFonts w:ascii="Times New Roman"/>
          <w:b w:val="false"/>
          <w:i w:val="false"/>
          <w:color w:val="000000"/>
          <w:sz w:val="28"/>
        </w:rPr>
        <w:t>
      1) "Алтын белгi" белгiсімен марапатталған адамдардың;</w:t>
      </w:r>
    </w:p>
    <w:bookmarkEnd w:id="499"/>
    <w:p>
      <w:pPr>
        <w:spacing w:after="0"/>
        <w:ind w:left="0"/>
        <w:jc w:val="both"/>
      </w:pPr>
      <w:r>
        <w:rPr>
          <w:rFonts w:ascii="Times New Roman"/>
          <w:b w:val="false"/>
          <w:i w:val="false"/>
          <w:color w:val="000000"/>
          <w:sz w:val="28"/>
        </w:rPr>
        <w:t>
      1-1) патриоттық танытқаны және белсенді азаматтық ұстанымы үшін ерекшелік белгісімен наградталған адамдардың;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5" w:id="500"/>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bookmarkEnd w:id="500"/>
    <w:bookmarkStart w:name="z416" w:id="501"/>
    <w:p>
      <w:pPr>
        <w:spacing w:after="0"/>
        <w:ind w:left="0"/>
        <w:jc w:val="both"/>
      </w:pPr>
      <w:r>
        <w:rPr>
          <w:rFonts w:ascii="Times New Roman"/>
          <w:b w:val="false"/>
          <w:i w:val="false"/>
          <w:color w:val="000000"/>
          <w:sz w:val="28"/>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bookmarkEnd w:id="501"/>
    <w:bookmarkStart w:name="z1040" w:id="502"/>
    <w:p>
      <w:pPr>
        <w:spacing w:after="0"/>
        <w:ind w:left="0"/>
        <w:jc w:val="both"/>
      </w:pPr>
      <w:r>
        <w:rPr>
          <w:rFonts w:ascii="Times New Roman"/>
          <w:b w:val="false"/>
          <w:i w:val="false"/>
          <w:color w:val="000000"/>
          <w:sz w:val="28"/>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мүгедектердің,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bookmarkEnd w:id="502"/>
    <w:bookmarkStart w:name="z861" w:id="503"/>
    <w:p>
      <w:pPr>
        <w:spacing w:after="0"/>
        <w:ind w:left="0"/>
        <w:jc w:val="both"/>
      </w:pPr>
      <w:r>
        <w:rPr>
          <w:rFonts w:ascii="Times New Roman"/>
          <w:b w:val="false"/>
          <w:i w:val="false"/>
          <w:color w:val="000000"/>
          <w:sz w:val="28"/>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bookmarkEnd w:id="503"/>
    <w:bookmarkStart w:name="z417" w:id="504"/>
    <w:p>
      <w:pPr>
        <w:spacing w:after="0"/>
        <w:ind w:left="0"/>
        <w:jc w:val="both"/>
      </w:pPr>
      <w:r>
        <w:rPr>
          <w:rFonts w:ascii="Times New Roman"/>
          <w:b w:val="false"/>
          <w:i w:val="false"/>
          <w:color w:val="000000"/>
          <w:sz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bookmarkEnd w:id="504"/>
    <w:bookmarkStart w:name="z418" w:id="505"/>
    <w:p>
      <w:pPr>
        <w:spacing w:after="0"/>
        <w:ind w:left="0"/>
        <w:jc w:val="both"/>
      </w:pPr>
      <w:r>
        <w:rPr>
          <w:rFonts w:ascii="Times New Roman"/>
          <w:b w:val="false"/>
          <w:i w:val="false"/>
          <w:color w:val="000000"/>
          <w:sz w:val="28"/>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bookmarkEnd w:id="505"/>
    <w:bookmarkStart w:name="z419" w:id="506"/>
    <w:p>
      <w:pPr>
        <w:spacing w:after="0"/>
        <w:ind w:left="0"/>
        <w:jc w:val="both"/>
      </w:pPr>
      <w:r>
        <w:rPr>
          <w:rFonts w:ascii="Times New Roman"/>
          <w:b w:val="false"/>
          <w:i w:val="false"/>
          <w:color w:val="000000"/>
          <w:sz w:val="28"/>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bookmarkEnd w:id="506"/>
    <w:bookmarkStart w:name="z420" w:id="507"/>
    <w:p>
      <w:pPr>
        <w:spacing w:after="0"/>
        <w:ind w:left="0"/>
        <w:jc w:val="both"/>
      </w:pPr>
      <w:r>
        <w:rPr>
          <w:rFonts w:ascii="Times New Roman"/>
          <w:b w:val="false"/>
          <w:i w:val="false"/>
          <w:color w:val="000000"/>
          <w:sz w:val="28"/>
        </w:rPr>
        <w:t>
      1) I, II топтағы мүгедектер, бала кезінен мүгедектер, мүгедек-балалар арасынан шыққан азаматтар үшін;</w:t>
      </w:r>
    </w:p>
    <w:bookmarkEnd w:id="507"/>
    <w:bookmarkStart w:name="z421" w:id="508"/>
    <w:p>
      <w:pPr>
        <w:spacing w:after="0"/>
        <w:ind w:left="0"/>
        <w:jc w:val="both"/>
      </w:pPr>
      <w:r>
        <w:rPr>
          <w:rFonts w:ascii="Times New Roman"/>
          <w:b w:val="false"/>
          <w:i w:val="false"/>
          <w:color w:val="000000"/>
          <w:sz w:val="28"/>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bookmarkEnd w:id="508"/>
    <w:bookmarkStart w:name="z422" w:id="509"/>
    <w:p>
      <w:pPr>
        <w:spacing w:after="0"/>
        <w:ind w:left="0"/>
        <w:jc w:val="both"/>
      </w:pPr>
      <w:r>
        <w:rPr>
          <w:rFonts w:ascii="Times New Roman"/>
          <w:b w:val="false"/>
          <w:i w:val="false"/>
          <w:color w:val="000000"/>
          <w:sz w:val="28"/>
        </w:rPr>
        <w:t>
      3) ауылдың әлеуметтік-экономикалық дамуын айқындайтын білім беру бағдарламалары бойынша оқуға ауыл жастары арасынан шыққан азаматтар үшін;</w:t>
      </w:r>
    </w:p>
    <w:bookmarkEnd w:id="509"/>
    <w:bookmarkStart w:name="z423" w:id="510"/>
    <w:p>
      <w:pPr>
        <w:spacing w:after="0"/>
        <w:ind w:left="0"/>
        <w:jc w:val="both"/>
      </w:pPr>
      <w:r>
        <w:rPr>
          <w:rFonts w:ascii="Times New Roman"/>
          <w:b w:val="false"/>
          <w:i w:val="false"/>
          <w:color w:val="000000"/>
          <w:sz w:val="28"/>
        </w:rPr>
        <w:t>
      4) Қазақстан Республикасының азаматтары болып табылмайтын ұлты қазақ адамдар үшін;</w:t>
      </w:r>
    </w:p>
    <w:bookmarkEnd w:id="510"/>
    <w:bookmarkStart w:name="z424" w:id="511"/>
    <w:p>
      <w:pPr>
        <w:spacing w:after="0"/>
        <w:ind w:left="0"/>
        <w:jc w:val="both"/>
      </w:pPr>
      <w:r>
        <w:rPr>
          <w:rFonts w:ascii="Times New Roman"/>
          <w:b w:val="false"/>
          <w:i w:val="false"/>
          <w:color w:val="000000"/>
          <w:sz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bookmarkEnd w:id="511"/>
    <w:bookmarkStart w:name="z574" w:id="512"/>
    <w:p>
      <w:pPr>
        <w:spacing w:after="0"/>
        <w:ind w:left="0"/>
        <w:jc w:val="both"/>
      </w:pPr>
      <w:r>
        <w:rPr>
          <w:rFonts w:ascii="Times New Roman"/>
          <w:b w:val="false"/>
          <w:i w:val="false"/>
          <w:color w:val="000000"/>
          <w:sz w:val="28"/>
        </w:rPr>
        <w:t>
      6) Қазақстан Республикасының Үкіметі айқындаған өңірлерге қоныс аударған ауыл жастары арасынан шыққан Қазақстан Республикасының азаматтары үшін;</w:t>
      </w:r>
    </w:p>
    <w:bookmarkEnd w:id="512"/>
    <w:bookmarkStart w:name="z1085" w:id="513"/>
    <w:p>
      <w:pPr>
        <w:spacing w:after="0"/>
        <w:ind w:left="0"/>
        <w:jc w:val="both"/>
      </w:pPr>
      <w:r>
        <w:rPr>
          <w:rFonts w:ascii="Times New Roman"/>
          <w:b w:val="false"/>
          <w:i w:val="false"/>
          <w:color w:val="000000"/>
          <w:sz w:val="28"/>
        </w:rPr>
        <w:t>
      7) кәмелетке толмаған төрт және одан көп бала тәрбиелеп отырған отбасылардағы балалар үшін;</w:t>
      </w:r>
    </w:p>
    <w:bookmarkEnd w:id="513"/>
    <w:bookmarkStart w:name="z1086" w:id="514"/>
    <w:p>
      <w:pPr>
        <w:spacing w:after="0"/>
        <w:ind w:left="0"/>
        <w:jc w:val="both"/>
      </w:pPr>
      <w:r>
        <w:rPr>
          <w:rFonts w:ascii="Times New Roman"/>
          <w:b w:val="false"/>
          <w:i w:val="false"/>
          <w:color w:val="000000"/>
          <w:sz w:val="28"/>
        </w:rPr>
        <w:t>
      8) кемінде үш жыл толық емес отбасы мәртебесі бар отбасылардағы балалар үшін;</w:t>
      </w:r>
    </w:p>
    <w:bookmarkEnd w:id="514"/>
    <w:bookmarkStart w:name="z1087" w:id="515"/>
    <w:p>
      <w:pPr>
        <w:spacing w:after="0"/>
        <w:ind w:left="0"/>
        <w:jc w:val="both"/>
      </w:pPr>
      <w:r>
        <w:rPr>
          <w:rFonts w:ascii="Times New Roman"/>
          <w:b w:val="false"/>
          <w:i w:val="false"/>
          <w:color w:val="000000"/>
          <w:sz w:val="28"/>
        </w:rPr>
        <w:t>
      9) бала кезінен мүгедек балаларды, І, ІІ топтағы мүгедектерді тәрбиелеп отырған отбасылардағы балалар үшін қабылдау квотасы көзделеді.</w:t>
      </w:r>
    </w:p>
    <w:bookmarkEnd w:id="515"/>
    <w:bookmarkStart w:name="z425" w:id="516"/>
    <w:p>
      <w:pPr>
        <w:spacing w:after="0"/>
        <w:ind w:left="0"/>
        <w:jc w:val="both"/>
      </w:pPr>
      <w:r>
        <w:rPr>
          <w:rFonts w:ascii="Times New Roman"/>
          <w:b w:val="false"/>
          <w:i w:val="false"/>
          <w:color w:val="000000"/>
          <w:sz w:val="28"/>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bookmarkEnd w:id="516"/>
    <w:bookmarkStart w:name="z1084" w:id="517"/>
    <w:p>
      <w:pPr>
        <w:spacing w:after="0"/>
        <w:ind w:left="0"/>
        <w:jc w:val="both"/>
      </w:pPr>
      <w:r>
        <w:rPr>
          <w:rFonts w:ascii="Times New Roman"/>
          <w:b w:val="false"/>
          <w:i w:val="false"/>
          <w:color w:val="000000"/>
          <w:sz w:val="28"/>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bookmarkEnd w:id="517"/>
    <w:bookmarkStart w:name="z426" w:id="518"/>
    <w:p>
      <w:pPr>
        <w:spacing w:after="0"/>
        <w:ind w:left="0"/>
        <w:jc w:val="both"/>
      </w:pPr>
      <w:r>
        <w:rPr>
          <w:rFonts w:ascii="Times New Roman"/>
          <w:b w:val="false"/>
          <w:i w:val="false"/>
          <w:color w:val="000000"/>
          <w:sz w:val="28"/>
        </w:rPr>
        <w:t>
      10. Рухани (діни) білім беру ұйымдарына оқуға қабылдау орта білімі бар адамдар арасынан құрылтайшы белгілеген тәртіппен жүзеге асырылады.</w:t>
      </w:r>
    </w:p>
    <w:bookmarkEnd w:id="518"/>
    <w:bookmarkStart w:name="z427" w:id="519"/>
    <w:p>
      <w:pPr>
        <w:spacing w:after="0"/>
        <w:ind w:left="0"/>
        <w:jc w:val="both"/>
      </w:pPr>
      <w:r>
        <w:rPr>
          <w:rFonts w:ascii="Times New Roman"/>
          <w:b w:val="false"/>
          <w:i w:val="false"/>
          <w:color w:val="000000"/>
          <w:sz w:val="28"/>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bookmarkEnd w:id="519"/>
    <w:bookmarkStart w:name="z428" w:id="520"/>
    <w:p>
      <w:pPr>
        <w:spacing w:after="0"/>
        <w:ind w:left="0"/>
        <w:jc w:val="both"/>
      </w:pPr>
      <w:r>
        <w:rPr>
          <w:rFonts w:ascii="Times New Roman"/>
          <w:b w:val="false"/>
          <w:i w:val="false"/>
          <w:color w:val="000000"/>
          <w:sz w:val="28"/>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bookmarkEnd w:id="520"/>
    <w:bookmarkStart w:name="z429" w:id="521"/>
    <w:p>
      <w:pPr>
        <w:spacing w:after="0"/>
        <w:ind w:left="0"/>
        <w:jc w:val="both"/>
      </w:pPr>
      <w:r>
        <w:rPr>
          <w:rFonts w:ascii="Times New Roman"/>
          <w:b w:val="false"/>
          <w:i w:val="false"/>
          <w:color w:val="000000"/>
          <w:sz w:val="28"/>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bookmarkEnd w:id="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3" w:id="522"/>
    <w:p>
      <w:pPr>
        <w:spacing w:after="0"/>
        <w:ind w:left="0"/>
        <w:jc w:val="left"/>
      </w:pPr>
      <w:r>
        <w:rPr>
          <w:rFonts w:ascii="Times New Roman"/>
          <w:b/>
          <w:i w:val="false"/>
          <w:color w:val="000000"/>
        </w:rPr>
        <w:t xml:space="preserve"> 27-бап. Білім алу нысандары</w:t>
      </w:r>
    </w:p>
    <w:bookmarkEnd w:id="522"/>
    <w:p>
      <w:pPr>
        <w:spacing w:after="0"/>
        <w:ind w:left="0"/>
        <w:jc w:val="both"/>
      </w:pPr>
      <w:r>
        <w:rPr>
          <w:rFonts w:ascii="Times New Roman"/>
          <w:b w:val="false"/>
          <w:i w:val="false"/>
          <w:color w:val="000000"/>
          <w:sz w:val="28"/>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және экстернат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4" w:id="523"/>
    <w:p>
      <w:pPr>
        <w:spacing w:after="0"/>
        <w:ind w:left="0"/>
        <w:jc w:val="left"/>
      </w:pPr>
      <w:r>
        <w:rPr>
          <w:rFonts w:ascii="Times New Roman"/>
          <w:b/>
          <w:i w:val="false"/>
          <w:color w:val="000000"/>
        </w:rPr>
        <w:t xml:space="preserve"> 28-бап. Оқу-тәрбие процесін ұйымдастыру</w:t>
      </w:r>
    </w:p>
    <w:bookmarkEnd w:id="523"/>
    <w:bookmarkStart w:name="z430" w:id="524"/>
    <w:p>
      <w:pPr>
        <w:spacing w:after="0"/>
        <w:ind w:left="0"/>
        <w:jc w:val="both"/>
      </w:pPr>
      <w:r>
        <w:rPr>
          <w:rFonts w:ascii="Times New Roman"/>
          <w:b w:val="false"/>
          <w:i w:val="false"/>
          <w:color w:val="000000"/>
          <w:sz w:val="28"/>
        </w:rPr>
        <w:t>
      1. Білім беру ұйымдарындағы оқу-тәрбие процесі жұмыстық оқу жоспарлары мен жұмыстық оқу бағдарламаларына сәйкес жүзеге асырылады.</w:t>
      </w:r>
    </w:p>
    <w:bookmarkEnd w:id="524"/>
    <w:bookmarkStart w:name="z143" w:id="525"/>
    <w:p>
      <w:pPr>
        <w:spacing w:after="0"/>
        <w:ind w:left="0"/>
        <w:jc w:val="both"/>
      </w:pPr>
      <w:r>
        <w:rPr>
          <w:rFonts w:ascii="Times New Roman"/>
          <w:b w:val="false"/>
          <w:i w:val="false"/>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525"/>
    <w:p>
      <w:pPr>
        <w:spacing w:after="0"/>
        <w:ind w:left="0"/>
        <w:jc w:val="both"/>
      </w:pPr>
      <w:r>
        <w:rPr>
          <w:rFonts w:ascii="Times New Roman"/>
          <w:b w:val="false"/>
          <w:i w:val="false"/>
          <w:color w:val="000000"/>
          <w:sz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bookmarkStart w:name="z144" w:id="526"/>
    <w:p>
      <w:pPr>
        <w:spacing w:after="0"/>
        <w:ind w:left="0"/>
        <w:jc w:val="both"/>
      </w:pPr>
      <w:r>
        <w:rPr>
          <w:rFonts w:ascii="Times New Roman"/>
          <w:b w:val="false"/>
          <w:i w:val="false"/>
          <w:color w:val="000000"/>
          <w:sz w:val="28"/>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526"/>
    <w:p>
      <w:pPr>
        <w:spacing w:after="0"/>
        <w:ind w:left="0"/>
        <w:jc w:val="both"/>
      </w:pPr>
      <w:r>
        <w:rPr>
          <w:rFonts w:ascii="Times New Roman"/>
          <w:b w:val="false"/>
          <w:i w:val="false"/>
          <w:color w:val="000000"/>
          <w:sz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bookmarkStart w:name="z145" w:id="527"/>
    <w:p>
      <w:pPr>
        <w:spacing w:after="0"/>
        <w:ind w:left="0"/>
        <w:jc w:val="both"/>
      </w:pPr>
      <w:r>
        <w:rPr>
          <w:rFonts w:ascii="Times New Roman"/>
          <w:b w:val="false"/>
          <w:i w:val="false"/>
          <w:color w:val="000000"/>
          <w:sz w:val="28"/>
        </w:rPr>
        <w:t>
      4. Оқу-тәрбие процесі білім алушылардың, тәрбиеленушілердің, педагогтердің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bookmarkEnd w:id="527"/>
    <w:p>
      <w:pPr>
        <w:spacing w:after="0"/>
        <w:ind w:left="0"/>
        <w:jc w:val="both"/>
      </w:pPr>
      <w:r>
        <w:rPr>
          <w:rFonts w:ascii="Times New Roman"/>
          <w:b w:val="false"/>
          <w:i w:val="false"/>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w:t>
      </w:r>
    </w:p>
    <w:bookmarkStart w:name="z146" w:id="528"/>
    <w:p>
      <w:pPr>
        <w:spacing w:after="0"/>
        <w:ind w:left="0"/>
        <w:jc w:val="both"/>
      </w:pPr>
      <w:r>
        <w:rPr>
          <w:rFonts w:ascii="Times New Roman"/>
          <w:b w:val="false"/>
          <w:i w:val="false"/>
          <w:color w:val="000000"/>
          <w:sz w:val="28"/>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bookmarkEnd w:id="528"/>
    <w:bookmarkStart w:name="z147" w:id="529"/>
    <w:p>
      <w:pPr>
        <w:spacing w:after="0"/>
        <w:ind w:left="0"/>
        <w:jc w:val="both"/>
      </w:pPr>
      <w:r>
        <w:rPr>
          <w:rFonts w:ascii="Times New Roman"/>
          <w:b w:val="false"/>
          <w:i w:val="false"/>
          <w:color w:val="000000"/>
          <w:sz w:val="28"/>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bookmarkEnd w:id="529"/>
    <w:bookmarkStart w:name="z148" w:id="530"/>
    <w:p>
      <w:pPr>
        <w:spacing w:after="0"/>
        <w:ind w:left="0"/>
        <w:jc w:val="both"/>
      </w:pPr>
      <w:r>
        <w:rPr>
          <w:rFonts w:ascii="Times New Roman"/>
          <w:b w:val="false"/>
          <w:i w:val="false"/>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30"/>
    <w:p>
      <w:pPr>
        <w:spacing w:after="0"/>
        <w:ind w:left="0"/>
        <w:jc w:val="both"/>
      </w:pPr>
      <w:r>
        <w:rPr>
          <w:rFonts w:ascii="Times New Roman"/>
          <w:b w:val="false"/>
          <w:i w:val="false"/>
          <w:color w:val="000000"/>
          <w:sz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bookmarkStart w:name="z149" w:id="531"/>
    <w:p>
      <w:pPr>
        <w:spacing w:after="0"/>
        <w:ind w:left="0"/>
        <w:jc w:val="both"/>
      </w:pPr>
      <w:r>
        <w:rPr>
          <w:rFonts w:ascii="Times New Roman"/>
          <w:b w:val="false"/>
          <w:i w:val="false"/>
          <w:color w:val="000000"/>
          <w:sz w:val="28"/>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bookmarkEnd w:id="531"/>
    <w:bookmarkStart w:name="z150" w:id="532"/>
    <w:p>
      <w:pPr>
        <w:spacing w:after="0"/>
        <w:ind w:left="0"/>
        <w:jc w:val="both"/>
      </w:pPr>
      <w:r>
        <w:rPr>
          <w:rFonts w:ascii="Times New Roman"/>
          <w:b w:val="false"/>
          <w:i w:val="false"/>
          <w:color w:val="000000"/>
          <w:sz w:val="28"/>
        </w:rPr>
        <w:t>
      9. Орта білім беру ұйымдарында білім алушыларды қорытынды аттестаттау мемлекеттік оқу бітіру емтихандары нысанында жүзеге асырылады.</w:t>
      </w:r>
    </w:p>
    <w:bookmarkEnd w:id="532"/>
    <w:bookmarkStart w:name="z151" w:id="533"/>
    <w:p>
      <w:pPr>
        <w:spacing w:after="0"/>
        <w:ind w:left="0"/>
        <w:jc w:val="both"/>
      </w:pPr>
      <w:r>
        <w:rPr>
          <w:rFonts w:ascii="Times New Roman"/>
          <w:b w:val="false"/>
          <w:i w:val="false"/>
          <w:color w:val="000000"/>
          <w:sz w:val="28"/>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bookmarkEnd w:id="533"/>
    <w:bookmarkStart w:name="z154" w:id="534"/>
    <w:p>
      <w:pPr>
        <w:spacing w:after="0"/>
        <w:ind w:left="0"/>
        <w:jc w:val="both"/>
      </w:pPr>
      <w:r>
        <w:rPr>
          <w:rFonts w:ascii="Times New Roman"/>
          <w:b w:val="false"/>
          <w:i w:val="false"/>
          <w:color w:val="000000"/>
          <w:sz w:val="28"/>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35" w:id="535"/>
    <w:p>
      <w:pPr>
        <w:spacing w:after="0"/>
        <w:ind w:left="0"/>
        <w:jc w:val="left"/>
      </w:pPr>
      <w:r>
        <w:rPr>
          <w:rFonts w:ascii="Times New Roman"/>
          <w:b/>
          <w:i w:val="false"/>
          <w:color w:val="000000"/>
        </w:rPr>
        <w:t xml:space="preserve"> 29-бап. Оқу-әдістемелік және ғылыми-әдістемелік жұмысты ұйымдастыру</w:t>
      </w:r>
    </w:p>
    <w:bookmarkEnd w:id="535"/>
    <w:bookmarkStart w:name="z431" w:id="536"/>
    <w:p>
      <w:pPr>
        <w:spacing w:after="0"/>
        <w:ind w:left="0"/>
        <w:jc w:val="both"/>
      </w:pPr>
      <w:r>
        <w:rPr>
          <w:rFonts w:ascii="Times New Roman"/>
          <w:b w:val="false"/>
          <w:i w:val="false"/>
          <w:color w:val="000000"/>
          <w:sz w:val="28"/>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bookmarkEnd w:id="536"/>
    <w:bookmarkStart w:name="z432" w:id="537"/>
    <w:p>
      <w:pPr>
        <w:spacing w:after="0"/>
        <w:ind w:left="0"/>
        <w:jc w:val="both"/>
      </w:pPr>
      <w:r>
        <w:rPr>
          <w:rFonts w:ascii="Times New Roman"/>
          <w:b w:val="false"/>
          <w:i w:val="false"/>
          <w:color w:val="000000"/>
          <w:sz w:val="28"/>
        </w:rPr>
        <w:t>
      2. Оқу-әдістемелік және ғылыми-әдістемелік жұмысқа басшылық жасау:</w:t>
      </w:r>
    </w:p>
    <w:bookmarkEnd w:id="537"/>
    <w:p>
      <w:pPr>
        <w:spacing w:after="0"/>
        <w:ind w:left="0"/>
        <w:jc w:val="both"/>
      </w:pPr>
      <w:r>
        <w:rPr>
          <w:rFonts w:ascii="Times New Roman"/>
          <w:b w:val="false"/>
          <w:i w:val="false"/>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pPr>
        <w:spacing w:after="0"/>
        <w:ind w:left="0"/>
        <w:jc w:val="both"/>
      </w:pPr>
      <w:r>
        <w:rPr>
          <w:rFonts w:ascii="Times New Roman"/>
          <w:b w:val="false"/>
          <w:i w:val="false"/>
          <w:color w:val="000000"/>
          <w:sz w:val="28"/>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pPr>
        <w:spacing w:after="0"/>
        <w:ind w:left="0"/>
        <w:jc w:val="both"/>
      </w:pPr>
      <w:r>
        <w:rPr>
          <w:rFonts w:ascii="Times New Roman"/>
          <w:b w:val="false"/>
          <w:i w:val="false"/>
          <w:color w:val="000000"/>
          <w:sz w:val="28"/>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pPr>
        <w:spacing w:after="0"/>
        <w:ind w:left="0"/>
        <w:jc w:val="both"/>
      </w:pPr>
      <w:r>
        <w:rPr>
          <w:rFonts w:ascii="Times New Roman"/>
          <w:b w:val="false"/>
          <w:i w:val="false"/>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bookmarkStart w:name="z433" w:id="538"/>
    <w:p>
      <w:pPr>
        <w:spacing w:after="0"/>
        <w:ind w:left="0"/>
        <w:jc w:val="both"/>
      </w:pPr>
      <w:r>
        <w:rPr>
          <w:rFonts w:ascii="Times New Roman"/>
          <w:b w:val="false"/>
          <w:i w:val="false"/>
          <w:color w:val="000000"/>
          <w:sz w:val="28"/>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6" w:id="539"/>
    <w:p>
      <w:pPr>
        <w:spacing w:after="0"/>
        <w:ind w:left="0"/>
        <w:jc w:val="left"/>
      </w:pPr>
      <w:r>
        <w:rPr>
          <w:rFonts w:ascii="Times New Roman"/>
          <w:b/>
          <w:i w:val="false"/>
          <w:color w:val="000000"/>
        </w:rPr>
        <w:t xml:space="preserve"> 30-бап. Мектепке дейінгі тәрбие мен оқыту</w:t>
      </w:r>
    </w:p>
    <w:bookmarkEnd w:id="539"/>
    <w:bookmarkStart w:name="z434" w:id="540"/>
    <w:p>
      <w:pPr>
        <w:spacing w:after="0"/>
        <w:ind w:left="0"/>
        <w:jc w:val="both"/>
      </w:pPr>
      <w:r>
        <w:rPr>
          <w:rFonts w:ascii="Times New Roman"/>
          <w:b w:val="false"/>
          <w:i w:val="false"/>
          <w:color w:val="000000"/>
          <w:sz w:val="28"/>
        </w:rPr>
        <w:t>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bookmarkEnd w:id="540"/>
    <w:bookmarkStart w:name="z436" w:id="541"/>
    <w:p>
      <w:pPr>
        <w:spacing w:after="0"/>
        <w:ind w:left="0"/>
        <w:jc w:val="both"/>
      </w:pPr>
      <w:r>
        <w:rPr>
          <w:rFonts w:ascii="Times New Roman"/>
          <w:b w:val="false"/>
          <w:i w:val="false"/>
          <w:color w:val="000000"/>
          <w:sz w:val="28"/>
        </w:rPr>
        <w:t>
      2. Мектепке дейiнгi оқыту балаларды мектепте оқытуға мектеп алды даярлық түрiнде бес жастан бастап жүзеге асырылады.</w:t>
      </w:r>
    </w:p>
    <w:bookmarkEnd w:id="541"/>
    <w:p>
      <w:pPr>
        <w:spacing w:after="0"/>
        <w:ind w:left="0"/>
        <w:jc w:val="both"/>
      </w:pPr>
      <w:r>
        <w:rPr>
          <w:rFonts w:ascii="Times New Roman"/>
          <w:b w:val="false"/>
          <w:i w:val="false"/>
          <w:color w:val="000000"/>
          <w:sz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pPr>
        <w:spacing w:after="0"/>
        <w:ind w:left="0"/>
        <w:jc w:val="both"/>
      </w:pPr>
      <w:r>
        <w:rPr>
          <w:rFonts w:ascii="Times New Roman"/>
          <w:b w:val="false"/>
          <w:i w:val="false"/>
          <w:color w:val="000000"/>
          <w:sz w:val="28"/>
        </w:rPr>
        <w:t>
      Мемлекеттiк бiлiм беру ұйымдарындағы мектеп алды даярлық тегiн болып табылады.</w:t>
      </w:r>
    </w:p>
    <w:bookmarkStart w:name="z1074" w:id="542"/>
    <w:p>
      <w:pPr>
        <w:spacing w:after="0"/>
        <w:ind w:left="0"/>
        <w:jc w:val="both"/>
      </w:pPr>
      <w:r>
        <w:rPr>
          <w:rFonts w:ascii="Times New Roman"/>
          <w:b w:val="false"/>
          <w:i w:val="false"/>
          <w:color w:val="000000"/>
          <w:sz w:val="28"/>
        </w:rPr>
        <w:t>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bookmarkEnd w:id="542"/>
    <w:p>
      <w:pPr>
        <w:spacing w:after="0"/>
        <w:ind w:left="0"/>
        <w:jc w:val="both"/>
      </w:pPr>
      <w:r>
        <w:rPr>
          <w:rFonts w:ascii="Times New Roman"/>
          <w:b w:val="false"/>
          <w:i w:val="false"/>
          <w:color w:val="000000"/>
          <w:sz w:val="28"/>
        </w:rPr>
        <w:t>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7" w:id="543"/>
    <w:p>
      <w:pPr>
        <w:spacing w:after="0"/>
        <w:ind w:left="0"/>
        <w:jc w:val="left"/>
      </w:pPr>
      <w:r>
        <w:rPr>
          <w:rFonts w:ascii="Times New Roman"/>
          <w:b/>
          <w:i w:val="false"/>
          <w:color w:val="000000"/>
        </w:rPr>
        <w:t xml:space="preserve">  31-бап. Бастауыш, негізгі орта және жалпы орта білім беру</w:t>
      </w:r>
    </w:p>
    <w:bookmarkEnd w:id="543"/>
    <w:bookmarkStart w:name="z437" w:id="544"/>
    <w:p>
      <w:pPr>
        <w:spacing w:after="0"/>
        <w:ind w:left="0"/>
        <w:jc w:val="both"/>
      </w:pPr>
      <w:r>
        <w:rPr>
          <w:rFonts w:ascii="Times New Roman"/>
          <w:b w:val="false"/>
          <w:i w:val="false"/>
          <w:color w:val="000000"/>
          <w:sz w:val="28"/>
        </w:rPr>
        <w:t>
      1. 1-сыныпқа оқуға балалар алты жастан қабылданады.</w:t>
      </w:r>
    </w:p>
    <w:bookmarkEnd w:id="544"/>
    <w:bookmarkStart w:name="z438" w:id="545"/>
    <w:p>
      <w:pPr>
        <w:spacing w:after="0"/>
        <w:ind w:left="0"/>
        <w:jc w:val="both"/>
      </w:pPr>
      <w:r>
        <w:rPr>
          <w:rFonts w:ascii="Times New Roman"/>
          <w:b w:val="false"/>
          <w:i w:val="false"/>
          <w:color w:val="000000"/>
          <w:sz w:val="28"/>
        </w:rPr>
        <w:t>
      2. Орта бiлiм беру ұйымдарының негiзгi түрлерi жалпы білім беретін мектеп, шағын жинақталған мектеп, гимназия, лицей, бейiндiк мектеп болып табылады.</w:t>
      </w:r>
    </w:p>
    <w:bookmarkEnd w:id="545"/>
    <w:bookmarkStart w:name="z439" w:id="546"/>
    <w:p>
      <w:pPr>
        <w:spacing w:after="0"/>
        <w:ind w:left="0"/>
        <w:jc w:val="both"/>
      </w:pPr>
      <w:r>
        <w:rPr>
          <w:rFonts w:ascii="Times New Roman"/>
          <w:b w:val="false"/>
          <w:i w:val="false"/>
          <w:color w:val="000000"/>
          <w:sz w:val="28"/>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46"/>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pPr>
        <w:spacing w:after="0"/>
        <w:ind w:left="0"/>
        <w:jc w:val="both"/>
      </w:pPr>
      <w:r>
        <w:rPr>
          <w:rFonts w:ascii="Times New Roman"/>
          <w:b w:val="false"/>
          <w:i w:val="false"/>
          <w:color w:val="000000"/>
          <w:sz w:val="28"/>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8" w:id="547"/>
    <w:p>
      <w:pPr>
        <w:spacing w:after="0"/>
        <w:ind w:left="0"/>
        <w:jc w:val="left"/>
      </w:pPr>
      <w:r>
        <w:rPr>
          <w:rFonts w:ascii="Times New Roman"/>
          <w:b/>
          <w:i w:val="false"/>
          <w:color w:val="000000"/>
        </w:rPr>
        <w:t xml:space="preserve"> 32-бап. Техникалық және кәсіптік білім беру</w:t>
      </w:r>
    </w:p>
    <w:bookmarkEnd w:id="547"/>
    <w:bookmarkStart w:name="z440" w:id="548"/>
    <w:p>
      <w:pPr>
        <w:spacing w:after="0"/>
        <w:ind w:left="0"/>
        <w:jc w:val="both"/>
      </w:pPr>
      <w:r>
        <w:rPr>
          <w:rFonts w:ascii="Times New Roman"/>
          <w:b w:val="false"/>
          <w:i w:val="false"/>
          <w:color w:val="000000"/>
          <w:sz w:val="28"/>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48"/>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pPr>
        <w:spacing w:after="0"/>
        <w:ind w:left="0"/>
        <w:jc w:val="both"/>
      </w:pPr>
      <w:r>
        <w:rPr>
          <w:rFonts w:ascii="Times New Roman"/>
          <w:b w:val="false"/>
          <w:i w:val="false"/>
          <w:color w:val="000000"/>
          <w:sz w:val="28"/>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35" w:id="549"/>
    <w:p>
      <w:pPr>
        <w:spacing w:after="0"/>
        <w:ind w:left="0"/>
        <w:jc w:val="left"/>
      </w:pPr>
      <w:r>
        <w:rPr>
          <w:rFonts w:ascii="Times New Roman"/>
          <w:b/>
          <w:i w:val="false"/>
          <w:color w:val="000000"/>
        </w:rPr>
        <w:t xml:space="preserve"> 32-1-бап. Кәсіптік даярлық</w:t>
      </w:r>
    </w:p>
    <w:bookmarkEnd w:id="549"/>
    <w:bookmarkStart w:name="z862" w:id="550"/>
    <w:p>
      <w:pPr>
        <w:spacing w:after="0"/>
        <w:ind w:left="0"/>
        <w:jc w:val="both"/>
      </w:pPr>
      <w:r>
        <w:rPr>
          <w:rFonts w:ascii="Times New Roman"/>
          <w:b w:val="false"/>
          <w:i w:val="false"/>
          <w:color w:val="000000"/>
          <w:sz w:val="28"/>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bookmarkEnd w:id="550"/>
    <w:bookmarkStart w:name="z863" w:id="551"/>
    <w:p>
      <w:pPr>
        <w:spacing w:after="0"/>
        <w:ind w:left="0"/>
        <w:jc w:val="both"/>
      </w:pPr>
      <w:r>
        <w:rPr>
          <w:rFonts w:ascii="Times New Roman"/>
          <w:b w:val="false"/>
          <w:i w:val="false"/>
          <w:color w:val="000000"/>
          <w:sz w:val="28"/>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bookmarkEnd w:id="551"/>
    <w:bookmarkStart w:name="z864" w:id="552"/>
    <w:p>
      <w:pPr>
        <w:spacing w:after="0"/>
        <w:ind w:left="0"/>
        <w:jc w:val="both"/>
      </w:pPr>
      <w:r>
        <w:rPr>
          <w:rFonts w:ascii="Times New Roman"/>
          <w:b w:val="false"/>
          <w:i w:val="false"/>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52"/>
    <w:p>
      <w:pPr>
        <w:spacing w:after="0"/>
        <w:ind w:left="0"/>
        <w:jc w:val="both"/>
      </w:pPr>
      <w:r>
        <w:rPr>
          <w:rFonts w:ascii="Times New Roman"/>
          <w:b w:val="false"/>
          <w:i w:val="false"/>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pPr>
        <w:spacing w:after="0"/>
        <w:ind w:left="0"/>
        <w:jc w:val="both"/>
      </w:pPr>
      <w:r>
        <w:rPr>
          <w:rFonts w:ascii="Times New Roman"/>
          <w:b w:val="false"/>
          <w:i w:val="false"/>
          <w:color w:val="000000"/>
          <w:sz w:val="28"/>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bookmarkStart w:name="z865" w:id="553"/>
    <w:p>
      <w:pPr>
        <w:spacing w:after="0"/>
        <w:ind w:left="0"/>
        <w:jc w:val="both"/>
      </w:pPr>
      <w:r>
        <w:rPr>
          <w:rFonts w:ascii="Times New Roman"/>
          <w:b w:val="false"/>
          <w:i w:val="false"/>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32-1-баппен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39" w:id="554"/>
    <w:p>
      <w:pPr>
        <w:spacing w:after="0"/>
        <w:ind w:left="0"/>
        <w:jc w:val="left"/>
      </w:pPr>
      <w:r>
        <w:rPr>
          <w:rFonts w:ascii="Times New Roman"/>
          <w:b/>
          <w:i w:val="false"/>
          <w:color w:val="000000"/>
        </w:rPr>
        <w:t xml:space="preserve"> 33-бап. Орта білімнен кейінгі білім беру</w:t>
      </w:r>
    </w:p>
    <w:bookmarkEnd w:id="554"/>
    <w:p>
      <w:pPr>
        <w:spacing w:after="0"/>
        <w:ind w:left="0"/>
        <w:jc w:val="both"/>
      </w:pPr>
      <w:r>
        <w:rPr>
          <w:rFonts w:ascii="Times New Roman"/>
          <w:b w:val="false"/>
          <w:i w:val="false"/>
          <w:color w:val="000000"/>
          <w:sz w:val="28"/>
        </w:rPr>
        <w:t>
      Орта білімнен кейінгі білімнің білім беру бағдарламалары жоғары колледждерде немесе училищелерде іске асырылады.</w:t>
      </w:r>
    </w:p>
    <w:p>
      <w:pPr>
        <w:spacing w:after="0"/>
        <w:ind w:left="0"/>
        <w:jc w:val="both"/>
      </w:pPr>
      <w:r>
        <w:rPr>
          <w:rFonts w:ascii="Times New Roman"/>
          <w:b w:val="false"/>
          <w:i w:val="false"/>
          <w:color w:val="000000"/>
          <w:sz w:val="28"/>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pPr>
        <w:spacing w:after="0"/>
        <w:ind w:left="0"/>
        <w:jc w:val="both"/>
      </w:pPr>
      <w:r>
        <w:rPr>
          <w:rFonts w:ascii="Times New Roman"/>
          <w:b w:val="false"/>
          <w:i w:val="false"/>
          <w:color w:val="000000"/>
          <w:sz w:val="28"/>
        </w:rPr>
        <w:t xml:space="preserve">
      Орта білімнен кейінгі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 w:id="555"/>
    <w:p>
      <w:pPr>
        <w:spacing w:after="0"/>
        <w:ind w:left="0"/>
        <w:jc w:val="left"/>
      </w:pPr>
      <w:r>
        <w:rPr>
          <w:rFonts w:ascii="Times New Roman"/>
          <w:b/>
          <w:i w:val="false"/>
          <w:color w:val="000000"/>
        </w:rPr>
        <w:t xml:space="preserve"> 34-бап. Жоғары техникалық мектептер</w:t>
      </w:r>
    </w:p>
    <w:bookmarkEnd w:id="555"/>
    <w:p>
      <w:pPr>
        <w:spacing w:after="0"/>
        <w:ind w:left="0"/>
        <w:jc w:val="both"/>
      </w:pPr>
      <w:r>
        <w:rPr>
          <w:rFonts w:ascii="Times New Roman"/>
          <w:b w:val="false"/>
          <w:i w:val="false"/>
          <w:color w:val="ff0000"/>
          <w:sz w:val="28"/>
        </w:rPr>
        <w:t xml:space="preserve">
      Ескерту. 34-бап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Start w:name="z41" w:id="556"/>
    <w:p>
      <w:pPr>
        <w:spacing w:after="0"/>
        <w:ind w:left="0"/>
        <w:jc w:val="left"/>
      </w:pPr>
      <w:r>
        <w:rPr>
          <w:rFonts w:ascii="Times New Roman"/>
          <w:b/>
          <w:i w:val="false"/>
          <w:color w:val="000000"/>
        </w:rPr>
        <w:t xml:space="preserve"> 35-бап. Жоғары білім беру</w:t>
      </w:r>
    </w:p>
    <w:bookmarkEnd w:id="556"/>
    <w:bookmarkStart w:name="z442" w:id="557"/>
    <w:p>
      <w:pPr>
        <w:spacing w:after="0"/>
        <w:ind w:left="0"/>
        <w:jc w:val="both"/>
      </w:pPr>
      <w:r>
        <w:rPr>
          <w:rFonts w:ascii="Times New Roman"/>
          <w:b w:val="false"/>
          <w:i w:val="false"/>
          <w:color w:val="000000"/>
          <w:sz w:val="28"/>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bookmarkEnd w:id="557"/>
    <w:bookmarkStart w:name="z443" w:id="558"/>
    <w:p>
      <w:pPr>
        <w:spacing w:after="0"/>
        <w:ind w:left="0"/>
        <w:jc w:val="both"/>
      </w:pPr>
      <w:r>
        <w:rPr>
          <w:rFonts w:ascii="Times New Roman"/>
          <w:b w:val="false"/>
          <w:i w:val="false"/>
          <w:color w:val="000000"/>
          <w:sz w:val="28"/>
        </w:rPr>
        <w:t>
      2. Жоғары білімнің білім беру бағдарламалары жоғары және (немесе) жоғары оқу орнынан кейінгі білім беру ұйымдарында iске асырылады.</w:t>
      </w:r>
    </w:p>
    <w:bookmarkEnd w:id="558"/>
    <w:p>
      <w:pPr>
        <w:spacing w:after="0"/>
        <w:ind w:left="0"/>
        <w:jc w:val="both"/>
      </w:pPr>
      <w:r>
        <w:rPr>
          <w:rFonts w:ascii="Times New Roman"/>
          <w:b w:val="false"/>
          <w:i w:val="false"/>
          <w:color w:val="000000"/>
          <w:sz w:val="28"/>
        </w:rPr>
        <w:t>
      Жоғары білімнің білім беру бағдарламалары бойынша оқыту күндізгі оқу және (немесе) экстернат нысандарында жүзеге асырылады.</w:t>
      </w:r>
    </w:p>
    <w:p>
      <w:pPr>
        <w:spacing w:after="0"/>
        <w:ind w:left="0"/>
        <w:jc w:val="both"/>
      </w:pPr>
      <w:r>
        <w:rPr>
          <w:rFonts w:ascii="Times New Roman"/>
          <w:b w:val="false"/>
          <w:i w:val="false"/>
          <w:color w:val="000000"/>
          <w:sz w:val="28"/>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bookmarkStart w:name="z444" w:id="559"/>
    <w:p>
      <w:pPr>
        <w:spacing w:after="0"/>
        <w:ind w:left="0"/>
        <w:jc w:val="both"/>
      </w:pPr>
      <w:r>
        <w:rPr>
          <w:rFonts w:ascii="Times New Roman"/>
          <w:b w:val="false"/>
          <w:i w:val="false"/>
          <w:color w:val="000000"/>
          <w:sz w:val="28"/>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bookmarkEnd w:id="559"/>
    <w:bookmarkStart w:name="z445" w:id="560"/>
    <w:p>
      <w:pPr>
        <w:spacing w:after="0"/>
        <w:ind w:left="0"/>
        <w:jc w:val="both"/>
      </w:pPr>
      <w:r>
        <w:rPr>
          <w:rFonts w:ascii="Times New Roman"/>
          <w:b w:val="false"/>
          <w:i w:val="false"/>
          <w:color w:val="000000"/>
          <w:sz w:val="28"/>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2" w:id="561"/>
    <w:p>
      <w:pPr>
        <w:spacing w:after="0"/>
        <w:ind w:left="0"/>
        <w:jc w:val="left"/>
      </w:pPr>
      <w:r>
        <w:rPr>
          <w:rFonts w:ascii="Times New Roman"/>
          <w:b/>
          <w:i w:val="false"/>
          <w:color w:val="000000"/>
        </w:rPr>
        <w:t xml:space="preserve"> 36-бап. Жоғары оқу орнынан кейінгі білім беру</w:t>
      </w:r>
    </w:p>
    <w:bookmarkEnd w:id="561"/>
    <w:bookmarkStart w:name="z446" w:id="562"/>
    <w:p>
      <w:pPr>
        <w:spacing w:after="0"/>
        <w:ind w:left="0"/>
        <w:jc w:val="both"/>
      </w:pPr>
      <w:r>
        <w:rPr>
          <w:rFonts w:ascii="Times New Roman"/>
          <w:b w:val="false"/>
          <w:i w:val="false"/>
          <w:color w:val="000000"/>
          <w:sz w:val="28"/>
        </w:rPr>
        <w:t>
      1. Жоғары оқу орнынан кейінгі білімді жоғары білімі бар азаматтар алады.</w:t>
      </w:r>
    </w:p>
    <w:bookmarkEnd w:id="562"/>
    <w:p>
      <w:pPr>
        <w:spacing w:after="0"/>
        <w:ind w:left="0"/>
        <w:jc w:val="both"/>
      </w:pPr>
      <w:r>
        <w:rPr>
          <w:rFonts w:ascii="Times New Roman"/>
          <w:b w:val="false"/>
          <w:i w:val="false"/>
          <w:color w:val="000000"/>
          <w:sz w:val="28"/>
        </w:rPr>
        <w:t>
      Жоғары оқу орнынан кейінгі білімнің білім беру бағдарламалары бойынша оқыту күндізгі оқу нысанында жүзеге асырылады.</w:t>
      </w:r>
    </w:p>
    <w:bookmarkStart w:name="z447" w:id="563"/>
    <w:p>
      <w:pPr>
        <w:spacing w:after="0"/>
        <w:ind w:left="0"/>
        <w:jc w:val="both"/>
      </w:pPr>
      <w:r>
        <w:rPr>
          <w:rFonts w:ascii="Times New Roman"/>
          <w:b w:val="false"/>
          <w:i w:val="false"/>
          <w:color w:val="000000"/>
          <w:sz w:val="28"/>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bookmarkEnd w:id="563"/>
    <w:bookmarkStart w:name="z448" w:id="564"/>
    <w:p>
      <w:pPr>
        <w:spacing w:after="0"/>
        <w:ind w:left="0"/>
        <w:jc w:val="both"/>
      </w:pPr>
      <w:r>
        <w:rPr>
          <w:rFonts w:ascii="Times New Roman"/>
          <w:b w:val="false"/>
          <w:i w:val="false"/>
          <w:color w:val="000000"/>
          <w:sz w:val="28"/>
        </w:rPr>
        <w:t>
      3. Кадрларды магистратурада даярлау жоғары білімнің білім беру бағдарламалары базасында:</w:t>
      </w:r>
    </w:p>
    <w:bookmarkEnd w:id="564"/>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451" w:id="565"/>
    <w:p>
      <w:pPr>
        <w:spacing w:after="0"/>
        <w:ind w:left="0"/>
        <w:jc w:val="both"/>
      </w:pPr>
      <w:r>
        <w:rPr>
          <w:rFonts w:ascii="Times New Roman"/>
          <w:b w:val="false"/>
          <w:i w:val="false"/>
          <w:color w:val="000000"/>
          <w:sz w:val="28"/>
        </w:rPr>
        <w:t>
      4. Кадрларды докторантурада даярлау магистратураның білім беру бағдарламалары базасында:</w:t>
      </w:r>
    </w:p>
    <w:bookmarkEnd w:id="565"/>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153" w:id="566"/>
    <w:p>
      <w:pPr>
        <w:spacing w:after="0"/>
        <w:ind w:left="0"/>
        <w:jc w:val="both"/>
      </w:pPr>
      <w:r>
        <w:rPr>
          <w:rFonts w:ascii="Times New Roman"/>
          <w:b w:val="false"/>
          <w:i w:val="false"/>
          <w:color w:val="000000"/>
          <w:sz w:val="28"/>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bookmarkEnd w:id="566"/>
    <w:bookmarkStart w:name="z452" w:id="567"/>
    <w:p>
      <w:pPr>
        <w:spacing w:after="0"/>
        <w:ind w:left="0"/>
        <w:jc w:val="both"/>
      </w:pPr>
      <w:r>
        <w:rPr>
          <w:rFonts w:ascii="Times New Roman"/>
          <w:b w:val="false"/>
          <w:i w:val="false"/>
          <w:color w:val="000000"/>
          <w:sz w:val="28"/>
        </w:rPr>
        <w:t>
      5. Жоғары оқу орнынан кейінгі медициналық және фармацевтік білім беру резидентураны, магистратура мен докторантураны қамтиды.</w:t>
      </w:r>
    </w:p>
    <w:bookmarkEnd w:id="567"/>
    <w:p>
      <w:pPr>
        <w:spacing w:after="0"/>
        <w:ind w:left="0"/>
        <w:jc w:val="both"/>
      </w:pPr>
      <w:r>
        <w:rPr>
          <w:rFonts w:ascii="Times New Roman"/>
          <w:b w:val="false"/>
          <w:i w:val="false"/>
          <w:color w:val="000000"/>
          <w:sz w:val="28"/>
        </w:rPr>
        <w:t>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3" w:id="568"/>
    <w:p>
      <w:pPr>
        <w:spacing w:after="0"/>
        <w:ind w:left="0"/>
        <w:jc w:val="left"/>
      </w:pPr>
      <w:r>
        <w:rPr>
          <w:rFonts w:ascii="Times New Roman"/>
          <w:b/>
          <w:i w:val="false"/>
          <w:color w:val="000000"/>
        </w:rPr>
        <w:t xml:space="preserve"> 37-бап. Қосымша білім беру</w:t>
      </w:r>
    </w:p>
    <w:bookmarkEnd w:id="568"/>
    <w:bookmarkStart w:name="z453" w:id="569"/>
    <w:p>
      <w:pPr>
        <w:spacing w:after="0"/>
        <w:ind w:left="0"/>
        <w:jc w:val="both"/>
      </w:pPr>
      <w:r>
        <w:rPr>
          <w:rFonts w:ascii="Times New Roman"/>
          <w:b w:val="false"/>
          <w:i w:val="false"/>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69"/>
    <w:p>
      <w:pPr>
        <w:spacing w:after="0"/>
        <w:ind w:left="0"/>
        <w:jc w:val="both"/>
      </w:pPr>
      <w:r>
        <w:rPr>
          <w:rFonts w:ascii="Times New Roman"/>
          <w:b w:val="false"/>
          <w:i w:val="false"/>
          <w:color w:val="000000"/>
          <w:sz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bookmarkStart w:name="z454" w:id="570"/>
    <w:p>
      <w:pPr>
        <w:spacing w:after="0"/>
        <w:ind w:left="0"/>
        <w:jc w:val="both"/>
      </w:pPr>
      <w:r>
        <w:rPr>
          <w:rFonts w:ascii="Times New Roman"/>
          <w:b w:val="false"/>
          <w:i w:val="false"/>
          <w:color w:val="000000"/>
          <w:sz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70"/>
    <w:p>
      <w:pPr>
        <w:spacing w:after="0"/>
        <w:ind w:left="0"/>
        <w:jc w:val="both"/>
      </w:pPr>
      <w:r>
        <w:rPr>
          <w:rFonts w:ascii="Times New Roman"/>
          <w:b w:val="false"/>
          <w:i w:val="false"/>
          <w:color w:val="000000"/>
          <w:sz w:val="28"/>
        </w:rPr>
        <w:t>
      Ересектердің білім мен дағдылардың қосымша көлемін алуы қосымша және формальды емес білім беру арқылы жүзеге асырылады.</w:t>
      </w:r>
    </w:p>
    <w:p>
      <w:pPr>
        <w:spacing w:after="0"/>
        <w:ind w:left="0"/>
        <w:jc w:val="both"/>
      </w:pPr>
      <w:r>
        <w:rPr>
          <w:rFonts w:ascii="Times New Roman"/>
          <w:b w:val="false"/>
          <w:i w:val="false"/>
          <w:color w:val="000000"/>
          <w:sz w:val="28"/>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pPr>
        <w:spacing w:after="0"/>
        <w:ind w:left="0"/>
        <w:jc w:val="both"/>
      </w:pPr>
      <w:r>
        <w:rPr>
          <w:rFonts w:ascii="Times New Roman"/>
          <w:b w:val="false"/>
          <w:i w:val="false"/>
          <w:color w:val="000000"/>
          <w:sz w:val="28"/>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pPr>
        <w:spacing w:after="0"/>
        <w:ind w:left="0"/>
        <w:jc w:val="both"/>
      </w:pPr>
      <w:r>
        <w:rPr>
          <w:rFonts w:ascii="Times New Roman"/>
          <w:b w:val="false"/>
          <w:i w:val="false"/>
          <w:color w:val="000000"/>
          <w:sz w:val="28"/>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bookmarkStart w:name="z971" w:id="571"/>
    <w:p>
      <w:pPr>
        <w:spacing w:after="0"/>
        <w:ind w:left="0"/>
        <w:jc w:val="both"/>
      </w:pPr>
      <w:r>
        <w:rPr>
          <w:rFonts w:ascii="Times New Roman"/>
          <w:b w:val="false"/>
          <w:i w:val="false"/>
          <w:color w:val="000000"/>
          <w:sz w:val="28"/>
        </w:rPr>
        <w:t>
      2-1. Жоғары және (немесе) жоғары оқу орнынан кейінгі білім беру ұйымдарының дайындық бөлімдерінде оқыту қосымша білім беруге жатады.</w:t>
      </w:r>
    </w:p>
    <w:bookmarkEnd w:id="571"/>
    <w:bookmarkStart w:name="z455" w:id="572"/>
    <w:p>
      <w:pPr>
        <w:spacing w:after="0"/>
        <w:ind w:left="0"/>
        <w:jc w:val="both"/>
      </w:pPr>
      <w:r>
        <w:rPr>
          <w:rFonts w:ascii="Times New Roman"/>
          <w:b w:val="false"/>
          <w:i w:val="false"/>
          <w:color w:val="000000"/>
          <w:sz w:val="28"/>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72"/>
    <w:p>
      <w:pPr>
        <w:spacing w:after="0"/>
        <w:ind w:left="0"/>
        <w:jc w:val="both"/>
      </w:pPr>
      <w:r>
        <w:rPr>
          <w:rFonts w:ascii="Times New Roman"/>
          <w:b w:val="false"/>
          <w:i w:val="false"/>
          <w:color w:val="000000"/>
          <w:sz w:val="28"/>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bookmarkStart w:name="z866" w:id="573"/>
    <w:p>
      <w:pPr>
        <w:spacing w:after="0"/>
        <w:ind w:left="0"/>
        <w:jc w:val="both"/>
      </w:pPr>
      <w:r>
        <w:rPr>
          <w:rFonts w:ascii="Times New Roman"/>
          <w:b w:val="false"/>
          <w:i w:val="false"/>
          <w:color w:val="000000"/>
          <w:sz w:val="28"/>
        </w:rPr>
        <w:t>
      4. Бiлiм беру ұйымдары басшы кадрларының, педагогтерінің және ғылыми қызметкерлерiнiң бiлiктiлiгiн арттыру бес жылда кемiнде бiр рет жүзеге асырылады.</w:t>
      </w:r>
    </w:p>
    <w:bookmarkEnd w:id="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68" w:id="574"/>
    <w:p>
      <w:pPr>
        <w:spacing w:after="0"/>
        <w:ind w:left="0"/>
        <w:jc w:val="both"/>
      </w:pPr>
      <w:r>
        <w:rPr>
          <w:rFonts w:ascii="Times New Roman"/>
          <w:b w:val="false"/>
          <w:i w:val="false"/>
          <w:color w:val="000000"/>
          <w:sz w:val="28"/>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74"/>
    <w:p>
      <w:pPr>
        <w:spacing w:after="0"/>
        <w:ind w:left="0"/>
        <w:jc w:val="both"/>
      </w:pPr>
      <w:r>
        <w:rPr>
          <w:rFonts w:ascii="Times New Roman"/>
          <w:b w:val="false"/>
          <w:i w:val="false"/>
          <w:color w:val="000000"/>
          <w:sz w:val="28"/>
        </w:rPr>
        <w:t>
      Конкурстық іріктеуден өткен Қазақстан Республикасының азаматтарымен тағылымдамадан өту туралы шарт жасалады.</w:t>
      </w:r>
    </w:p>
    <w:bookmarkStart w:name="z398" w:id="575"/>
    <w:p>
      <w:pPr>
        <w:spacing w:after="0"/>
        <w:ind w:left="0"/>
        <w:jc w:val="both"/>
      </w:pPr>
      <w:r>
        <w:rPr>
          <w:rFonts w:ascii="Times New Roman"/>
          <w:b w:val="false"/>
          <w:i w:val="false"/>
          <w:color w:val="000000"/>
          <w:sz w:val="28"/>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75"/>
    <w:p>
      <w:pPr>
        <w:spacing w:after="0"/>
        <w:ind w:left="0"/>
        <w:jc w:val="both"/>
      </w:pPr>
      <w:r>
        <w:rPr>
          <w:rFonts w:ascii="Times New Roman"/>
          <w:b w:val="false"/>
          <w:i w:val="false"/>
          <w:color w:val="000000"/>
          <w:sz w:val="28"/>
        </w:rPr>
        <w:t>
      1) "Болашақ" халықаралық стипендиясы бойынша іс-шараларды ақпараттық қолдап отыруды жүргізеді;</w:t>
      </w:r>
    </w:p>
    <w:p>
      <w:pPr>
        <w:spacing w:after="0"/>
        <w:ind w:left="0"/>
        <w:jc w:val="both"/>
      </w:pPr>
      <w:r>
        <w:rPr>
          <w:rFonts w:ascii="Times New Roman"/>
          <w:b w:val="false"/>
          <w:i w:val="false"/>
          <w:color w:val="000000"/>
          <w:sz w:val="28"/>
        </w:rPr>
        <w:t>
      2) "Болашақ" халықаралық стипендиясын тағайындауға үміткерлердің құжаттарын қабылдауды ұйымдастыруды және жүргізуді жүзеге асырады;</w:t>
      </w:r>
    </w:p>
    <w:p>
      <w:pPr>
        <w:spacing w:after="0"/>
        <w:ind w:left="0"/>
        <w:jc w:val="both"/>
      </w:pPr>
      <w:r>
        <w:rPr>
          <w:rFonts w:ascii="Times New Roman"/>
          <w:b w:val="false"/>
          <w:i w:val="false"/>
          <w:color w:val="000000"/>
          <w:sz w:val="28"/>
        </w:rPr>
        <w:t>
      3) үміткерлерді конкурстық негізде іріктеуді ұйымдастыру жөніндегі іс-шаралар кешенін жүзеге асырады;</w:t>
      </w:r>
    </w:p>
    <w:p>
      <w:pPr>
        <w:spacing w:after="0"/>
        <w:ind w:left="0"/>
        <w:jc w:val="both"/>
      </w:pPr>
      <w:r>
        <w:rPr>
          <w:rFonts w:ascii="Times New Roman"/>
          <w:b w:val="false"/>
          <w:i w:val="false"/>
          <w:color w:val="000000"/>
          <w:sz w:val="28"/>
        </w:rPr>
        <w:t>
      4) оқыту, кепіл және (немесе) кепілдік шарттарын жасасады;</w:t>
      </w:r>
    </w:p>
    <w:p>
      <w:pPr>
        <w:spacing w:after="0"/>
        <w:ind w:left="0"/>
        <w:jc w:val="both"/>
      </w:pPr>
      <w:r>
        <w:rPr>
          <w:rFonts w:ascii="Times New Roman"/>
          <w:b w:val="false"/>
          <w:i w:val="false"/>
          <w:color w:val="000000"/>
          <w:sz w:val="28"/>
        </w:rPr>
        <w:t>
      5) стипендиаттардың академиялық оқытылуы мен тағылымдамадан өтуін ұйымдастыруды және оның мониторингін жүзеге асырады;</w:t>
      </w:r>
    </w:p>
    <w:p>
      <w:pPr>
        <w:spacing w:after="0"/>
        <w:ind w:left="0"/>
        <w:jc w:val="both"/>
      </w:pPr>
      <w:r>
        <w:rPr>
          <w:rFonts w:ascii="Times New Roman"/>
          <w:b w:val="false"/>
          <w:i w:val="false"/>
          <w:color w:val="000000"/>
          <w:sz w:val="28"/>
        </w:rPr>
        <w:t>
      6) оқытуды және тағылымдамадан өтуді ұйымдастыруға байланысты шығыстарды қаржыландыруды қамтамасыз етеді;</w:t>
      </w:r>
    </w:p>
    <w:p>
      <w:pPr>
        <w:spacing w:after="0"/>
        <w:ind w:left="0"/>
        <w:jc w:val="both"/>
      </w:pPr>
      <w:r>
        <w:rPr>
          <w:rFonts w:ascii="Times New Roman"/>
          <w:b w:val="false"/>
          <w:i w:val="false"/>
          <w:color w:val="000000"/>
          <w:sz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pPr>
        <w:spacing w:after="0"/>
        <w:ind w:left="0"/>
        <w:jc w:val="both"/>
      </w:pPr>
      <w:r>
        <w:rPr>
          <w:rFonts w:ascii="Times New Roman"/>
          <w:b w:val="false"/>
          <w:i w:val="false"/>
          <w:color w:val="000000"/>
          <w:sz w:val="28"/>
        </w:rPr>
        <w:t>
      8) халықаралық әріптестермен, шетелдік оқу орындарымен стипендиаттардың оқуын ұйымдастыруға арналған шарттар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69" w:id="576"/>
    <w:p>
      <w:pPr>
        <w:spacing w:after="0"/>
        <w:ind w:left="0"/>
        <w:jc w:val="left"/>
      </w:pPr>
      <w:r>
        <w:rPr>
          <w:rFonts w:ascii="Times New Roman"/>
          <w:b/>
          <w:i w:val="false"/>
          <w:color w:val="000000"/>
        </w:rPr>
        <w:t xml:space="preserve"> 37-1-бап. Жеке педагогтік қызмет</w:t>
      </w:r>
    </w:p>
    <w:bookmarkEnd w:id="576"/>
    <w:bookmarkStart w:name="z870" w:id="577"/>
    <w:p>
      <w:pPr>
        <w:spacing w:after="0"/>
        <w:ind w:left="0"/>
        <w:jc w:val="both"/>
      </w:pPr>
      <w:r>
        <w:rPr>
          <w:rFonts w:ascii="Times New Roman"/>
          <w:b w:val="false"/>
          <w:i w:val="false"/>
          <w:color w:val="000000"/>
          <w:sz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bookmarkEnd w:id="577"/>
    <w:bookmarkStart w:name="z871" w:id="578"/>
    <w:p>
      <w:pPr>
        <w:spacing w:after="0"/>
        <w:ind w:left="0"/>
        <w:jc w:val="both"/>
      </w:pPr>
      <w:r>
        <w:rPr>
          <w:rFonts w:ascii="Times New Roman"/>
          <w:b w:val="false"/>
          <w:i w:val="false"/>
          <w:color w:val="000000"/>
          <w:sz w:val="28"/>
        </w:rPr>
        <w:t>
      2. Жеке педагогтік қызмет лицензияланбайды.</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37-2-бап. Қашықтан оқыту</w:t>
      </w:r>
    </w:p>
    <w:bookmarkStart w:name="z1108" w:id="579"/>
    <w:p>
      <w:pPr>
        <w:spacing w:after="0"/>
        <w:ind w:left="0"/>
        <w:jc w:val="both"/>
      </w:pPr>
      <w:r>
        <w:rPr>
          <w:rFonts w:ascii="Times New Roman"/>
          <w:b w:val="false"/>
          <w:i w:val="false"/>
          <w:color w:val="000000"/>
          <w:sz w:val="28"/>
        </w:rPr>
        <w:t>
      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bookmarkEnd w:id="579"/>
    <w:bookmarkStart w:name="z1109" w:id="580"/>
    <w:p>
      <w:pPr>
        <w:spacing w:after="0"/>
        <w:ind w:left="0"/>
        <w:jc w:val="both"/>
      </w:pPr>
      <w:r>
        <w:rPr>
          <w:rFonts w:ascii="Times New Roman"/>
          <w:b w:val="false"/>
          <w:i w:val="false"/>
          <w:color w:val="000000"/>
          <w:sz w:val="28"/>
        </w:rPr>
        <w:t>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bookmarkEnd w:id="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37-2-баппен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4" w:id="581"/>
    <w:p>
      <w:pPr>
        <w:spacing w:after="0"/>
        <w:ind w:left="0"/>
        <w:jc w:val="left"/>
      </w:pPr>
      <w:r>
        <w:rPr>
          <w:rFonts w:ascii="Times New Roman"/>
          <w:b/>
          <w:i w:val="false"/>
          <w:color w:val="000000"/>
        </w:rPr>
        <w:t xml:space="preserve"> 38-бап. Білім алушылардың кәсіптік практикасы</w:t>
      </w:r>
    </w:p>
    <w:bookmarkEnd w:id="581"/>
    <w:bookmarkStart w:name="z456" w:id="582"/>
    <w:p>
      <w:pPr>
        <w:spacing w:after="0"/>
        <w:ind w:left="0"/>
        <w:jc w:val="both"/>
      </w:pPr>
      <w:r>
        <w:rPr>
          <w:rFonts w:ascii="Times New Roman"/>
          <w:b w:val="false"/>
          <w:i w:val="false"/>
          <w:color w:val="000000"/>
          <w:sz w:val="28"/>
        </w:rPr>
        <w:t>
      1. Білім алушылардың кәсіптік практикасы кадрлар даярлайтын білім беру бағдарламаларының құрамдас бөлігі болып табылады.</w:t>
      </w:r>
    </w:p>
    <w:bookmarkEnd w:id="582"/>
    <w:p>
      <w:pPr>
        <w:spacing w:after="0"/>
        <w:ind w:left="0"/>
        <w:jc w:val="both"/>
      </w:pPr>
      <w:r>
        <w:rPr>
          <w:rFonts w:ascii="Times New Roman"/>
          <w:b w:val="false"/>
          <w:i w:val="false"/>
          <w:color w:val="000000"/>
          <w:sz w:val="28"/>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bookmarkStart w:name="z457" w:id="583"/>
    <w:p>
      <w:pPr>
        <w:spacing w:after="0"/>
        <w:ind w:left="0"/>
        <w:jc w:val="both"/>
      </w:pPr>
      <w:r>
        <w:rPr>
          <w:rFonts w:ascii="Times New Roman"/>
          <w:b w:val="false"/>
          <w:i w:val="false"/>
          <w:color w:val="000000"/>
          <w:sz w:val="28"/>
        </w:rPr>
        <w:t>
      2. Кәсіптік практиканың түрлері, мерзімдері мен мазмұны жұмыстық оқу бағдарламаларымен және жұмыстық оқу жоспарларымен айқындалады.</w:t>
      </w:r>
    </w:p>
    <w:bookmarkEnd w:id="583"/>
    <w:bookmarkStart w:name="z458" w:id="584"/>
    <w:p>
      <w:pPr>
        <w:spacing w:after="0"/>
        <w:ind w:left="0"/>
        <w:jc w:val="both"/>
      </w:pPr>
      <w:r>
        <w:rPr>
          <w:rFonts w:ascii="Times New Roman"/>
          <w:b w:val="false"/>
          <w:i w:val="false"/>
          <w:color w:val="000000"/>
          <w:sz w:val="28"/>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bookmarkEnd w:id="584"/>
    <w:p>
      <w:pPr>
        <w:spacing w:after="0"/>
        <w:ind w:left="0"/>
        <w:jc w:val="both"/>
      </w:pPr>
      <w:r>
        <w:rPr>
          <w:rFonts w:ascii="Times New Roman"/>
          <w:b w:val="false"/>
          <w:i w:val="false"/>
          <w:color w:val="000000"/>
          <w:sz w:val="28"/>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bookmarkStart w:name="z459" w:id="585"/>
    <w:p>
      <w:pPr>
        <w:spacing w:after="0"/>
        <w:ind w:left="0"/>
        <w:jc w:val="both"/>
      </w:pPr>
      <w:r>
        <w:rPr>
          <w:rFonts w:ascii="Times New Roman"/>
          <w:b w:val="false"/>
          <w:i w:val="false"/>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bookmarkEnd w:id="585"/>
    <w:bookmarkStart w:name="z460" w:id="586"/>
    <w:p>
      <w:pPr>
        <w:spacing w:after="0"/>
        <w:ind w:left="0"/>
        <w:jc w:val="both"/>
      </w:pPr>
      <w:r>
        <w:rPr>
          <w:rFonts w:ascii="Times New Roman"/>
          <w:b w:val="false"/>
          <w:i w:val="false"/>
          <w:color w:val="000000"/>
          <w:sz w:val="28"/>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bookmarkEnd w:id="586"/>
    <w:bookmarkStart w:name="z399" w:id="587"/>
    <w:p>
      <w:pPr>
        <w:spacing w:after="0"/>
        <w:ind w:left="0"/>
        <w:jc w:val="both"/>
      </w:pPr>
      <w:r>
        <w:rPr>
          <w:rFonts w:ascii="Times New Roman"/>
          <w:b w:val="false"/>
          <w:i w:val="false"/>
          <w:color w:val="000000"/>
          <w:sz w:val="28"/>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bookmarkEnd w:id="587"/>
    <w:bookmarkStart w:name="z400" w:id="588"/>
    <w:p>
      <w:pPr>
        <w:spacing w:after="0"/>
        <w:ind w:left="0"/>
        <w:jc w:val="both"/>
      </w:pPr>
      <w:r>
        <w:rPr>
          <w:rFonts w:ascii="Times New Roman"/>
          <w:b w:val="false"/>
          <w:i w:val="false"/>
          <w:color w:val="000000"/>
          <w:sz w:val="28"/>
        </w:rPr>
        <w:t>
      7. Осы баптың талаптары әскери, арнаулы оқу орындарында білім алушылардың кәсіптік практикасына қолданылмайды.</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45" w:id="589"/>
    <w:p>
      <w:pPr>
        <w:spacing w:after="0"/>
        <w:ind w:left="0"/>
        <w:jc w:val="left"/>
      </w:pPr>
      <w:r>
        <w:rPr>
          <w:rFonts w:ascii="Times New Roman"/>
          <w:b/>
          <w:i w:val="false"/>
          <w:color w:val="000000"/>
        </w:rPr>
        <w:t xml:space="preserve"> 39-бап. Білім туралы құжаттар</w:t>
      </w:r>
    </w:p>
    <w:bookmarkEnd w:id="589"/>
    <w:bookmarkStart w:name="z461" w:id="590"/>
    <w:p>
      <w:pPr>
        <w:spacing w:after="0"/>
        <w:ind w:left="0"/>
        <w:jc w:val="both"/>
      </w:pPr>
      <w:r>
        <w:rPr>
          <w:rFonts w:ascii="Times New Roman"/>
          <w:b w:val="false"/>
          <w:i w:val="false"/>
          <w:color w:val="000000"/>
          <w:sz w:val="28"/>
        </w:rPr>
        <w:t>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w:t>
      </w:r>
    </w:p>
    <w:bookmarkEnd w:id="590"/>
    <w:p>
      <w:pPr>
        <w:spacing w:after="0"/>
        <w:ind w:left="0"/>
        <w:jc w:val="both"/>
      </w:pPr>
      <w:r>
        <w:rPr>
          <w:rFonts w:ascii="Times New Roman"/>
          <w:b w:val="false"/>
          <w:i w:val="false"/>
          <w:color w:val="000000"/>
          <w:sz w:val="28"/>
        </w:rPr>
        <w:t>
      1) білім туралы мемлекеттік үлгідегі құжат;</w:t>
      </w:r>
    </w:p>
    <w:p>
      <w:pPr>
        <w:spacing w:after="0"/>
        <w:ind w:left="0"/>
        <w:jc w:val="both"/>
      </w:pPr>
      <w:r>
        <w:rPr>
          <w:rFonts w:ascii="Times New Roman"/>
          <w:b w:val="false"/>
          <w:i w:val="false"/>
          <w:color w:val="000000"/>
          <w:sz w:val="28"/>
        </w:rPr>
        <w:t>
      2) дербес білім беру ұйымдарының білім туралы құжаты;</w:t>
      </w:r>
    </w:p>
    <w:p>
      <w:pPr>
        <w:spacing w:after="0"/>
        <w:ind w:left="0"/>
        <w:jc w:val="both"/>
      </w:pPr>
      <w:r>
        <w:rPr>
          <w:rFonts w:ascii="Times New Roman"/>
          <w:b w:val="false"/>
          <w:i w:val="false"/>
          <w:color w:val="000000"/>
          <w:sz w:val="28"/>
        </w:rPr>
        <w:t>
      3) білім туралы өзіндік үлгідегі құжат.</w:t>
      </w:r>
    </w:p>
    <w:p>
      <w:pPr>
        <w:spacing w:after="0"/>
        <w:ind w:left="0"/>
        <w:jc w:val="both"/>
      </w:pPr>
      <w:r>
        <w:rPr>
          <w:rFonts w:ascii="Times New Roman"/>
          <w:b w:val="false"/>
          <w:i w:val="false"/>
          <w:color w:val="000000"/>
          <w:sz w:val="28"/>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pPr>
        <w:spacing w:after="0"/>
        <w:ind w:left="0"/>
        <w:jc w:val="both"/>
      </w:pPr>
      <w:r>
        <w:rPr>
          <w:rFonts w:ascii="Times New Roman"/>
          <w:b w:val="false"/>
          <w:i w:val="false"/>
          <w:color w:val="000000"/>
          <w:sz w:val="28"/>
        </w:rPr>
        <w:t>
      Білім туралы құжаттардың қорғаныш белгілері болады.</w:t>
      </w:r>
    </w:p>
    <w:bookmarkStart w:name="z1110" w:id="591"/>
    <w:p>
      <w:pPr>
        <w:spacing w:after="0"/>
        <w:ind w:left="0"/>
        <w:jc w:val="both"/>
      </w:pPr>
      <w:r>
        <w:rPr>
          <w:rFonts w:ascii="Times New Roman"/>
          <w:b w:val="false"/>
          <w:i w:val="false"/>
          <w:color w:val="000000"/>
          <w:sz w:val="28"/>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bookmarkEnd w:id="591"/>
    <w:bookmarkStart w:name="z1078" w:id="592"/>
    <w:p>
      <w:pPr>
        <w:spacing w:after="0"/>
        <w:ind w:left="0"/>
        <w:jc w:val="both"/>
      </w:pPr>
      <w:r>
        <w:rPr>
          <w:rFonts w:ascii="Times New Roman"/>
          <w:b w:val="false"/>
          <w:i w:val="false"/>
          <w:color w:val="000000"/>
          <w:sz w:val="28"/>
        </w:rPr>
        <w:t>
      3. Білім туралы мемлекеттік үлгідегі құжаттарды:</w:t>
      </w:r>
    </w:p>
    <w:bookmarkEnd w:id="592"/>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жаңа редакцияда көзделген - ҚР 08.01.2021 </w:t>
      </w:r>
      <w:r>
        <w:rPr>
          <w:rFonts w:ascii="Times New Roman"/>
          <w:b w:val="false"/>
          <w:i w:val="false"/>
          <w:color w:val="ff0000"/>
          <w:sz w:val="28"/>
        </w:rPr>
        <w:t>№ 410-VI</w:t>
      </w:r>
      <w:r>
        <w:rPr>
          <w:rFonts w:ascii="Times New Roman"/>
          <w:b w:val="false"/>
          <w:i w:val="false"/>
          <w:color w:val="ff0000"/>
          <w:sz w:val="28"/>
        </w:rPr>
        <w:t xml:space="preserve"> (02.01.2021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тармақшаның осы редакциясы 02.01.2021 бастап 01.01.2023 дейін қолданыста болады - ҚР 08.01.2021 </w:t>
      </w:r>
      <w:r>
        <w:rPr>
          <w:rFonts w:ascii="Times New Roman"/>
          <w:b w:val="false"/>
          <w:i w:val="false"/>
          <w:color w:val="ff0000"/>
          <w:sz w:val="28"/>
        </w:rPr>
        <w:t>№ 410-VI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немесе танылған аккредиттеу органдарының тізіліміне енгізілген аккредиттеу органдарында аккредиттеуден өткен білім беру ұйымдары;</w:t>
      </w:r>
    </w:p>
    <w:p>
      <w:pPr>
        <w:spacing w:after="0"/>
        <w:ind w:left="0"/>
        <w:jc w:val="both"/>
      </w:pPr>
      <w:r>
        <w:rPr>
          <w:rFonts w:ascii="Times New Roman"/>
          <w:b w:val="false"/>
          <w:i w:val="false"/>
          <w:color w:val="000000"/>
          <w:sz w:val="28"/>
        </w:rPr>
        <w:t>
      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pPr>
        <w:spacing w:after="0"/>
        <w:ind w:left="0"/>
        <w:jc w:val="both"/>
      </w:pPr>
      <w:r>
        <w:rPr>
          <w:rFonts w:ascii="Times New Roman"/>
          <w:b w:val="false"/>
          <w:i w:val="false"/>
          <w:color w:val="000000"/>
          <w:sz w:val="28"/>
        </w:rPr>
        <w:t>
      Білім туралы мемлекеттік үлгідегі құжаттарды толтыруға қойылатын талаптарды білім беру саласындағы уәкілетті орган айқындайды.</w:t>
      </w:r>
    </w:p>
    <w:bookmarkStart w:name="z1075" w:id="5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Дербес білім беру ұйымдарының білім туралы құжаттарын дербес білім беру ұйымдары береді.</w:t>
      </w:r>
    </w:p>
    <w:bookmarkEnd w:id="593"/>
    <w:p>
      <w:pPr>
        <w:spacing w:after="0"/>
        <w:ind w:left="0"/>
        <w:jc w:val="both"/>
      </w:pPr>
      <w:r>
        <w:rPr>
          <w:rFonts w:ascii="Times New Roman"/>
          <w:b w:val="false"/>
          <w:i w:val="false"/>
          <w:color w:val="000000"/>
          <w:sz w:val="28"/>
        </w:rPr>
        <w:t>
      Дербес білім беру ұйымының білім туралы құжаттарының нысаны мен оларды толтыруға қойылатын талаптарды дербес білім беру ұйымы айқындайды.</w:t>
      </w:r>
    </w:p>
    <w:bookmarkStart w:name="z1111" w:id="5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bookmarkEnd w:id="594"/>
    <w:bookmarkStart w:name="z1115" w:id="595"/>
    <w:p>
      <w:pPr>
        <w:spacing w:after="0"/>
        <w:ind w:left="0"/>
        <w:jc w:val="both"/>
      </w:pPr>
      <w:r>
        <w:rPr>
          <w:rFonts w:ascii="Times New Roman"/>
          <w:b w:val="false"/>
          <w:i w:val="false"/>
          <w:color w:val="000000"/>
          <w:sz w:val="28"/>
        </w:rPr>
        <w:t>
      5-1. Сот төрелігі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bookmarkEnd w:id="595"/>
    <w:p>
      <w:pPr>
        <w:spacing w:after="0"/>
        <w:ind w:left="0"/>
        <w:jc w:val="both"/>
      </w:pPr>
      <w:r>
        <w:rPr>
          <w:rFonts w:ascii="Times New Roman"/>
          <w:b w:val="false"/>
          <w:i w:val="false"/>
          <w:color w:val="000000"/>
          <w:sz w:val="28"/>
        </w:rPr>
        <w:t>
      Білім туралы өзіндік үлгідегі құжаттардың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bookmarkStart w:name="z1112" w:id="596"/>
    <w:p>
      <w:pPr>
        <w:spacing w:after="0"/>
        <w:ind w:left="0"/>
        <w:jc w:val="both"/>
      </w:pPr>
      <w:r>
        <w:rPr>
          <w:rFonts w:ascii="Times New Roman"/>
          <w:b w:val="false"/>
          <w:i w:val="false"/>
          <w:color w:val="000000"/>
          <w:sz w:val="28"/>
        </w:rPr>
        <w:t>
      6. Білім алуды аяқтамаған не қорытынды аттестаттаудан өтпеген білім алушыларға белгіленген үлгідегі анықтама беріледі.</w:t>
      </w:r>
    </w:p>
    <w:bookmarkEnd w:id="596"/>
    <w:bookmarkStart w:name="z1113" w:id="597"/>
    <w:p>
      <w:pPr>
        <w:spacing w:after="0"/>
        <w:ind w:left="0"/>
        <w:jc w:val="both"/>
      </w:pPr>
      <w:r>
        <w:rPr>
          <w:rFonts w:ascii="Times New Roman"/>
          <w:b w:val="false"/>
          <w:i w:val="false"/>
          <w:color w:val="000000"/>
          <w:sz w:val="28"/>
        </w:rPr>
        <w:t>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танылады.</w:t>
      </w:r>
    </w:p>
    <w:bookmarkEnd w:id="597"/>
    <w:bookmarkStart w:name="z1114" w:id="598"/>
    <w:p>
      <w:pPr>
        <w:spacing w:after="0"/>
        <w:ind w:left="0"/>
        <w:jc w:val="both"/>
      </w:pPr>
      <w:r>
        <w:rPr>
          <w:rFonts w:ascii="Times New Roman"/>
          <w:b w:val="false"/>
          <w:i w:val="false"/>
          <w:color w:val="000000"/>
          <w:sz w:val="28"/>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білім туралы құжаттарды тану рәсімдерінен өтпей-ақ Қазақстан Республикасында танылады.</w:t>
      </w:r>
    </w:p>
    <w:bookmarkEnd w:id="5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6" w:id="599"/>
    <w:p>
      <w:pPr>
        <w:spacing w:after="0"/>
        <w:ind w:left="0"/>
        <w:jc w:val="left"/>
      </w:pPr>
      <w:r>
        <w:rPr>
          <w:rFonts w:ascii="Times New Roman"/>
          <w:b/>
          <w:i w:val="false"/>
          <w:color w:val="000000"/>
        </w:rPr>
        <w:t xml:space="preserve"> 6-тарау. БІЛІМ БЕРУ ҚЫЗМЕТІНІҢ СУБЪЕКТІЛЕРІ</w:t>
      </w:r>
    </w:p>
    <w:bookmarkEnd w:id="599"/>
    <w:bookmarkStart w:name="z47" w:id="600"/>
    <w:p>
      <w:pPr>
        <w:spacing w:after="0"/>
        <w:ind w:left="0"/>
        <w:jc w:val="left"/>
      </w:pPr>
      <w:r>
        <w:rPr>
          <w:rFonts w:ascii="Times New Roman"/>
          <w:b/>
          <w:i w:val="false"/>
          <w:color w:val="000000"/>
        </w:rPr>
        <w:t xml:space="preserve"> 40-бап. Білім беру ұйымдары</w:t>
      </w:r>
    </w:p>
    <w:bookmarkEnd w:id="600"/>
    <w:bookmarkStart w:name="z465" w:id="601"/>
    <w:p>
      <w:pPr>
        <w:spacing w:after="0"/>
        <w:ind w:left="0"/>
        <w:jc w:val="both"/>
      </w:pPr>
      <w:r>
        <w:rPr>
          <w:rFonts w:ascii="Times New Roman"/>
          <w:b w:val="false"/>
          <w:i w:val="false"/>
          <w:color w:val="000000"/>
          <w:sz w:val="28"/>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bookmarkEnd w:id="601"/>
    <w:bookmarkStart w:name="z466" w:id="602"/>
    <w:p>
      <w:pPr>
        <w:spacing w:after="0"/>
        <w:ind w:left="0"/>
        <w:jc w:val="both"/>
      </w:pPr>
      <w:r>
        <w:rPr>
          <w:rFonts w:ascii="Times New Roman"/>
          <w:b w:val="false"/>
          <w:i w:val="false"/>
          <w:color w:val="000000"/>
          <w:sz w:val="28"/>
        </w:rPr>
        <w:t>
      2. Білім беру ұйымдарында бiлiм беру қызметiмен айналысу құқығы:</w:t>
      </w:r>
    </w:p>
    <w:bookmarkEnd w:id="602"/>
    <w:bookmarkStart w:name="z928" w:id="603"/>
    <w:p>
      <w:pPr>
        <w:spacing w:after="0"/>
        <w:ind w:left="0"/>
        <w:jc w:val="both"/>
      </w:pPr>
      <w:r>
        <w:rPr>
          <w:rFonts w:ascii="Times New Roman"/>
          <w:b w:val="false"/>
          <w:i w:val="false"/>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bookmarkEnd w:id="603"/>
    <w:bookmarkStart w:name="z929" w:id="604"/>
    <w:p>
      <w:pPr>
        <w:spacing w:after="0"/>
        <w:ind w:left="0"/>
        <w:jc w:val="both"/>
      </w:pPr>
      <w:r>
        <w:rPr>
          <w:rFonts w:ascii="Times New Roman"/>
          <w:b w:val="false"/>
          <w:i w:val="false"/>
          <w:color w:val="000000"/>
          <w:sz w:val="28"/>
        </w:rPr>
        <w:t>
      2) лицензиялауды талап етпейтін білім беру қызметінің кіші түрлері үшін – заңды тұлғаларды мемлекеттік тіркеген сәттен бастап туындайды.</w:t>
      </w:r>
    </w:p>
    <w:bookmarkEnd w:id="604"/>
    <w:bookmarkStart w:name="z961" w:id="605"/>
    <w:p>
      <w:pPr>
        <w:spacing w:after="0"/>
        <w:ind w:left="0"/>
        <w:jc w:val="both"/>
      </w:pPr>
      <w:r>
        <w:rPr>
          <w:rFonts w:ascii="Times New Roman"/>
          <w:b w:val="false"/>
          <w:i w:val="false"/>
          <w:color w:val="000000"/>
          <w:sz w:val="28"/>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bookmarkEnd w:id="605"/>
    <w:bookmarkStart w:name="z874" w:id="606"/>
    <w:p>
      <w:pPr>
        <w:spacing w:after="0"/>
        <w:ind w:left="0"/>
        <w:jc w:val="both"/>
      </w:pPr>
      <w:r>
        <w:rPr>
          <w:rFonts w:ascii="Times New Roman"/>
          <w:b w:val="false"/>
          <w:i w:val="false"/>
          <w:color w:val="000000"/>
          <w:sz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606"/>
    <w:p>
      <w:pPr>
        <w:spacing w:after="0"/>
        <w:ind w:left="0"/>
        <w:jc w:val="both"/>
      </w:pPr>
      <w:r>
        <w:rPr>
          <w:rFonts w:ascii="Times New Roman"/>
          <w:b w:val="false"/>
          <w:i w:val="false"/>
          <w:color w:val="000000"/>
          <w:sz w:val="28"/>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bookmarkStart w:name="z467" w:id="607"/>
    <w:p>
      <w:pPr>
        <w:spacing w:after="0"/>
        <w:ind w:left="0"/>
        <w:jc w:val="both"/>
      </w:pPr>
      <w:r>
        <w:rPr>
          <w:rFonts w:ascii="Times New Roman"/>
          <w:b w:val="false"/>
          <w:i w:val="false"/>
          <w:color w:val="000000"/>
          <w:sz w:val="28"/>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bookmarkEnd w:id="607"/>
    <w:bookmarkStart w:name="z468" w:id="608"/>
    <w:p>
      <w:pPr>
        <w:spacing w:after="0"/>
        <w:ind w:left="0"/>
        <w:jc w:val="both"/>
      </w:pPr>
      <w:r>
        <w:rPr>
          <w:rFonts w:ascii="Times New Roman"/>
          <w:b w:val="false"/>
          <w:i w:val="false"/>
          <w:color w:val="000000"/>
          <w:sz w:val="28"/>
        </w:rPr>
        <w:t>
      4. Іске асырылатын білім беру бағдарламаларына қарай білім беру ұйымдарының мынадай үлгілері болуы мүмкін:</w:t>
      </w:r>
    </w:p>
    <w:bookmarkEnd w:id="608"/>
    <w:bookmarkStart w:name="z875" w:id="609"/>
    <w:p>
      <w:pPr>
        <w:spacing w:after="0"/>
        <w:ind w:left="0"/>
        <w:jc w:val="both"/>
      </w:pPr>
      <w:r>
        <w:rPr>
          <w:rFonts w:ascii="Times New Roman"/>
          <w:b w:val="false"/>
          <w:i w:val="false"/>
          <w:color w:val="000000"/>
          <w:sz w:val="28"/>
        </w:rPr>
        <w:t>
      1) мектепке дейінгі ұйымдар;</w:t>
      </w:r>
    </w:p>
    <w:bookmarkEnd w:id="609"/>
    <w:bookmarkStart w:name="z876" w:id="610"/>
    <w:p>
      <w:pPr>
        <w:spacing w:after="0"/>
        <w:ind w:left="0"/>
        <w:jc w:val="both"/>
      </w:pPr>
      <w:r>
        <w:rPr>
          <w:rFonts w:ascii="Times New Roman"/>
          <w:b w:val="false"/>
          <w:i w:val="false"/>
          <w:color w:val="000000"/>
          <w:sz w:val="28"/>
        </w:rPr>
        <w:t>
      2) орта (бастауыш, негiзгi орта, жалпы орта) бiлiм беру ұйымдары;</w:t>
      </w:r>
    </w:p>
    <w:bookmarkEnd w:id="610"/>
    <w:bookmarkStart w:name="z877" w:id="611"/>
    <w:p>
      <w:pPr>
        <w:spacing w:after="0"/>
        <w:ind w:left="0"/>
        <w:jc w:val="both"/>
      </w:pPr>
      <w:r>
        <w:rPr>
          <w:rFonts w:ascii="Times New Roman"/>
          <w:b w:val="false"/>
          <w:i w:val="false"/>
          <w:color w:val="000000"/>
          <w:sz w:val="28"/>
        </w:rPr>
        <w:t>
      3) техникалық және кәсіптік білім беру ұйымдары;</w:t>
      </w:r>
    </w:p>
    <w:bookmarkEnd w:id="611"/>
    <w:bookmarkStart w:name="z878" w:id="612"/>
    <w:p>
      <w:pPr>
        <w:spacing w:after="0"/>
        <w:ind w:left="0"/>
        <w:jc w:val="both"/>
      </w:pPr>
      <w:r>
        <w:rPr>
          <w:rFonts w:ascii="Times New Roman"/>
          <w:b w:val="false"/>
          <w:i w:val="false"/>
          <w:color w:val="000000"/>
          <w:sz w:val="28"/>
        </w:rPr>
        <w:t>
      4) орта білімнен кейінгі білім беру ұйымдары;</w:t>
      </w:r>
    </w:p>
    <w:bookmarkEnd w:id="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0" w:id="613"/>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w:t>
      </w:r>
    </w:p>
    <w:bookmarkEnd w:id="613"/>
    <w:bookmarkStart w:name="z881" w:id="614"/>
    <w:p>
      <w:pPr>
        <w:spacing w:after="0"/>
        <w:ind w:left="0"/>
        <w:jc w:val="both"/>
      </w:pPr>
      <w:r>
        <w:rPr>
          <w:rFonts w:ascii="Times New Roman"/>
          <w:b w:val="false"/>
          <w:i w:val="false"/>
          <w:color w:val="000000"/>
          <w:sz w:val="28"/>
        </w:rPr>
        <w:t>
      7) мамандандырылған білім беру ұйымдары;</w:t>
      </w:r>
    </w:p>
    <w:bookmarkEnd w:id="614"/>
    <w:bookmarkStart w:name="z882" w:id="615"/>
    <w:p>
      <w:pPr>
        <w:spacing w:after="0"/>
        <w:ind w:left="0"/>
        <w:jc w:val="both"/>
      </w:pPr>
      <w:r>
        <w:rPr>
          <w:rFonts w:ascii="Times New Roman"/>
          <w:b w:val="false"/>
          <w:i w:val="false"/>
          <w:color w:val="000000"/>
          <w:sz w:val="28"/>
        </w:rPr>
        <w:t>
      8) арнайы білім беру ұйымдары;</w:t>
      </w:r>
    </w:p>
    <w:bookmarkEnd w:id="615"/>
    <w:bookmarkStart w:name="z883" w:id="616"/>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w:t>
      </w:r>
    </w:p>
    <w:bookmarkEnd w:id="616"/>
    <w:bookmarkStart w:name="z884" w:id="617"/>
    <w:p>
      <w:pPr>
        <w:spacing w:after="0"/>
        <w:ind w:left="0"/>
        <w:jc w:val="both"/>
      </w:pPr>
      <w:r>
        <w:rPr>
          <w:rFonts w:ascii="Times New Roman"/>
          <w:b w:val="false"/>
          <w:i w:val="false"/>
          <w:color w:val="000000"/>
          <w:sz w:val="28"/>
        </w:rPr>
        <w:t>
      10) балаларға арналған қосымша білім беру ұйымдары;</w:t>
      </w:r>
    </w:p>
    <w:bookmarkEnd w:id="617"/>
    <w:bookmarkStart w:name="z885" w:id="618"/>
    <w:p>
      <w:pPr>
        <w:spacing w:after="0"/>
        <w:ind w:left="0"/>
        <w:jc w:val="both"/>
      </w:pPr>
      <w:r>
        <w:rPr>
          <w:rFonts w:ascii="Times New Roman"/>
          <w:b w:val="false"/>
          <w:i w:val="false"/>
          <w:color w:val="000000"/>
          <w:sz w:val="28"/>
        </w:rPr>
        <w:t>
      11) ересектерге арналған қосымша білім беру ұйымдары.</w:t>
      </w:r>
    </w:p>
    <w:bookmarkEnd w:id="618"/>
    <w:p>
      <w:pPr>
        <w:spacing w:after="0"/>
        <w:ind w:left="0"/>
        <w:jc w:val="both"/>
      </w:pPr>
      <w:r>
        <w:rPr>
          <w:rFonts w:ascii="Times New Roman"/>
          <w:b w:val="false"/>
          <w:i w:val="false"/>
          <w:color w:val="000000"/>
          <w:sz w:val="28"/>
        </w:rPr>
        <w:t>
      Білім беру ұйымдары түрлерінің номенклатурасын білім беру саласындағы уәкілетті орган бекітеді.</w:t>
      </w:r>
    </w:p>
    <w:bookmarkStart w:name="z469" w:id="619"/>
    <w:p>
      <w:pPr>
        <w:spacing w:after="0"/>
        <w:ind w:left="0"/>
        <w:jc w:val="both"/>
      </w:pPr>
      <w:r>
        <w:rPr>
          <w:rFonts w:ascii="Times New Roman"/>
          <w:b w:val="false"/>
          <w:i w:val="false"/>
          <w:color w:val="000000"/>
          <w:sz w:val="28"/>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bookmarkEnd w:id="619"/>
    <w:p>
      <w:pPr>
        <w:spacing w:after="0"/>
        <w:ind w:left="0"/>
        <w:jc w:val="both"/>
      </w:pPr>
      <w:r>
        <w:rPr>
          <w:rFonts w:ascii="Times New Roman"/>
          <w:b w:val="false"/>
          <w:i w:val="false"/>
          <w:color w:val="000000"/>
          <w:sz w:val="28"/>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pPr>
        <w:spacing w:after="0"/>
        <w:ind w:left="0"/>
        <w:jc w:val="both"/>
      </w:pPr>
      <w:r>
        <w:rPr>
          <w:rFonts w:ascii="Times New Roman"/>
          <w:b w:val="false"/>
          <w:i w:val="false"/>
          <w:color w:val="000000"/>
          <w:sz w:val="28"/>
        </w:rPr>
        <w:t>
      Клиникалық мамандықтар бойынша медициналық білім беру бағдарламаларын іске асыруға мыналар да міндетті шарттар болып табылады:</w:t>
      </w:r>
    </w:p>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симмуляциялық кабинеттің (орталықтың) болуы;</w:t>
      </w:r>
    </w:p>
    <w:p>
      <w:pPr>
        <w:spacing w:after="0"/>
        <w:ind w:left="0"/>
        <w:jc w:val="both"/>
      </w:pPr>
      <w:r>
        <w:rPr>
          <w:rFonts w:ascii="Times New Roman"/>
          <w:b w:val="false"/>
          <w:i w:val="false"/>
          <w:color w:val="000000"/>
          <w:sz w:val="28"/>
        </w:rPr>
        <w:t>
      2) білім беру ұйымының білім беру бағдарламасының барлық курстарын (оқу жылын) іске асыруы;</w:t>
      </w:r>
    </w:p>
    <w:p>
      <w:pPr>
        <w:spacing w:after="0"/>
        <w:ind w:left="0"/>
        <w:jc w:val="both"/>
      </w:pPr>
      <w:r>
        <w:rPr>
          <w:rFonts w:ascii="Times New Roman"/>
          <w:b w:val="false"/>
          <w:i w:val="false"/>
          <w:color w:val="000000"/>
          <w:sz w:val="28"/>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pPr>
        <w:spacing w:after="0"/>
        <w:ind w:left="0"/>
        <w:jc w:val="both"/>
      </w:pPr>
      <w:r>
        <w:rPr>
          <w:rFonts w:ascii="Times New Roman"/>
          <w:b w:val="false"/>
          <w:i w:val="false"/>
          <w:color w:val="000000"/>
          <w:sz w:val="28"/>
        </w:rPr>
        <w:t>
      4) клиникалық базаларда білім алушыларды даярлау кезеңінде білікті медицина қызметкерлері арасынан тәлімгерлерді тарту;</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pPr>
        <w:spacing w:after="0"/>
        <w:ind w:left="0"/>
        <w:jc w:val="both"/>
      </w:pPr>
      <w:r>
        <w:rPr>
          <w:rFonts w:ascii="Times New Roman"/>
          <w:b w:val="false"/>
          <w:i w:val="false"/>
          <w:color w:val="000000"/>
          <w:sz w:val="28"/>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1" w:id="620"/>
    <w:p>
      <w:pPr>
        <w:spacing w:after="0"/>
        <w:ind w:left="0"/>
        <w:jc w:val="left"/>
      </w:pPr>
      <w:r>
        <w:rPr>
          <w:rFonts w:ascii="Times New Roman"/>
          <w:b/>
          <w:i w:val="false"/>
          <w:color w:val="000000"/>
        </w:rPr>
        <w:t xml:space="preserve"> 40-1-бап. Жоғары және (немесе) жоғары оқу орнынан кейінгі білім беру ұйымының ерекше мәртебесі</w:t>
      </w:r>
    </w:p>
    <w:bookmarkEnd w:id="620"/>
    <w:p>
      <w:pPr>
        <w:spacing w:after="0"/>
        <w:ind w:left="0"/>
        <w:jc w:val="both"/>
      </w:pPr>
      <w:r>
        <w:rPr>
          <w:rFonts w:ascii="Times New Roman"/>
          <w:b w:val="false"/>
          <w:i w:val="false"/>
          <w:color w:val="ff0000"/>
          <w:sz w:val="28"/>
        </w:rPr>
        <w:t xml:space="preserve">
      Ескерту. 40-1-бап алып тасталды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8" w:id="621"/>
    <w:p>
      <w:pPr>
        <w:spacing w:after="0"/>
        <w:ind w:left="0"/>
        <w:jc w:val="left"/>
      </w:pPr>
      <w:r>
        <w:rPr>
          <w:rFonts w:ascii="Times New Roman"/>
          <w:b/>
          <w:i w:val="false"/>
          <w:color w:val="000000"/>
        </w:rPr>
        <w:t xml:space="preserve"> 41-бап. Білім беру ұйымының жарғысы</w:t>
      </w:r>
    </w:p>
    <w:bookmarkEnd w:id="621"/>
    <w:bookmarkStart w:name="z470" w:id="622"/>
    <w:p>
      <w:pPr>
        <w:spacing w:after="0"/>
        <w:ind w:left="0"/>
        <w:jc w:val="both"/>
      </w:pPr>
      <w:r>
        <w:rPr>
          <w:rFonts w:ascii="Times New Roman"/>
          <w:b w:val="false"/>
          <w:i w:val="false"/>
          <w:color w:val="000000"/>
          <w:sz w:val="28"/>
        </w:rPr>
        <w:t>
      1. Білім беру ұйымының жарғысы Қазақстан Республикасының азаматтық заңнамасында көзделген талаптардан басқа, мыналарды:</w:t>
      </w:r>
    </w:p>
    <w:bookmarkEnd w:id="622"/>
    <w:bookmarkStart w:name="z471" w:id="623"/>
    <w:p>
      <w:pPr>
        <w:spacing w:after="0"/>
        <w:ind w:left="0"/>
        <w:jc w:val="both"/>
      </w:pPr>
      <w:r>
        <w:rPr>
          <w:rFonts w:ascii="Times New Roman"/>
          <w:b w:val="false"/>
          <w:i w:val="false"/>
          <w:color w:val="000000"/>
          <w:sz w:val="28"/>
        </w:rPr>
        <w:t>
      1) іске асырылатын білім беру бағдарламаларының тізбесін;</w:t>
      </w:r>
    </w:p>
    <w:bookmarkEnd w:id="623"/>
    <w:bookmarkStart w:name="z472" w:id="624"/>
    <w:p>
      <w:pPr>
        <w:spacing w:after="0"/>
        <w:ind w:left="0"/>
        <w:jc w:val="both"/>
      </w:pPr>
      <w:r>
        <w:rPr>
          <w:rFonts w:ascii="Times New Roman"/>
          <w:b w:val="false"/>
          <w:i w:val="false"/>
          <w:color w:val="000000"/>
          <w:sz w:val="28"/>
        </w:rPr>
        <w:t>
      2) білім беру ұйымдарына қабылдау тәртібін;</w:t>
      </w:r>
    </w:p>
    <w:bookmarkEnd w:id="624"/>
    <w:bookmarkStart w:name="z473" w:id="625"/>
    <w:p>
      <w:pPr>
        <w:spacing w:after="0"/>
        <w:ind w:left="0"/>
        <w:jc w:val="both"/>
      </w:pPr>
      <w:r>
        <w:rPr>
          <w:rFonts w:ascii="Times New Roman"/>
          <w:b w:val="false"/>
          <w:i w:val="false"/>
          <w:color w:val="000000"/>
          <w:sz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bookmarkEnd w:id="625"/>
    <w:bookmarkStart w:name="z474" w:id="626"/>
    <w:p>
      <w:pPr>
        <w:spacing w:after="0"/>
        <w:ind w:left="0"/>
        <w:jc w:val="both"/>
      </w:pPr>
      <w:r>
        <w:rPr>
          <w:rFonts w:ascii="Times New Roman"/>
          <w:b w:val="false"/>
          <w:i w:val="false"/>
          <w:color w:val="000000"/>
          <w:sz w:val="28"/>
        </w:rPr>
        <w:t>
      4) білімдерді ағымдағы бақылау, білім алушыларды аралық және қорытынды аттестаттау жүйесін, оларды өткізудің нысандарын және тәртібін;</w:t>
      </w:r>
    </w:p>
    <w:bookmarkEnd w:id="626"/>
    <w:bookmarkStart w:name="z886" w:id="627"/>
    <w:p>
      <w:pPr>
        <w:spacing w:after="0"/>
        <w:ind w:left="0"/>
        <w:jc w:val="both"/>
      </w:pPr>
      <w:r>
        <w:rPr>
          <w:rFonts w:ascii="Times New Roman"/>
          <w:b w:val="false"/>
          <w:i w:val="false"/>
          <w:color w:val="000000"/>
          <w:sz w:val="28"/>
        </w:rPr>
        <w:t>
      4-1) білім алушыларды, тәрбиеленушілерді оқудан шығару негіздерін және тәртібін;</w:t>
      </w:r>
    </w:p>
    <w:bookmarkEnd w:id="627"/>
    <w:bookmarkStart w:name="z475" w:id="628"/>
    <w:p>
      <w:pPr>
        <w:spacing w:after="0"/>
        <w:ind w:left="0"/>
        <w:jc w:val="both"/>
      </w:pPr>
      <w:r>
        <w:rPr>
          <w:rFonts w:ascii="Times New Roman"/>
          <w:b w:val="false"/>
          <w:i w:val="false"/>
          <w:color w:val="000000"/>
          <w:sz w:val="28"/>
        </w:rPr>
        <w:t>
      5) ақылы қызмет көрсетудің тізбесін және тәртібін;</w:t>
      </w:r>
    </w:p>
    <w:bookmarkEnd w:id="628"/>
    <w:bookmarkStart w:name="z476" w:id="629"/>
    <w:p>
      <w:pPr>
        <w:spacing w:after="0"/>
        <w:ind w:left="0"/>
        <w:jc w:val="both"/>
      </w:pPr>
      <w:r>
        <w:rPr>
          <w:rFonts w:ascii="Times New Roman"/>
          <w:b w:val="false"/>
          <w:i w:val="false"/>
          <w:color w:val="000000"/>
          <w:sz w:val="28"/>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bookmarkEnd w:id="629"/>
    <w:bookmarkStart w:name="z477" w:id="630"/>
    <w:p>
      <w:pPr>
        <w:spacing w:after="0"/>
        <w:ind w:left="0"/>
        <w:jc w:val="both"/>
      </w:pPr>
      <w:r>
        <w:rPr>
          <w:rFonts w:ascii="Times New Roman"/>
          <w:b w:val="false"/>
          <w:i w:val="false"/>
          <w:color w:val="000000"/>
          <w:sz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bookmarkEnd w:id="630"/>
    <w:bookmarkStart w:name="z478" w:id="631"/>
    <w:p>
      <w:pPr>
        <w:spacing w:after="0"/>
        <w:ind w:left="0"/>
        <w:jc w:val="both"/>
      </w:pPr>
      <w:r>
        <w:rPr>
          <w:rFonts w:ascii="Times New Roman"/>
          <w:b w:val="false"/>
          <w:i w:val="false"/>
          <w:color w:val="000000"/>
          <w:sz w:val="28"/>
        </w:rPr>
        <w:t>
      3. Білім беру ұйымының жарғысы Қазақстан Республикасының заңнамасында белгіленген тәртіппен бекітіледі.</w:t>
      </w:r>
    </w:p>
    <w:bookmarkEnd w:id="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9" w:id="632"/>
    <w:p>
      <w:pPr>
        <w:spacing w:after="0"/>
        <w:ind w:left="0"/>
        <w:jc w:val="left"/>
      </w:pPr>
      <w:r>
        <w:rPr>
          <w:rFonts w:ascii="Times New Roman"/>
          <w:b/>
          <w:i w:val="false"/>
          <w:color w:val="000000"/>
        </w:rPr>
        <w:t xml:space="preserve"> 42-бап. Білім беру ұйымдарын құру, қайта ұйымдастыру және тарату</w:t>
      </w:r>
    </w:p>
    <w:bookmarkEnd w:id="632"/>
    <w:bookmarkStart w:name="z479" w:id="633"/>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633"/>
    <w:p>
      <w:pPr>
        <w:spacing w:after="0"/>
        <w:ind w:left="0"/>
        <w:jc w:val="both"/>
      </w:pPr>
      <w:r>
        <w:rPr>
          <w:rFonts w:ascii="Times New Roman"/>
          <w:b w:val="false"/>
          <w:i w:val="false"/>
          <w:color w:val="000000"/>
          <w:sz w:val="28"/>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bookmarkStart w:name="z480" w:id="634"/>
    <w:p>
      <w:pPr>
        <w:spacing w:after="0"/>
        <w:ind w:left="0"/>
        <w:jc w:val="both"/>
      </w:pPr>
      <w:r>
        <w:rPr>
          <w:rFonts w:ascii="Times New Roman"/>
          <w:b w:val="false"/>
          <w:i w:val="false"/>
          <w:color w:val="000000"/>
          <w:sz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0" w:id="635"/>
    <w:p>
      <w:pPr>
        <w:spacing w:after="0"/>
        <w:ind w:left="0"/>
        <w:jc w:val="left"/>
      </w:pPr>
      <w:r>
        <w:rPr>
          <w:rFonts w:ascii="Times New Roman"/>
          <w:b/>
          <w:i w:val="false"/>
          <w:color w:val="000000"/>
        </w:rPr>
        <w:t xml:space="preserve"> 43-бап. Білім беру ұйымдарының құзыреті</w:t>
      </w:r>
    </w:p>
    <w:bookmarkEnd w:id="635"/>
    <w:bookmarkStart w:name="z481" w:id="636"/>
    <w:p>
      <w:pPr>
        <w:spacing w:after="0"/>
        <w:ind w:left="0"/>
        <w:jc w:val="both"/>
      </w:pPr>
      <w:r>
        <w:rPr>
          <w:rFonts w:ascii="Times New Roman"/>
          <w:b w:val="false"/>
          <w:i w:val="false"/>
          <w:color w:val="000000"/>
          <w:sz w:val="28"/>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bookmarkEnd w:id="636"/>
    <w:bookmarkStart w:name="z482" w:id="637"/>
    <w:p>
      <w:pPr>
        <w:spacing w:after="0"/>
        <w:ind w:left="0"/>
        <w:jc w:val="both"/>
      </w:pPr>
      <w:r>
        <w:rPr>
          <w:rFonts w:ascii="Times New Roman"/>
          <w:b w:val="false"/>
          <w:i w:val="false"/>
          <w:color w:val="000000"/>
          <w:sz w:val="28"/>
        </w:rPr>
        <w:t>
      2. Білім беру ұйымдары өз қызметін жария түрде жүзеге асырады, жұртшылықты оқу, ғылыми-зерттеу және қаржы қызметі туралы хабардар етеді.</w:t>
      </w:r>
    </w:p>
    <w:bookmarkEnd w:id="637"/>
    <w:bookmarkStart w:name="z483" w:id="638"/>
    <w:p>
      <w:pPr>
        <w:spacing w:after="0"/>
        <w:ind w:left="0"/>
        <w:jc w:val="both"/>
      </w:pPr>
      <w:r>
        <w:rPr>
          <w:rFonts w:ascii="Times New Roman"/>
          <w:b w:val="false"/>
          <w:i w:val="false"/>
          <w:color w:val="000000"/>
          <w:sz w:val="28"/>
        </w:rPr>
        <w:t>
      3. Білім беру ұйымдарының құзыретіне мынадай функциялар:</w:t>
      </w:r>
    </w:p>
    <w:bookmarkEnd w:id="638"/>
    <w:bookmarkStart w:name="z484" w:id="639"/>
    <w:p>
      <w:pPr>
        <w:spacing w:after="0"/>
        <w:ind w:left="0"/>
        <w:jc w:val="both"/>
      </w:pPr>
      <w:r>
        <w:rPr>
          <w:rFonts w:ascii="Times New Roman"/>
          <w:b w:val="false"/>
          <w:i w:val="false"/>
          <w:color w:val="000000"/>
          <w:sz w:val="28"/>
        </w:rPr>
        <w:t>
      1) ішкі тәртіп ережелерін әзірлеу және бекіту;</w:t>
      </w:r>
    </w:p>
    <w:bookmarkEnd w:id="639"/>
    <w:bookmarkStart w:name="z485" w:id="640"/>
    <w:p>
      <w:pPr>
        <w:spacing w:after="0"/>
        <w:ind w:left="0"/>
        <w:jc w:val="both"/>
      </w:pPr>
      <w:r>
        <w:rPr>
          <w:rFonts w:ascii="Times New Roman"/>
          <w:b w:val="false"/>
          <w:i w:val="false"/>
          <w:color w:val="000000"/>
          <w:sz w:val="28"/>
        </w:rPr>
        <w:t>
      2) жұмыс оқу жоспарлары мен жұмыс оқу бағдарламаларын әзiрлеу және бекiту;</w:t>
      </w:r>
    </w:p>
    <w:bookmarkEnd w:id="640"/>
    <w:bookmarkStart w:name="z887" w:id="641"/>
    <w:p>
      <w:pPr>
        <w:spacing w:after="0"/>
        <w:ind w:left="0"/>
        <w:jc w:val="both"/>
      </w:pPr>
      <w:r>
        <w:rPr>
          <w:rFonts w:ascii="Times New Roman"/>
          <w:b w:val="false"/>
          <w:i w:val="false"/>
          <w:color w:val="000000"/>
          <w:sz w:val="28"/>
        </w:rPr>
        <w:t>
      2-1) қысқартылған оқыту мерзімімен білім беру бағдарламаларын әзірлеу және бекіту;</w:t>
      </w:r>
    </w:p>
    <w:bookmarkEnd w:id="641"/>
    <w:bookmarkStart w:name="z449" w:id="642"/>
    <w:p>
      <w:pPr>
        <w:spacing w:after="0"/>
        <w:ind w:left="0"/>
        <w:jc w:val="both"/>
      </w:pPr>
      <w:r>
        <w:rPr>
          <w:rFonts w:ascii="Times New Roman"/>
          <w:b w:val="false"/>
          <w:i w:val="false"/>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642"/>
    <w:p>
      <w:pPr>
        <w:spacing w:after="0"/>
        <w:ind w:left="0"/>
        <w:jc w:val="both"/>
      </w:pPr>
      <w:r>
        <w:rPr>
          <w:rFonts w:ascii="Times New Roman"/>
          <w:b w:val="false"/>
          <w:i w:val="false"/>
          <w:color w:val="000000"/>
          <w:sz w:val="28"/>
        </w:rPr>
        <w:t>
      алдағы оқу жылында пайдалануға ұсынылатын оқулықтар мен оқу-әдістемелік кешендерінің және басқа да қосымша әдебиеттердің, оның ішінде электрондық жеткізгіштегілерінің тізбесі туралы;</w:t>
      </w:r>
    </w:p>
    <w:p>
      <w:pPr>
        <w:spacing w:after="0"/>
        <w:ind w:left="0"/>
        <w:jc w:val="both"/>
      </w:pPr>
      <w:r>
        <w:rPr>
          <w:rFonts w:ascii="Times New Roman"/>
          <w:b w:val="false"/>
          <w:i w:val="false"/>
          <w:color w:val="000000"/>
          <w:sz w:val="28"/>
        </w:rPr>
        <w:t>
      алдағы оқу жылында пайдаланылатын оқу материалдарының тізбесі туралы хабардар ету;</w:t>
      </w:r>
    </w:p>
    <w:bookmarkStart w:name="z486" w:id="643"/>
    <w:p>
      <w:pPr>
        <w:spacing w:after="0"/>
        <w:ind w:left="0"/>
        <w:jc w:val="both"/>
      </w:pPr>
      <w:r>
        <w:rPr>
          <w:rFonts w:ascii="Times New Roman"/>
          <w:b w:val="false"/>
          <w:i w:val="false"/>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bookmarkEnd w:id="643"/>
    <w:bookmarkStart w:name="z487" w:id="644"/>
    <w:p>
      <w:pPr>
        <w:spacing w:after="0"/>
        <w:ind w:left="0"/>
        <w:jc w:val="both"/>
      </w:pPr>
      <w:r>
        <w:rPr>
          <w:rFonts w:ascii="Times New Roman"/>
          <w:b w:val="false"/>
          <w:i w:val="false"/>
          <w:color w:val="000000"/>
          <w:sz w:val="28"/>
        </w:rPr>
        <w:t>
      4) оқытудың жаңа технологияларын, оның ішінде оқытудың кредиттік технологиясын енгізу;</w:t>
      </w:r>
    </w:p>
    <w:bookmarkEnd w:id="644"/>
    <w:bookmarkStart w:name="z488" w:id="645"/>
    <w:p>
      <w:pPr>
        <w:spacing w:after="0"/>
        <w:ind w:left="0"/>
        <w:jc w:val="both"/>
      </w:pPr>
      <w:r>
        <w:rPr>
          <w:rFonts w:ascii="Times New Roman"/>
          <w:b w:val="false"/>
          <w:i w:val="false"/>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645"/>
    <w:p>
      <w:pPr>
        <w:spacing w:after="0"/>
        <w:ind w:left="0"/>
        <w:jc w:val="both"/>
      </w:pPr>
      <w:r>
        <w:rPr>
          <w:rFonts w:ascii="Times New Roman"/>
          <w:b w:val="false"/>
          <w:i w:val="false"/>
          <w:color w:val="000000"/>
          <w:sz w:val="28"/>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bookmarkStart w:name="z489" w:id="646"/>
    <w:p>
      <w:pPr>
        <w:spacing w:after="0"/>
        <w:ind w:left="0"/>
        <w:jc w:val="both"/>
      </w:pPr>
      <w:r>
        <w:rPr>
          <w:rFonts w:ascii="Times New Roman"/>
          <w:b w:val="false"/>
          <w:i w:val="false"/>
          <w:color w:val="000000"/>
          <w:sz w:val="28"/>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bookmarkEnd w:id="646"/>
    <w:bookmarkStart w:name="z490" w:id="647"/>
    <w:p>
      <w:pPr>
        <w:spacing w:after="0"/>
        <w:ind w:left="0"/>
        <w:jc w:val="both"/>
      </w:pPr>
      <w:r>
        <w:rPr>
          <w:rFonts w:ascii="Times New Roman"/>
          <w:b w:val="false"/>
          <w:i w:val="false"/>
          <w:color w:val="000000"/>
          <w:sz w:val="28"/>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bookmarkEnd w:id="647"/>
    <w:bookmarkStart w:name="z1065" w:id="648"/>
    <w:p>
      <w:pPr>
        <w:spacing w:after="0"/>
        <w:ind w:left="0"/>
        <w:jc w:val="both"/>
      </w:pPr>
      <w:r>
        <w:rPr>
          <w:rFonts w:ascii="Times New Roman"/>
          <w:b w:val="false"/>
          <w:i w:val="false"/>
          <w:color w:val="000000"/>
          <w:sz w:val="28"/>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bookmarkEnd w:id="648"/>
    <w:bookmarkStart w:name="z491" w:id="649"/>
    <w:p>
      <w:pPr>
        <w:spacing w:after="0"/>
        <w:ind w:left="0"/>
        <w:jc w:val="both"/>
      </w:pPr>
      <w:r>
        <w:rPr>
          <w:rFonts w:ascii="Times New Roman"/>
          <w:b w:val="false"/>
          <w:i w:val="false"/>
          <w:color w:val="000000"/>
          <w:sz w:val="28"/>
        </w:rPr>
        <w:t>
      8) білім беру ұйымдарын материалдық-техникалық қамтамасыз ету, жарақтандыру мен жабдықтау;</w:t>
      </w:r>
    </w:p>
    <w:bookmarkEnd w:id="649"/>
    <w:bookmarkStart w:name="z492" w:id="650"/>
    <w:p>
      <w:pPr>
        <w:spacing w:after="0"/>
        <w:ind w:left="0"/>
        <w:jc w:val="both"/>
      </w:pPr>
      <w:r>
        <w:rPr>
          <w:rFonts w:ascii="Times New Roman"/>
          <w:b w:val="false"/>
          <w:i w:val="false"/>
          <w:color w:val="000000"/>
          <w:sz w:val="28"/>
        </w:rPr>
        <w:t>
      9) Қазақстан Республикасының заңнамасында белгіленген тәртіппен ақылы негізде тауарларды (жұмыстарды, қызметтер көрсетуді) ұсыну;</w:t>
      </w:r>
    </w:p>
    <w:bookmarkEnd w:id="650"/>
    <w:bookmarkStart w:name="z493" w:id="651"/>
    <w:p>
      <w:pPr>
        <w:spacing w:after="0"/>
        <w:ind w:left="0"/>
        <w:jc w:val="both"/>
      </w:pPr>
      <w:r>
        <w:rPr>
          <w:rFonts w:ascii="Times New Roman"/>
          <w:b w:val="false"/>
          <w:i w:val="false"/>
          <w:color w:val="000000"/>
          <w:sz w:val="28"/>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bookmarkEnd w:id="651"/>
    <w:bookmarkStart w:name="z494" w:id="652"/>
    <w:p>
      <w:pPr>
        <w:spacing w:after="0"/>
        <w:ind w:left="0"/>
        <w:jc w:val="both"/>
      </w:pPr>
      <w:r>
        <w:rPr>
          <w:rFonts w:ascii="Times New Roman"/>
          <w:b w:val="false"/>
          <w:i w:val="false"/>
          <w:color w:val="000000"/>
          <w:sz w:val="28"/>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bookmarkEnd w:id="652"/>
    <w:bookmarkStart w:name="z1028" w:id="653"/>
    <w:p>
      <w:pPr>
        <w:spacing w:after="0"/>
        <w:ind w:left="0"/>
        <w:jc w:val="both"/>
      </w:pPr>
      <w:r>
        <w:rPr>
          <w:rFonts w:ascii="Times New Roman"/>
          <w:b w:val="false"/>
          <w:i w:val="false"/>
          <w:color w:val="000000"/>
          <w:sz w:val="28"/>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bookmarkEnd w:id="653"/>
    <w:bookmarkStart w:name="z1029" w:id="654"/>
    <w:p>
      <w:pPr>
        <w:spacing w:after="0"/>
        <w:ind w:left="0"/>
        <w:jc w:val="both"/>
      </w:pPr>
      <w:r>
        <w:rPr>
          <w:rFonts w:ascii="Times New Roman"/>
          <w:b w:val="false"/>
          <w:i w:val="false"/>
          <w:color w:val="000000"/>
          <w:sz w:val="28"/>
        </w:rPr>
        <w:t>
      11-2) білім алушылар мен тәрбиеленушілердің денсаулығын сақтау мен нығайтуды қамтамасыз ету;</w:t>
      </w:r>
    </w:p>
    <w:bookmarkEnd w:id="654"/>
    <w:bookmarkStart w:name="z1038" w:id="655"/>
    <w:p>
      <w:pPr>
        <w:spacing w:after="0"/>
        <w:ind w:left="0"/>
        <w:jc w:val="both"/>
      </w:pPr>
      <w:r>
        <w:rPr>
          <w:rFonts w:ascii="Times New Roman"/>
          <w:b w:val="false"/>
          <w:i w:val="false"/>
          <w:color w:val="000000"/>
          <w:sz w:val="28"/>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bookmarkEnd w:id="655"/>
    <w:bookmarkStart w:name="z1069" w:id="656"/>
    <w:p>
      <w:pPr>
        <w:spacing w:after="0"/>
        <w:ind w:left="0"/>
        <w:jc w:val="both"/>
      </w:pPr>
      <w:r>
        <w:rPr>
          <w:rFonts w:ascii="Times New Roman"/>
          <w:b w:val="false"/>
          <w:i w:val="false"/>
          <w:color w:val="000000"/>
          <w:sz w:val="28"/>
        </w:rPr>
        <w:t>
      11-4) білім беру саласындағы ақпараттандыру объектілеріне әкімшілік деректерді беруді қамтамасыз ету;</w:t>
      </w:r>
    </w:p>
    <w:bookmarkEnd w:id="656"/>
    <w:bookmarkStart w:name="z495" w:id="657"/>
    <w:p>
      <w:pPr>
        <w:spacing w:after="0"/>
        <w:ind w:left="0"/>
        <w:jc w:val="both"/>
      </w:pPr>
      <w:r>
        <w:rPr>
          <w:rFonts w:ascii="Times New Roman"/>
          <w:b w:val="false"/>
          <w:i w:val="false"/>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bookmarkEnd w:id="657"/>
    <w:bookmarkStart w:name="z496" w:id="658"/>
    <w:p>
      <w:pPr>
        <w:spacing w:after="0"/>
        <w:ind w:left="0"/>
        <w:jc w:val="both"/>
      </w:pPr>
      <w:r>
        <w:rPr>
          <w:rFonts w:ascii="Times New Roman"/>
          <w:b w:val="false"/>
          <w:i w:val="false"/>
          <w:color w:val="000000"/>
          <w:sz w:val="28"/>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bookmarkEnd w:id="658"/>
    <w:bookmarkStart w:name="z497" w:id="659"/>
    <w:p>
      <w:pPr>
        <w:spacing w:after="0"/>
        <w:ind w:left="0"/>
        <w:jc w:val="both"/>
      </w:pPr>
      <w:r>
        <w:rPr>
          <w:rFonts w:ascii="Times New Roman"/>
          <w:b w:val="false"/>
          <w:i w:val="false"/>
          <w:color w:val="000000"/>
          <w:sz w:val="28"/>
        </w:rPr>
        <w:t>
      14) қоғамдық өзін-өзі басқару органдарының, қоғамдық бірлестіктердің қызметіне жәрдемдесу;</w:t>
      </w:r>
    </w:p>
    <w:bookmarkEnd w:id="659"/>
    <w:bookmarkStart w:name="z498" w:id="660"/>
    <w:p>
      <w:pPr>
        <w:spacing w:after="0"/>
        <w:ind w:left="0"/>
        <w:jc w:val="both"/>
      </w:pPr>
      <w:r>
        <w:rPr>
          <w:rFonts w:ascii="Times New Roman"/>
          <w:b w:val="false"/>
          <w:i w:val="false"/>
          <w:color w:val="000000"/>
          <w:sz w:val="28"/>
        </w:rPr>
        <w:t>
      15) Қазақстан Республикасының заңнамасында белгіленген тәртіппен қаржылық есептілікті табыс ету;</w:t>
      </w:r>
    </w:p>
    <w:bookmarkEnd w:id="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8" w:id="661"/>
    <w:p>
      <w:pPr>
        <w:spacing w:after="0"/>
        <w:ind w:left="0"/>
        <w:jc w:val="both"/>
      </w:pPr>
      <w:r>
        <w:rPr>
          <w:rFonts w:ascii="Times New Roman"/>
          <w:b w:val="false"/>
          <w:i w:val="false"/>
          <w:color w:val="000000"/>
          <w:sz w:val="28"/>
        </w:rPr>
        <w:t>
      18) кадрларды кәсіптік даярлаудың қазіргі заманғы нысандарын енгізу жатады.</w:t>
      </w:r>
    </w:p>
    <w:bookmarkEnd w:id="6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0" w:id="662"/>
    <w:p>
      <w:pPr>
        <w:spacing w:after="0"/>
        <w:ind w:left="0"/>
        <w:jc w:val="both"/>
      </w:pPr>
      <w:r>
        <w:rPr>
          <w:rFonts w:ascii="Times New Roman"/>
          <w:b w:val="false"/>
          <w:i w:val="false"/>
          <w:color w:val="000000"/>
          <w:sz w:val="28"/>
        </w:rPr>
        <w:t>
      6. Қазақстан Республикасы Үкіметінің шешімімен құрылған оқыту-сауықтыру білім беру ұйымдары:</w:t>
      </w:r>
    </w:p>
    <w:bookmarkEnd w:id="662"/>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асырады;</w:t>
      </w:r>
    </w:p>
    <w:p>
      <w:pPr>
        <w:spacing w:after="0"/>
        <w:ind w:left="0"/>
        <w:jc w:val="both"/>
      </w:pPr>
      <w:r>
        <w:rPr>
          <w:rFonts w:ascii="Times New Roman"/>
          <w:b w:val="false"/>
          <w:i w:val="false"/>
          <w:color w:val="000000"/>
          <w:sz w:val="28"/>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pPr>
        <w:spacing w:after="0"/>
        <w:ind w:left="0"/>
        <w:jc w:val="both"/>
      </w:pPr>
      <w:r>
        <w:rPr>
          <w:rFonts w:ascii="Times New Roman"/>
          <w:b w:val="false"/>
          <w:i w:val="false"/>
          <w:color w:val="000000"/>
          <w:sz w:val="28"/>
        </w:rPr>
        <w:t>
      3) балалардың сауықтырылуы, демалысы уақытында жалпы білім беретін оқу бағдарламаларын меңгеруіне жағдайлар жасайды;</w:t>
      </w:r>
    </w:p>
    <w:p>
      <w:pPr>
        <w:spacing w:after="0"/>
        <w:ind w:left="0"/>
        <w:jc w:val="both"/>
      </w:pPr>
      <w:r>
        <w:rPr>
          <w:rFonts w:ascii="Times New Roman"/>
          <w:b w:val="false"/>
          <w:i w:val="false"/>
          <w:color w:val="000000"/>
          <w:sz w:val="28"/>
        </w:rPr>
        <w:t>
      4) білім алушыларға медициналық қызмет көрсетілуін қамтамасыз етеді;</w:t>
      </w:r>
    </w:p>
    <w:p>
      <w:pPr>
        <w:spacing w:after="0"/>
        <w:ind w:left="0"/>
        <w:jc w:val="both"/>
      </w:pPr>
      <w:r>
        <w:rPr>
          <w:rFonts w:ascii="Times New Roman"/>
          <w:b w:val="false"/>
          <w:i w:val="false"/>
          <w:color w:val="000000"/>
          <w:sz w:val="28"/>
        </w:rPr>
        <w:t>
      5) зияткерлік және имандылық дамуды қамтамасыз ететін инновациялық педагогикалық әдістер мен технологияларды әзірлейді;</w:t>
      </w:r>
    </w:p>
    <w:p>
      <w:pPr>
        <w:spacing w:after="0"/>
        <w:ind w:left="0"/>
        <w:jc w:val="both"/>
      </w:pPr>
      <w:r>
        <w:rPr>
          <w:rFonts w:ascii="Times New Roman"/>
          <w:b w:val="false"/>
          <w:i w:val="false"/>
          <w:color w:val="000000"/>
          <w:sz w:val="28"/>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pPr>
        <w:spacing w:after="0"/>
        <w:ind w:left="0"/>
        <w:jc w:val="both"/>
      </w:pPr>
      <w:r>
        <w:rPr>
          <w:rFonts w:ascii="Times New Roman"/>
          <w:b w:val="false"/>
          <w:i w:val="false"/>
          <w:color w:val="000000"/>
          <w:sz w:val="28"/>
        </w:rPr>
        <w:t>
      7) имандылық-рухани даму саласында педагогтерді қайта даярлауды және олардың біліктілігін арттыруды жүзеге асырады;</w:t>
      </w:r>
    </w:p>
    <w:p>
      <w:pPr>
        <w:spacing w:after="0"/>
        <w:ind w:left="0"/>
        <w:jc w:val="both"/>
      </w:pPr>
      <w:r>
        <w:rPr>
          <w:rFonts w:ascii="Times New Roman"/>
          <w:b w:val="false"/>
          <w:i w:val="false"/>
          <w:color w:val="000000"/>
          <w:sz w:val="28"/>
        </w:rPr>
        <w:t>
      8) имандылық-рухани даму мәселелері бойынша ғылыми зерттеулер жүргізеді.</w:t>
      </w:r>
    </w:p>
    <w:bookmarkStart w:name="z1058" w:id="663"/>
    <w:p>
      <w:pPr>
        <w:spacing w:after="0"/>
        <w:ind w:left="0"/>
        <w:jc w:val="both"/>
      </w:pPr>
      <w:r>
        <w:rPr>
          <w:rFonts w:ascii="Times New Roman"/>
          <w:b w:val="false"/>
          <w:i w:val="false"/>
          <w:color w:val="000000"/>
          <w:sz w:val="28"/>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bookmarkEnd w:id="663"/>
    <w:p>
      <w:pPr>
        <w:spacing w:after="0"/>
        <w:ind w:left="0"/>
        <w:jc w:val="both"/>
      </w:pPr>
      <w:r>
        <w:rPr>
          <w:rFonts w:ascii="Times New Roman"/>
          <w:b w:val="false"/>
          <w:i w:val="false"/>
          <w:color w:val="000000"/>
          <w:sz w:val="28"/>
        </w:rPr>
        <w:t>
      7. Осы бапта көрсетілген нормалар жоғары және (немесе) жоғары оқу орнынан кейінгі білім беру ұйымдарына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43-1-бап. Жоғары және (немесе) жоғары оқу орнынан кейінгі білім беру ұйымдарының қызметі және құзыреті</w:t>
      </w:r>
    </w:p>
    <w:bookmarkStart w:name="z1044" w:id="664"/>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64"/>
    <w:p>
      <w:pPr>
        <w:spacing w:after="0"/>
        <w:ind w:left="0"/>
        <w:jc w:val="both"/>
      </w:pPr>
      <w:r>
        <w:rPr>
          <w:rFonts w:ascii="Times New Roman"/>
          <w:b w:val="false"/>
          <w:i w:val="false"/>
          <w:color w:val="000000"/>
          <w:sz w:val="28"/>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pPr>
        <w:spacing w:after="0"/>
        <w:ind w:left="0"/>
        <w:jc w:val="both"/>
      </w:pPr>
      <w:r>
        <w:rPr>
          <w:rFonts w:ascii="Times New Roman"/>
          <w:b w:val="false"/>
          <w:i w:val="false"/>
          <w:color w:val="000000"/>
          <w:sz w:val="28"/>
        </w:rPr>
        <w:t xml:space="preserve">
      2) білім алушыларды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3) жұмыскерлерді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4) білім алушылардың қауіпсіздігін қамтамасыз етуді; </w:t>
      </w:r>
    </w:p>
    <w:p>
      <w:pPr>
        <w:spacing w:after="0"/>
        <w:ind w:left="0"/>
        <w:jc w:val="both"/>
      </w:pPr>
      <w:r>
        <w:rPr>
          <w:rFonts w:ascii="Times New Roman"/>
          <w:b w:val="false"/>
          <w:i w:val="false"/>
          <w:color w:val="000000"/>
          <w:sz w:val="28"/>
        </w:rPr>
        <w:t xml:space="preserve">
      5) спорттық және мәдени-бұқаралық іс-шараларды ұйымдастыру мен өткізуді; </w:t>
      </w:r>
    </w:p>
    <w:p>
      <w:pPr>
        <w:spacing w:after="0"/>
        <w:ind w:left="0"/>
        <w:jc w:val="both"/>
      </w:pPr>
      <w:r>
        <w:rPr>
          <w:rFonts w:ascii="Times New Roman"/>
          <w:b w:val="false"/>
          <w:i w:val="false"/>
          <w:color w:val="000000"/>
          <w:sz w:val="28"/>
        </w:rPr>
        <w:t xml:space="preserve">
      6) дене шынықтыру-сауықтыру іс-шараларын ұйымдастыру мен өткізуді, спорттық және шығармашылық секциялар құруды; </w:t>
      </w:r>
    </w:p>
    <w:p>
      <w:pPr>
        <w:spacing w:after="0"/>
        <w:ind w:left="0"/>
        <w:jc w:val="both"/>
      </w:pPr>
      <w:r>
        <w:rPr>
          <w:rFonts w:ascii="Times New Roman"/>
          <w:b w:val="false"/>
          <w:i w:val="false"/>
          <w:color w:val="000000"/>
          <w:sz w:val="28"/>
        </w:rPr>
        <w:t>
      7) білім беру процесін, зерттеулерді, тәрбиелік және әлеуметтік-мәдени қызметті қамтамасыз ету үшін баспа және полиграфиялық қызметті;</w:t>
      </w:r>
    </w:p>
    <w:p>
      <w:pPr>
        <w:spacing w:after="0"/>
        <w:ind w:left="0"/>
        <w:jc w:val="both"/>
      </w:pPr>
      <w:r>
        <w:rPr>
          <w:rFonts w:ascii="Times New Roman"/>
          <w:b w:val="false"/>
          <w:i w:val="false"/>
          <w:color w:val="000000"/>
          <w:sz w:val="28"/>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pPr>
        <w:spacing w:after="0"/>
        <w:ind w:left="0"/>
        <w:jc w:val="both"/>
      </w:pPr>
      <w:r>
        <w:rPr>
          <w:rFonts w:ascii="Times New Roman"/>
          <w:b w:val="false"/>
          <w:i w:val="false"/>
          <w:color w:val="000000"/>
          <w:sz w:val="28"/>
        </w:rPr>
        <w:t>
      9) білім алушыларды запастағы офицерлер мен запастағы сержанттар бағдарламалары бойынша әскери қызметке даярлауды;</w:t>
      </w:r>
    </w:p>
    <w:p>
      <w:pPr>
        <w:spacing w:after="0"/>
        <w:ind w:left="0"/>
        <w:jc w:val="both"/>
      </w:pPr>
      <w:r>
        <w:rPr>
          <w:rFonts w:ascii="Times New Roman"/>
          <w:b w:val="false"/>
          <w:i w:val="false"/>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pPr>
        <w:spacing w:after="0"/>
        <w:ind w:left="0"/>
        <w:jc w:val="both"/>
      </w:pPr>
      <w:r>
        <w:rPr>
          <w:rFonts w:ascii="Times New Roman"/>
          <w:b w:val="false"/>
          <w:i w:val="false"/>
          <w:color w:val="000000"/>
          <w:sz w:val="28"/>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pPr>
        <w:spacing w:after="0"/>
        <w:ind w:left="0"/>
        <w:jc w:val="both"/>
      </w:pPr>
      <w:r>
        <w:rPr>
          <w:rFonts w:ascii="Times New Roman"/>
          <w:b w:val="false"/>
          <w:i w:val="false"/>
          <w:color w:val="000000"/>
          <w:sz w:val="28"/>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pPr>
        <w:spacing w:after="0"/>
        <w:ind w:left="0"/>
        <w:jc w:val="both"/>
      </w:pPr>
      <w:r>
        <w:rPr>
          <w:rFonts w:ascii="Times New Roman"/>
          <w:b w:val="false"/>
          <w:i w:val="false"/>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pPr>
        <w:spacing w:after="0"/>
        <w:ind w:left="0"/>
        <w:jc w:val="both"/>
      </w:pPr>
      <w:r>
        <w:rPr>
          <w:rFonts w:ascii="Times New Roman"/>
          <w:b w:val="false"/>
          <w:i w:val="false"/>
          <w:color w:val="000000"/>
          <w:sz w:val="28"/>
        </w:rPr>
        <w:t>
      14) білім мен ғылымды өндіріспен интеграциялауға қатысуды;</w:t>
      </w:r>
    </w:p>
    <w:p>
      <w:pPr>
        <w:spacing w:after="0"/>
        <w:ind w:left="0"/>
        <w:jc w:val="both"/>
      </w:pPr>
      <w:r>
        <w:rPr>
          <w:rFonts w:ascii="Times New Roman"/>
          <w:b w:val="false"/>
          <w:i w:val="false"/>
          <w:color w:val="000000"/>
          <w:sz w:val="28"/>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pPr>
        <w:spacing w:after="0"/>
        <w:ind w:left="0"/>
        <w:jc w:val="both"/>
      </w:pPr>
      <w:r>
        <w:rPr>
          <w:rFonts w:ascii="Times New Roman"/>
          <w:b w:val="false"/>
          <w:i w:val="false"/>
          <w:color w:val="000000"/>
          <w:sz w:val="28"/>
        </w:rPr>
        <w:t>
      16) Қазақстан Республикасының заңдарында тыйым салынбаған өзге де қызмет түрлерін жүзеге асыруға құқылы.</w:t>
      </w:r>
    </w:p>
    <w:p>
      <w:pPr>
        <w:spacing w:after="0"/>
        <w:ind w:left="0"/>
        <w:jc w:val="both"/>
      </w:pPr>
      <w:r>
        <w:rPr>
          <w:rFonts w:ascii="Times New Roman"/>
          <w:b w:val="false"/>
          <w:i w:val="false"/>
          <w:color w:val="000000"/>
          <w:sz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bookmarkStart w:name="z1045" w:id="665"/>
    <w:p>
      <w:pPr>
        <w:spacing w:after="0"/>
        <w:ind w:left="0"/>
        <w:jc w:val="both"/>
      </w:pPr>
      <w:r>
        <w:rPr>
          <w:rFonts w:ascii="Times New Roman"/>
          <w:b w:val="false"/>
          <w:i w:val="false"/>
          <w:color w:val="000000"/>
          <w:sz w:val="28"/>
        </w:rPr>
        <w:t>
      2. Жоғары және (немесе) жоғары оқу орнынан кейінгі білім беру ұйымдарының құзыретіне:</w:t>
      </w:r>
    </w:p>
    <w:bookmarkEnd w:id="665"/>
    <w:p>
      <w:pPr>
        <w:spacing w:after="0"/>
        <w:ind w:left="0"/>
        <w:jc w:val="both"/>
      </w:pPr>
      <w:r>
        <w:rPr>
          <w:rFonts w:ascii="Times New Roman"/>
          <w:b w:val="false"/>
          <w:i w:val="false"/>
          <w:color w:val="000000"/>
          <w:sz w:val="28"/>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pPr>
        <w:spacing w:after="0"/>
        <w:ind w:left="0"/>
        <w:jc w:val="both"/>
      </w:pPr>
      <w:r>
        <w:rPr>
          <w:rFonts w:ascii="Times New Roman"/>
          <w:b w:val="false"/>
          <w:i w:val="false"/>
          <w:color w:val="000000"/>
          <w:sz w:val="28"/>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pPr>
        <w:spacing w:after="0"/>
        <w:ind w:left="0"/>
        <w:jc w:val="both"/>
      </w:pPr>
      <w:r>
        <w:rPr>
          <w:rFonts w:ascii="Times New Roman"/>
          <w:b w:val="false"/>
          <w:i w:val="false"/>
          <w:color w:val="000000"/>
          <w:sz w:val="28"/>
        </w:rPr>
        <w:t>
      3) профессор-оқытушылар құрамы мен ғылыми жұмыскерлер лауазымдарына конкурстық орналасу қағидаларын әзірлеу және бекіту;</w:t>
      </w:r>
    </w:p>
    <w:p>
      <w:pPr>
        <w:spacing w:after="0"/>
        <w:ind w:left="0"/>
        <w:jc w:val="both"/>
      </w:pPr>
      <w:r>
        <w:rPr>
          <w:rFonts w:ascii="Times New Roman"/>
          <w:b w:val="false"/>
          <w:i w:val="false"/>
          <w:color w:val="000000"/>
          <w:sz w:val="28"/>
        </w:rPr>
        <w:t>
      4) білім беру қызметтерін көрсету шартының және кәсіптік практиканы өткізуге арналған шарттың нысандарын әзірлеу және бекіту;</w:t>
      </w:r>
    </w:p>
    <w:p>
      <w:pPr>
        <w:spacing w:after="0"/>
        <w:ind w:left="0"/>
        <w:jc w:val="both"/>
      </w:pPr>
      <w:r>
        <w:rPr>
          <w:rFonts w:ascii="Times New Roman"/>
          <w:b w:val="false"/>
          <w:i w:val="false"/>
          <w:color w:val="000000"/>
          <w:sz w:val="28"/>
        </w:rPr>
        <w:t>
      5) дербес әзірленген оқу жүктемесі нормаларының, еңбекке ақы төлеу нысандары мен мөлшерлерінің негізінде білім беру қызметін жүзеге асыру;</w:t>
      </w:r>
    </w:p>
    <w:p>
      <w:pPr>
        <w:spacing w:after="0"/>
        <w:ind w:left="0"/>
        <w:jc w:val="both"/>
      </w:pPr>
      <w:r>
        <w:rPr>
          <w:rFonts w:ascii="Times New Roman"/>
          <w:b w:val="false"/>
          <w:i w:val="false"/>
          <w:color w:val="000000"/>
          <w:sz w:val="28"/>
        </w:rPr>
        <w:t>
      6) жоғары және (немесе) жоғары оқу орнынан кейінгі білім беру ұйымына қабылдау қағидаларын әзірлеу және бекіту;</w:t>
      </w:r>
    </w:p>
    <w:p>
      <w:pPr>
        <w:spacing w:after="0"/>
        <w:ind w:left="0"/>
        <w:jc w:val="both"/>
      </w:pPr>
      <w:r>
        <w:rPr>
          <w:rFonts w:ascii="Times New Roman"/>
          <w:b w:val="false"/>
          <w:i w:val="false"/>
          <w:color w:val="000000"/>
          <w:sz w:val="28"/>
        </w:rPr>
        <w:t>
      7) жоғары және (немесе) жоғары оқу орнынан кейінгі білім беру ұйымының даму бағдарламасын әзірлеу;</w:t>
      </w:r>
    </w:p>
    <w:p>
      <w:pPr>
        <w:spacing w:after="0"/>
        <w:ind w:left="0"/>
        <w:jc w:val="both"/>
      </w:pPr>
      <w:r>
        <w:rPr>
          <w:rFonts w:ascii="Times New Roman"/>
          <w:b w:val="false"/>
          <w:i w:val="false"/>
          <w:color w:val="000000"/>
          <w:sz w:val="28"/>
        </w:rPr>
        <w:t>
      8) білім алушыларға "бакалавр" және "магистр" дәрежелерін беру;</w:t>
      </w:r>
    </w:p>
    <w:p>
      <w:pPr>
        <w:spacing w:after="0"/>
        <w:ind w:left="0"/>
        <w:jc w:val="both"/>
      </w:pPr>
      <w:r>
        <w:rPr>
          <w:rFonts w:ascii="Times New Roman"/>
          <w:b w:val="false"/>
          <w:i w:val="false"/>
          <w:color w:val="000000"/>
          <w:sz w:val="28"/>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pPr>
        <w:spacing w:after="0"/>
        <w:ind w:left="0"/>
        <w:jc w:val="both"/>
      </w:pPr>
      <w:r>
        <w:rPr>
          <w:rFonts w:ascii="Times New Roman"/>
          <w:b w:val="false"/>
          <w:i w:val="false"/>
          <w:color w:val="000000"/>
          <w:sz w:val="28"/>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pPr>
        <w:spacing w:after="0"/>
        <w:ind w:left="0"/>
        <w:jc w:val="both"/>
      </w:pPr>
      <w:r>
        <w:rPr>
          <w:rFonts w:ascii="Times New Roman"/>
          <w:b w:val="false"/>
          <w:i w:val="false"/>
          <w:color w:val="000000"/>
          <w:sz w:val="28"/>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pPr>
        <w:spacing w:after="0"/>
        <w:ind w:left="0"/>
        <w:jc w:val="both"/>
      </w:pPr>
      <w:r>
        <w:rPr>
          <w:rFonts w:ascii="Times New Roman"/>
          <w:b w:val="false"/>
          <w:i w:val="false"/>
          <w:color w:val="000000"/>
          <w:sz w:val="28"/>
        </w:rPr>
        <w:t xml:space="preserve">
      12) ішкі тәртіптеме қағидаларын әзірлеу және бекіту; </w:t>
      </w:r>
    </w:p>
    <w:p>
      <w:pPr>
        <w:spacing w:after="0"/>
        <w:ind w:left="0"/>
        <w:jc w:val="both"/>
      </w:pPr>
      <w:r>
        <w:rPr>
          <w:rFonts w:ascii="Times New Roman"/>
          <w:b w:val="false"/>
          <w:i w:val="false"/>
          <w:color w:val="000000"/>
          <w:sz w:val="28"/>
        </w:rPr>
        <w:t>
      13) жұмыс оқу жоспарлары мен жұмыс оқу бағдарламаларын әзірлеу және бекіту;</w:t>
      </w:r>
    </w:p>
    <w:p>
      <w:pPr>
        <w:spacing w:after="0"/>
        <w:ind w:left="0"/>
        <w:jc w:val="both"/>
      </w:pPr>
      <w:r>
        <w:rPr>
          <w:rFonts w:ascii="Times New Roman"/>
          <w:b w:val="false"/>
          <w:i w:val="false"/>
          <w:color w:val="000000"/>
          <w:sz w:val="28"/>
        </w:rPr>
        <w:t xml:space="preserve">
      14) оқытудың жаңа технологияларын, оның ішінде кредиттік оқыту технологиясын ендіру; </w:t>
      </w:r>
    </w:p>
    <w:p>
      <w:pPr>
        <w:spacing w:after="0"/>
        <w:ind w:left="0"/>
        <w:jc w:val="both"/>
      </w:pPr>
      <w:r>
        <w:rPr>
          <w:rFonts w:ascii="Times New Roman"/>
          <w:b w:val="false"/>
          <w:i w:val="false"/>
          <w:color w:val="000000"/>
          <w:sz w:val="28"/>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pPr>
        <w:spacing w:after="0"/>
        <w:ind w:left="0"/>
        <w:jc w:val="both"/>
      </w:pPr>
      <w:r>
        <w:rPr>
          <w:rFonts w:ascii="Times New Roman"/>
          <w:b w:val="false"/>
          <w:i w:val="false"/>
          <w:color w:val="000000"/>
          <w:sz w:val="28"/>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pPr>
        <w:spacing w:after="0"/>
        <w:ind w:left="0"/>
        <w:jc w:val="both"/>
      </w:pPr>
      <w:r>
        <w:rPr>
          <w:rFonts w:ascii="Times New Roman"/>
          <w:b w:val="false"/>
          <w:i w:val="false"/>
          <w:color w:val="000000"/>
          <w:sz w:val="28"/>
        </w:rPr>
        <w:t xml:space="preserve">
      17) қаржылық-шаруашылық және материалдық-техникалық қамтамасыз ету, оның ішінде жабдықтармен жарақтандыру; </w:t>
      </w:r>
    </w:p>
    <w:p>
      <w:pPr>
        <w:spacing w:after="0"/>
        <w:ind w:left="0"/>
        <w:jc w:val="both"/>
      </w:pPr>
      <w:r>
        <w:rPr>
          <w:rFonts w:ascii="Times New Roman"/>
          <w:b w:val="false"/>
          <w:i w:val="false"/>
          <w:color w:val="000000"/>
          <w:sz w:val="28"/>
        </w:rPr>
        <w:t>
      18) кадрларды кәсіптік даярлаудың заманауи нысандарын ендіру;</w:t>
      </w:r>
    </w:p>
    <w:p>
      <w:pPr>
        <w:spacing w:after="0"/>
        <w:ind w:left="0"/>
        <w:jc w:val="both"/>
      </w:pPr>
      <w:r>
        <w:rPr>
          <w:rFonts w:ascii="Times New Roman"/>
          <w:b w:val="false"/>
          <w:i w:val="false"/>
          <w:color w:val="000000"/>
          <w:sz w:val="28"/>
        </w:rPr>
        <w:t>
      19) Қазақстан Республикасының заңнамасында белгіленген тәртіппен қаржылық есептілікті ұсыну жатады.</w:t>
      </w:r>
    </w:p>
    <w:bookmarkStart w:name="z1046" w:id="6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Жоғары және (немесе) жоғары оқу орнынан кейінгі білім беру ұйымдары Қазақстан Республикасының заңнамасына сәйкес:</w:t>
      </w:r>
    </w:p>
    <w:bookmarkEnd w:id="666"/>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эндаумент-қорын құруға;</w:t>
      </w:r>
    </w:p>
    <w:p>
      <w:pPr>
        <w:spacing w:after="0"/>
        <w:ind w:left="0"/>
        <w:jc w:val="both"/>
      </w:pPr>
      <w:r>
        <w:rPr>
          <w:rFonts w:ascii="Times New Roman"/>
          <w:b w:val="false"/>
          <w:i w:val="false"/>
          <w:color w:val="000000"/>
          <w:sz w:val="28"/>
        </w:rPr>
        <w:t>
      2) бюджеттен тыс қаржыландыру көздері есебінен ғылыми-білім беру қызметі жөніндегі заңды тұлғаларды құруға;</w:t>
      </w:r>
    </w:p>
    <w:p>
      <w:pPr>
        <w:spacing w:after="0"/>
        <w:ind w:left="0"/>
        <w:jc w:val="both"/>
      </w:pPr>
      <w:r>
        <w:rPr>
          <w:rFonts w:ascii="Times New Roman"/>
          <w:b w:val="false"/>
          <w:i w:val="false"/>
          <w:color w:val="000000"/>
          <w:sz w:val="28"/>
        </w:rPr>
        <w:t>
      3) стартап-компаниялар ашуға;</w:t>
      </w:r>
    </w:p>
    <w:p>
      <w:pPr>
        <w:spacing w:after="0"/>
        <w:ind w:left="0"/>
        <w:jc w:val="both"/>
      </w:pPr>
      <w:r>
        <w:rPr>
          <w:rFonts w:ascii="Times New Roman"/>
          <w:b w:val="false"/>
          <w:i w:val="false"/>
          <w:color w:val="000000"/>
          <w:sz w:val="28"/>
        </w:rPr>
        <w:t>
      4) жарғылық қызметті жүзеге асыру үшін қаржы қаражаты мен материалдық құралдардың қосымша көздерін тартуға;</w:t>
      </w:r>
    </w:p>
    <w:p>
      <w:pPr>
        <w:spacing w:after="0"/>
        <w:ind w:left="0"/>
        <w:jc w:val="both"/>
      </w:pPr>
      <w:r>
        <w:rPr>
          <w:rFonts w:ascii="Times New Roman"/>
          <w:b w:val="false"/>
          <w:i w:val="false"/>
          <w:color w:val="000000"/>
          <w:sz w:val="28"/>
        </w:rPr>
        <w:t>
      5) шет мемлекеттерде филиалдар құруға құқылы.</w:t>
      </w:r>
    </w:p>
    <w:p>
      <w:pPr>
        <w:spacing w:after="0"/>
        <w:ind w:left="0"/>
        <w:jc w:val="both"/>
      </w:pPr>
      <w:r>
        <w:rPr>
          <w:rFonts w:ascii="Times New Roman"/>
          <w:b w:val="false"/>
          <w:i w:val="false"/>
          <w:color w:val="000000"/>
          <w:sz w:val="28"/>
        </w:rPr>
        <w:t>
      4. Ерекше мәртебесі бар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pPr>
        <w:spacing w:after="0"/>
        <w:ind w:left="0"/>
        <w:jc w:val="both"/>
      </w:pPr>
      <w:r>
        <w:rPr>
          <w:rFonts w:ascii="Times New Roman"/>
          <w:b w:val="false"/>
          <w:i w:val="false"/>
          <w:color w:val="000000"/>
          <w:sz w:val="28"/>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pPr>
        <w:spacing w:after="0"/>
        <w:ind w:left="0"/>
        <w:jc w:val="both"/>
      </w:pPr>
      <w:r>
        <w:rPr>
          <w:rFonts w:ascii="Times New Roman"/>
          <w:b w:val="false"/>
          <w:i w:val="false"/>
          <w:color w:val="000000"/>
          <w:sz w:val="28"/>
        </w:rPr>
        <w:t xml:space="preserve">
      Мемлекеттік мекемелердің ұйымдық-құқықтық нысанындағы жоғары және (немесе) жоғары оқу орнынан кейінгі білім беру ұйымдары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ұйымдарының осы баптың </w:t>
      </w:r>
      <w:r>
        <w:rPr>
          <w:rFonts w:ascii="Times New Roman"/>
          <w:b w:val="false"/>
          <w:i w:val="false"/>
          <w:color w:val="000000"/>
          <w:sz w:val="28"/>
        </w:rPr>
        <w:t>2-тармағының</w:t>
      </w:r>
      <w:r>
        <w:rPr>
          <w:rFonts w:ascii="Times New Roman"/>
          <w:b w:val="false"/>
          <w:i w:val="false"/>
          <w:color w:val="000000"/>
          <w:sz w:val="28"/>
        </w:rPr>
        <w:t xml:space="preserve"> 2), 3), 6), 9), 10), 11) және 15) тармақшаларында көзделген құзыреті Сот төрелігі академиясына, әскери, арнаулы оқу орындарына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1" w:id="667"/>
    <w:p>
      <w:pPr>
        <w:spacing w:after="0"/>
        <w:ind w:left="0"/>
        <w:jc w:val="left"/>
      </w:pPr>
      <w:r>
        <w:rPr>
          <w:rFonts w:ascii="Times New Roman"/>
          <w:b/>
          <w:i w:val="false"/>
          <w:color w:val="000000"/>
        </w:rPr>
        <w:t xml:space="preserve"> 44-бап. Білім беру ұйымдарын басқару</w:t>
      </w:r>
    </w:p>
    <w:bookmarkEnd w:id="667"/>
    <w:bookmarkStart w:name="z501" w:id="668"/>
    <w:p>
      <w:pPr>
        <w:spacing w:after="0"/>
        <w:ind w:left="0"/>
        <w:jc w:val="both"/>
      </w:pPr>
      <w:r>
        <w:rPr>
          <w:rFonts w:ascii="Times New Roman"/>
          <w:b w:val="false"/>
          <w:i w:val="false"/>
          <w:color w:val="000000"/>
          <w:sz w:val="28"/>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bookmarkEnd w:id="668"/>
    <w:bookmarkStart w:name="z502" w:id="669"/>
    <w:p>
      <w:pPr>
        <w:spacing w:after="0"/>
        <w:ind w:left="0"/>
        <w:jc w:val="both"/>
      </w:pPr>
      <w:r>
        <w:rPr>
          <w:rFonts w:ascii="Times New Roman"/>
          <w:b w:val="false"/>
          <w:i w:val="false"/>
          <w:color w:val="000000"/>
          <w:sz w:val="28"/>
        </w:rPr>
        <w:t>
      2. Білім беру ұйымын тікелей басқаруды оның басшысы жүзеге асырады.</w:t>
      </w:r>
    </w:p>
    <w:bookmarkEnd w:id="669"/>
    <w:bookmarkStart w:name="z503" w:id="670"/>
    <w:p>
      <w:pPr>
        <w:spacing w:after="0"/>
        <w:ind w:left="0"/>
        <w:jc w:val="both"/>
      </w:pPr>
      <w:r>
        <w:rPr>
          <w:rFonts w:ascii="Times New Roman"/>
          <w:b w:val="false"/>
          <w:i w:val="false"/>
          <w:color w:val="000000"/>
          <w:sz w:val="28"/>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bookmarkEnd w:id="670"/>
    <w:p>
      <w:pPr>
        <w:spacing w:after="0"/>
        <w:ind w:left="0"/>
        <w:jc w:val="both"/>
      </w:pPr>
      <w:r>
        <w:rPr>
          <w:rFonts w:ascii="Times New Roman"/>
          <w:b w:val="false"/>
          <w:i w:val="false"/>
          <w:color w:val="000000"/>
          <w:sz w:val="28"/>
        </w:rPr>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pPr>
        <w:spacing w:after="0"/>
        <w:ind w:left="0"/>
        <w:jc w:val="both"/>
      </w:pPr>
      <w:r>
        <w:rPr>
          <w:rFonts w:ascii="Times New Roman"/>
          <w:b w:val="false"/>
          <w:i w:val="false"/>
          <w:color w:val="000000"/>
          <w:sz w:val="28"/>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pPr>
        <w:spacing w:after="0"/>
        <w:ind w:left="0"/>
        <w:jc w:val="both"/>
      </w:pPr>
      <w:r>
        <w:rPr>
          <w:rFonts w:ascii="Times New Roman"/>
          <w:b w:val="false"/>
          <w:i w:val="false"/>
          <w:color w:val="000000"/>
          <w:sz w:val="28"/>
        </w:rPr>
        <w:t>
      Мемлекеттік мектепке дейінгі, орта білім беру, техникалық және кәсіптік, орта білімнен кейінгі және қосымша білім беру ұйымының басшысы лауазымға білім беру саласындағы уәкілетті орган айқындаған тәртіппен конкурстық негізде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505" w:id="671"/>
    <w:p>
      <w:pPr>
        <w:spacing w:after="0"/>
        <w:ind w:left="0"/>
        <w:jc w:val="both"/>
      </w:pPr>
      <w:r>
        <w:rPr>
          <w:rFonts w:ascii="Times New Roman"/>
          <w:b w:val="false"/>
          <w:i w:val="false"/>
          <w:color w:val="000000"/>
          <w:sz w:val="28"/>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bookmarkEnd w:id="671"/>
    <w:p>
      <w:pPr>
        <w:spacing w:after="0"/>
        <w:ind w:left="0"/>
        <w:jc w:val="both"/>
      </w:pPr>
      <w:r>
        <w:rPr>
          <w:rFonts w:ascii="Times New Roman"/>
          <w:b w:val="false"/>
          <w:i w:val="false"/>
          <w:color w:val="000000"/>
          <w:sz w:val="28"/>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bookmarkStart w:name="z506" w:id="672"/>
    <w:p>
      <w:pPr>
        <w:spacing w:after="0"/>
        <w:ind w:left="0"/>
        <w:jc w:val="both"/>
      </w:pPr>
      <w:r>
        <w:rPr>
          <w:rFonts w:ascii="Times New Roman"/>
          <w:b w:val="false"/>
          <w:i w:val="false"/>
          <w:color w:val="000000"/>
          <w:sz w:val="28"/>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bookmarkEnd w:id="672"/>
    <w:bookmarkStart w:name="z507" w:id="673"/>
    <w:p>
      <w:pPr>
        <w:spacing w:after="0"/>
        <w:ind w:left="0"/>
        <w:jc w:val="both"/>
      </w:pPr>
      <w:r>
        <w:rPr>
          <w:rFonts w:ascii="Times New Roman"/>
          <w:b w:val="false"/>
          <w:i w:val="false"/>
          <w:color w:val="000000"/>
          <w:sz w:val="28"/>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bookmarkEnd w:id="673"/>
    <w:bookmarkStart w:name="z508" w:id="674"/>
    <w:p>
      <w:pPr>
        <w:spacing w:after="0"/>
        <w:ind w:left="0"/>
        <w:jc w:val="both"/>
      </w:pPr>
      <w:r>
        <w:rPr>
          <w:rFonts w:ascii="Times New Roman"/>
          <w:b w:val="false"/>
          <w:i w:val="false"/>
          <w:color w:val="000000"/>
          <w:sz w:val="28"/>
        </w:rPr>
        <w:t>
      8. Мемлекеттік білім беру ұйымдары басшыларының лауазымдық міндеттерін қоса атқаруға болмайды.</w:t>
      </w:r>
    </w:p>
    <w:bookmarkEnd w:id="674"/>
    <w:bookmarkStart w:name="z509" w:id="675"/>
    <w:p>
      <w:pPr>
        <w:spacing w:after="0"/>
        <w:ind w:left="0"/>
        <w:jc w:val="both"/>
      </w:pPr>
      <w:r>
        <w:rPr>
          <w:rFonts w:ascii="Times New Roman"/>
          <w:b w:val="false"/>
          <w:i w:val="false"/>
          <w:color w:val="000000"/>
          <w:sz w:val="28"/>
        </w:rPr>
        <w:t>
      9. Білім беру ұйымдарында алқалы басқару органдары құрылады.</w:t>
      </w:r>
    </w:p>
    <w:bookmarkEnd w:id="675"/>
    <w:p>
      <w:pPr>
        <w:spacing w:after="0"/>
        <w:ind w:left="0"/>
        <w:jc w:val="both"/>
      </w:pPr>
      <w:r>
        <w:rPr>
          <w:rFonts w:ascii="Times New Roman"/>
          <w:b w:val="false"/>
          <w:i w:val="false"/>
          <w:color w:val="000000"/>
          <w:sz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bookmarkStart w:name="z937" w:id="676"/>
    <w:p>
      <w:pPr>
        <w:spacing w:after="0"/>
        <w:ind w:left="0"/>
        <w:jc w:val="both"/>
      </w:pPr>
      <w:r>
        <w:rPr>
          <w:rFonts w:ascii="Times New Roman"/>
          <w:b w:val="false"/>
          <w:i w:val="false"/>
          <w:color w:val="000000"/>
          <w:sz w:val="28"/>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676"/>
    <w:p>
      <w:pPr>
        <w:spacing w:after="0"/>
        <w:ind w:left="0"/>
        <w:jc w:val="both"/>
      </w:pPr>
      <w:r>
        <w:rPr>
          <w:rFonts w:ascii="Times New Roman"/>
          <w:b w:val="false"/>
          <w:i w:val="false"/>
          <w:color w:val="000000"/>
          <w:sz w:val="28"/>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p>
      <w:pPr>
        <w:spacing w:after="0"/>
        <w:ind w:left="0"/>
        <w:jc w:val="both"/>
      </w:pPr>
      <w:r>
        <w:rPr>
          <w:rFonts w:ascii="Times New Roman"/>
          <w:b w:val="false"/>
          <w:i w:val="false"/>
          <w:color w:val="000000"/>
          <w:sz w:val="28"/>
        </w:rPr>
        <w:t>
      1) штат санын бекіту;</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оқу үшін ақы төлеу мөлшерлерін бекіту;</w:t>
      </w:r>
    </w:p>
    <w:p>
      <w:pPr>
        <w:spacing w:after="0"/>
        <w:ind w:left="0"/>
        <w:jc w:val="both"/>
      </w:pPr>
      <w:r>
        <w:rPr>
          <w:rFonts w:ascii="Times New Roman"/>
          <w:b w:val="false"/>
          <w:i w:val="false"/>
          <w:color w:val="000000"/>
          <w:sz w:val="28"/>
        </w:rPr>
        <w:t>
      3) білім туралы өзіндік үлгідегі құжаттардың нысанын және оларды толтыруға қойылатын талаптарды бекіту;</w:t>
      </w:r>
    </w:p>
    <w:p>
      <w:pPr>
        <w:spacing w:after="0"/>
        <w:ind w:left="0"/>
        <w:jc w:val="both"/>
      </w:pPr>
      <w:r>
        <w:rPr>
          <w:rFonts w:ascii="Times New Roman"/>
          <w:b w:val="false"/>
          <w:i w:val="false"/>
          <w:color w:val="000000"/>
          <w:sz w:val="28"/>
        </w:rPr>
        <w:t>
      4) академиялық құрылымдық бөлімшелерді құру және тарату туралы шешімдерді қабылдау жатады.</w:t>
      </w:r>
    </w:p>
    <w:bookmarkStart w:name="z748" w:id="677"/>
    <w:p>
      <w:pPr>
        <w:spacing w:after="0"/>
        <w:ind w:left="0"/>
        <w:jc w:val="both"/>
      </w:pPr>
      <w:r>
        <w:rPr>
          <w:rFonts w:ascii="Times New Roman"/>
          <w:b w:val="false"/>
          <w:i w:val="false"/>
          <w:color w:val="000000"/>
          <w:sz w:val="28"/>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Коммерциялық емес ұйымдар туралы</w:t>
      </w:r>
      <w:r>
        <w:rPr>
          <w:rFonts w:ascii="Times New Roman"/>
          <w:b w:val="false"/>
          <w:i w:val="false"/>
          <w:color w:val="000000"/>
          <w:sz w:val="28"/>
        </w:rPr>
        <w:t>" және "</w:t>
      </w:r>
      <w:r>
        <w:rPr>
          <w:rFonts w:ascii="Times New Roman"/>
          <w:b w:val="false"/>
          <w:i w:val="false"/>
          <w:color w:val="000000"/>
          <w:sz w:val="28"/>
        </w:rPr>
        <w:t>Акционерлік қоғамдар туралы</w:t>
      </w:r>
      <w:r>
        <w:rPr>
          <w:rFonts w:ascii="Times New Roman"/>
          <w:b w:val="false"/>
          <w:i w:val="false"/>
          <w:color w:val="000000"/>
          <w:sz w:val="28"/>
        </w:rPr>
        <w:t>" Қазақстан Республикасының заңдарында белгіленген ережелерге қайшы келмейтін бөлігінде қолданылады.</w:t>
      </w:r>
    </w:p>
    <w:bookmarkEnd w:id="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2" w:id="678"/>
    <w:p>
      <w:pPr>
        <w:spacing w:after="0"/>
        <w:ind w:left="0"/>
        <w:jc w:val="left"/>
      </w:pPr>
      <w:r>
        <w:rPr>
          <w:rFonts w:ascii="Times New Roman"/>
          <w:b/>
          <w:i w:val="false"/>
          <w:color w:val="000000"/>
        </w:rPr>
        <w:t xml:space="preserve">  45-бап. Еңбек қатынастары және білім беру ұйымы басшысының жауапкершілігі</w:t>
      </w:r>
    </w:p>
    <w:bookmarkEnd w:id="678"/>
    <w:bookmarkStart w:name="z510" w:id="679"/>
    <w:p>
      <w:pPr>
        <w:spacing w:after="0"/>
        <w:ind w:left="0"/>
        <w:jc w:val="both"/>
      </w:pPr>
      <w:r>
        <w:rPr>
          <w:rFonts w:ascii="Times New Roman"/>
          <w:b w:val="false"/>
          <w:i w:val="false"/>
          <w:color w:val="000000"/>
          <w:sz w:val="28"/>
        </w:rPr>
        <w:t>
      1. Қызметкер мен білім беру ұйымының еңбек қатынастары Қазақстан Республикасының еңбек заңнамасымен реттеледі.</w:t>
      </w:r>
    </w:p>
    <w:bookmarkEnd w:id="679"/>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bookmarkStart w:name="z511" w:id="680"/>
    <w:p>
      <w:pPr>
        <w:spacing w:after="0"/>
        <w:ind w:left="0"/>
        <w:jc w:val="both"/>
      </w:pPr>
      <w:r>
        <w:rPr>
          <w:rFonts w:ascii="Times New Roman"/>
          <w:b w:val="false"/>
          <w:i w:val="false"/>
          <w:color w:val="000000"/>
          <w:sz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bookmarkEnd w:id="680"/>
    <w:bookmarkStart w:name="z512" w:id="681"/>
    <w:p>
      <w:pPr>
        <w:spacing w:after="0"/>
        <w:ind w:left="0"/>
        <w:jc w:val="both"/>
      </w:pPr>
      <w:r>
        <w:rPr>
          <w:rFonts w:ascii="Times New Roman"/>
          <w:b w:val="false"/>
          <w:i w:val="false"/>
          <w:color w:val="000000"/>
          <w:sz w:val="28"/>
        </w:rPr>
        <w:t>
      3. Білім беру ұйымының басшысы Қазақстан Республикасының заңдарында белгіленген тәртіппен:</w:t>
      </w:r>
    </w:p>
    <w:bookmarkEnd w:id="681"/>
    <w:bookmarkStart w:name="z513" w:id="682"/>
    <w:p>
      <w:pPr>
        <w:spacing w:after="0"/>
        <w:ind w:left="0"/>
        <w:jc w:val="both"/>
      </w:pPr>
      <w:r>
        <w:rPr>
          <w:rFonts w:ascii="Times New Roman"/>
          <w:b w:val="false"/>
          <w:i w:val="false"/>
          <w:color w:val="000000"/>
          <w:sz w:val="28"/>
        </w:rPr>
        <w:t>
      1) білім беру ұйымы білім алушыларының, тәрбиеленушілерінің, қызметкерлерінің құқықтары мен бостандықтарын бұзғаны;</w:t>
      </w:r>
    </w:p>
    <w:bookmarkEnd w:id="682"/>
    <w:bookmarkStart w:name="z514" w:id="683"/>
    <w:p>
      <w:pPr>
        <w:spacing w:after="0"/>
        <w:ind w:left="0"/>
        <w:jc w:val="both"/>
      </w:pPr>
      <w:r>
        <w:rPr>
          <w:rFonts w:ascii="Times New Roman"/>
          <w:b w:val="false"/>
          <w:i w:val="false"/>
          <w:color w:val="000000"/>
          <w:sz w:val="28"/>
        </w:rPr>
        <w:t>
      2) өзінің құзыретіне жатқызылған функцияларды орындамағаны;</w:t>
      </w:r>
    </w:p>
    <w:bookmarkEnd w:id="683"/>
    <w:bookmarkStart w:name="z515" w:id="684"/>
    <w:p>
      <w:pPr>
        <w:spacing w:after="0"/>
        <w:ind w:left="0"/>
        <w:jc w:val="both"/>
      </w:pPr>
      <w:r>
        <w:rPr>
          <w:rFonts w:ascii="Times New Roman"/>
          <w:b w:val="false"/>
          <w:i w:val="false"/>
          <w:color w:val="000000"/>
          <w:sz w:val="28"/>
        </w:rPr>
        <w:t>
      3) мемлекеттік жалпыға міндетті білім беру стандартының талаптарын бұзғаны;</w:t>
      </w:r>
    </w:p>
    <w:bookmarkEnd w:id="684"/>
    <w:bookmarkStart w:name="z516" w:id="685"/>
    <w:p>
      <w:pPr>
        <w:spacing w:after="0"/>
        <w:ind w:left="0"/>
        <w:jc w:val="both"/>
      </w:pPr>
      <w:r>
        <w:rPr>
          <w:rFonts w:ascii="Times New Roman"/>
          <w:b w:val="false"/>
          <w:i w:val="false"/>
          <w:color w:val="000000"/>
          <w:sz w:val="28"/>
        </w:rPr>
        <w:t>
      4) білім беру ұйымы білім алушыларының және тәрбиеленушілерінің, қызметкерлерінің оқу-тәрбие процесі кезіндегі өмірі мен денсаулығы;</w:t>
      </w:r>
    </w:p>
    <w:bookmarkEnd w:id="685"/>
    <w:bookmarkStart w:name="z517" w:id="686"/>
    <w:p>
      <w:pPr>
        <w:spacing w:after="0"/>
        <w:ind w:left="0"/>
        <w:jc w:val="both"/>
      </w:pPr>
      <w:r>
        <w:rPr>
          <w:rFonts w:ascii="Times New Roman"/>
          <w:b w:val="false"/>
          <w:i w:val="false"/>
          <w:color w:val="000000"/>
          <w:sz w:val="28"/>
        </w:rPr>
        <w:t>
      5) қаржы-шаруашылық қызметтің жай-күйі, оның ішінде материалдық және ақша қаражаттарын нысаналы пайдаланбағаны;</w:t>
      </w:r>
    </w:p>
    <w:bookmarkEnd w:id="686"/>
    <w:bookmarkStart w:name="z1116" w:id="687"/>
    <w:p>
      <w:pPr>
        <w:spacing w:after="0"/>
        <w:ind w:left="0"/>
        <w:jc w:val="both"/>
      </w:pPr>
      <w:r>
        <w:rPr>
          <w:rFonts w:ascii="Times New Roman"/>
          <w:b w:val="false"/>
          <w:i w:val="false"/>
          <w:color w:val="000000"/>
          <w:sz w:val="28"/>
        </w:rPr>
        <w:t>
      5-1) білім беру саласындағы ақпараттандыру объектілеріне әкімшілік деректерді анық және (немесе) уақтылы ұсынбағаны;</w:t>
      </w:r>
    </w:p>
    <w:bookmarkEnd w:id="687"/>
    <w:bookmarkStart w:name="z518" w:id="688"/>
    <w:p>
      <w:pPr>
        <w:spacing w:after="0"/>
        <w:ind w:left="0"/>
        <w:jc w:val="both"/>
      </w:pPr>
      <w:r>
        <w:rPr>
          <w:rFonts w:ascii="Times New Roman"/>
          <w:b w:val="false"/>
          <w:i w:val="false"/>
          <w:color w:val="000000"/>
          <w:sz w:val="28"/>
        </w:rPr>
        <w:t>
      6) нормативтік құқықтық актілерде және еңбек шартының талаптарында көзделген талаптарды өзге де бұзғаны үшін жауаптылықта болады.</w:t>
      </w:r>
    </w:p>
    <w:bookmarkEnd w:id="6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91" w:id="689"/>
    <w:p>
      <w:pPr>
        <w:spacing w:after="0"/>
        <w:ind w:left="0"/>
        <w:jc w:val="left"/>
      </w:pPr>
      <w:r>
        <w:rPr>
          <w:rFonts w:ascii="Times New Roman"/>
          <w:b/>
          <w:i w:val="false"/>
          <w:color w:val="000000"/>
        </w:rPr>
        <w:t xml:space="preserve">  45-1-бап. Кәсіптік білім беру саласындағы әлеуметтік әріптестік</w:t>
      </w:r>
    </w:p>
    <w:bookmarkEnd w:id="689"/>
    <w:bookmarkStart w:name="z892" w:id="690"/>
    <w:p>
      <w:pPr>
        <w:spacing w:after="0"/>
        <w:ind w:left="0"/>
        <w:jc w:val="both"/>
      </w:pPr>
      <w:r>
        <w:rPr>
          <w:rFonts w:ascii="Times New Roman"/>
          <w:b w:val="false"/>
          <w:i w:val="false"/>
          <w:color w:val="000000"/>
          <w:sz w:val="28"/>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bookmarkEnd w:id="690"/>
    <w:bookmarkStart w:name="z893" w:id="691"/>
    <w:p>
      <w:pPr>
        <w:spacing w:after="0"/>
        <w:ind w:left="0"/>
        <w:jc w:val="both"/>
      </w:pPr>
      <w:r>
        <w:rPr>
          <w:rFonts w:ascii="Times New Roman"/>
          <w:b w:val="false"/>
          <w:i w:val="false"/>
          <w:color w:val="000000"/>
          <w:sz w:val="28"/>
        </w:rPr>
        <w:t>
      2. Кәсіптік білім беру саласындағы әріптестердің өзара іс-қимылдарының негізгі бағыттары:</w:t>
      </w:r>
    </w:p>
    <w:bookmarkEnd w:id="691"/>
    <w:bookmarkStart w:name="z894" w:id="692"/>
    <w:p>
      <w:pPr>
        <w:spacing w:after="0"/>
        <w:ind w:left="0"/>
        <w:jc w:val="both"/>
      </w:pPr>
      <w:r>
        <w:rPr>
          <w:rFonts w:ascii="Times New Roman"/>
          <w:b w:val="false"/>
          <w:i w:val="false"/>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p>
    <w:bookmarkEnd w:id="692"/>
    <w:bookmarkStart w:name="z895" w:id="693"/>
    <w:p>
      <w:pPr>
        <w:spacing w:after="0"/>
        <w:ind w:left="0"/>
        <w:jc w:val="both"/>
      </w:pPr>
      <w:r>
        <w:rPr>
          <w:rFonts w:ascii="Times New Roman"/>
          <w:b w:val="false"/>
          <w:i w:val="false"/>
          <w:color w:val="000000"/>
          <w:sz w:val="28"/>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bookmarkEnd w:id="693"/>
    <w:bookmarkStart w:name="z462" w:id="694"/>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bookmarkEnd w:id="694"/>
    <w:bookmarkStart w:name="z896" w:id="695"/>
    <w:p>
      <w:pPr>
        <w:spacing w:after="0"/>
        <w:ind w:left="0"/>
        <w:jc w:val="both"/>
      </w:pPr>
      <w:r>
        <w:rPr>
          <w:rFonts w:ascii="Times New Roman"/>
          <w:b w:val="false"/>
          <w:i w:val="false"/>
          <w:color w:val="000000"/>
          <w:sz w:val="28"/>
        </w:rPr>
        <w:t>
      3) кадрлар даярлау және оларды жұмысқа орналастыруға жәрдемдесу мәселелері бойынша тараптардың өзара іс-қимылдарын дамыту;</w:t>
      </w:r>
    </w:p>
    <w:bookmarkEnd w:id="695"/>
    <w:bookmarkStart w:name="z897" w:id="696"/>
    <w:p>
      <w:pPr>
        <w:spacing w:after="0"/>
        <w:ind w:left="0"/>
        <w:jc w:val="both"/>
      </w:pPr>
      <w:r>
        <w:rPr>
          <w:rFonts w:ascii="Times New Roman"/>
          <w:b w:val="false"/>
          <w:i w:val="false"/>
          <w:color w:val="000000"/>
          <w:sz w:val="28"/>
        </w:rPr>
        <w:t>
      4) экономиканың тиісті салаларында кәсіптік қызмет тәжірибесі бар мамандарды оқыту процесіне тарту;</w:t>
      </w:r>
    </w:p>
    <w:bookmarkEnd w:id="696"/>
    <w:bookmarkStart w:name="z898" w:id="697"/>
    <w:p>
      <w:pPr>
        <w:spacing w:after="0"/>
        <w:ind w:left="0"/>
        <w:jc w:val="both"/>
      </w:pPr>
      <w:r>
        <w:rPr>
          <w:rFonts w:ascii="Times New Roman"/>
          <w:b w:val="false"/>
          <w:i w:val="false"/>
          <w:color w:val="000000"/>
          <w:sz w:val="28"/>
        </w:rPr>
        <w:t>
      5) кәсіптік білім беру сапасын бақылауды ұйымдастыруға қатысу;</w:t>
      </w:r>
    </w:p>
    <w:bookmarkEnd w:id="697"/>
    <w:bookmarkStart w:name="z899" w:id="698"/>
    <w:p>
      <w:pPr>
        <w:spacing w:after="0"/>
        <w:ind w:left="0"/>
        <w:jc w:val="both"/>
      </w:pPr>
      <w:r>
        <w:rPr>
          <w:rFonts w:ascii="Times New Roman"/>
          <w:b w:val="false"/>
          <w:i w:val="false"/>
          <w:color w:val="000000"/>
          <w:sz w:val="28"/>
        </w:rPr>
        <w:t>
      6) жұмыс берушілердің қаржылай қаражатын білім беру ұйымдарын дамытуға тарту болып табылады.</w:t>
      </w:r>
    </w:p>
    <w:bookmarkEnd w:id="698"/>
    <w:bookmarkStart w:name="z938" w:id="699"/>
    <w:p>
      <w:pPr>
        <w:spacing w:after="0"/>
        <w:ind w:left="0"/>
        <w:jc w:val="both"/>
      </w:pPr>
      <w:r>
        <w:rPr>
          <w:rFonts w:ascii="Times New Roman"/>
          <w:b w:val="false"/>
          <w:i w:val="false"/>
          <w:color w:val="000000"/>
          <w:sz w:val="28"/>
        </w:rPr>
        <w:t>
      3. Әлеуметтік әріптестік:</w:t>
      </w:r>
    </w:p>
    <w:bookmarkEnd w:id="699"/>
    <w:bookmarkStart w:name="z939" w:id="700"/>
    <w:p>
      <w:pPr>
        <w:spacing w:after="0"/>
        <w:ind w:left="0"/>
        <w:jc w:val="both"/>
      </w:pPr>
      <w:r>
        <w:rPr>
          <w:rFonts w:ascii="Times New Roman"/>
          <w:b w:val="false"/>
          <w:i w:val="false"/>
          <w:color w:val="000000"/>
          <w:sz w:val="28"/>
        </w:rPr>
        <w:t>
      1) республикалық деңгейде;</w:t>
      </w:r>
    </w:p>
    <w:bookmarkEnd w:id="700"/>
    <w:bookmarkStart w:name="z940" w:id="701"/>
    <w:p>
      <w:pPr>
        <w:spacing w:after="0"/>
        <w:ind w:left="0"/>
        <w:jc w:val="both"/>
      </w:pPr>
      <w:r>
        <w:rPr>
          <w:rFonts w:ascii="Times New Roman"/>
          <w:b w:val="false"/>
          <w:i w:val="false"/>
          <w:color w:val="000000"/>
          <w:sz w:val="28"/>
        </w:rPr>
        <w:t>
      2) өңірлік (облыстық, қалалық, аудандық) деңгейде комиссиялар құру арқылы тараптардың өзара іс-қимылы жолымен жүзеге асырылады.</w:t>
      </w:r>
    </w:p>
    <w:bookmarkEnd w:id="701"/>
    <w:bookmarkStart w:name="z941" w:id="702"/>
    <w:p>
      <w:pPr>
        <w:spacing w:after="0"/>
        <w:ind w:left="0"/>
        <w:jc w:val="both"/>
      </w:pPr>
      <w:r>
        <w:rPr>
          <w:rFonts w:ascii="Times New Roman"/>
          <w:b w:val="false"/>
          <w:i w:val="false"/>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7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45-1-баппен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04.07.2013 </w:t>
      </w:r>
      <w:r>
        <w:rPr>
          <w:rFonts w:ascii="Times New Roman"/>
          <w:b w:val="false"/>
          <w:i w:val="false"/>
          <w:color w:val="000000"/>
          <w:sz w:val="28"/>
        </w:rPr>
        <w:t>№ 130-V</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53" w:id="703"/>
    <w:p>
      <w:pPr>
        <w:spacing w:after="0"/>
        <w:ind w:left="0"/>
        <w:jc w:val="left"/>
      </w:pPr>
      <w:r>
        <w:rPr>
          <w:rFonts w:ascii="Times New Roman"/>
          <w:b/>
          <w:i w:val="false"/>
          <w:color w:val="000000"/>
        </w:rPr>
        <w:t xml:space="preserve"> 46-бап. Білім беру жүйесіндегі бірлестіктер</w:t>
      </w:r>
    </w:p>
    <w:bookmarkEnd w:id="703"/>
    <w:p>
      <w:pPr>
        <w:spacing w:after="0"/>
        <w:ind w:left="0"/>
        <w:jc w:val="both"/>
      </w:pPr>
      <w:r>
        <w:rPr>
          <w:rFonts w:ascii="Times New Roman"/>
          <w:b w:val="false"/>
          <w:i w:val="false"/>
          <w:color w:val="000000"/>
          <w:sz w:val="28"/>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bookmarkStart w:name="z54" w:id="704"/>
    <w:p>
      <w:pPr>
        <w:spacing w:after="0"/>
        <w:ind w:left="0"/>
        <w:jc w:val="left"/>
      </w:pPr>
      <w:r>
        <w:rPr>
          <w:rFonts w:ascii="Times New Roman"/>
          <w:b/>
          <w:i w:val="false"/>
          <w:color w:val="000000"/>
        </w:rPr>
        <w:t xml:space="preserve"> 47-бап. Білім алушылар мен тәрбиеленушілердің құқықтары, міндеттері мен жауапкершілігі</w:t>
      </w:r>
    </w:p>
    <w:bookmarkEnd w:id="704"/>
    <w:bookmarkStart w:name="z519" w:id="705"/>
    <w:p>
      <w:pPr>
        <w:spacing w:after="0"/>
        <w:ind w:left="0"/>
        <w:jc w:val="both"/>
      </w:pPr>
      <w:r>
        <w:rPr>
          <w:rFonts w:ascii="Times New Roman"/>
          <w:b w:val="false"/>
          <w:i w:val="false"/>
          <w:color w:val="000000"/>
          <w:sz w:val="28"/>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bookmarkEnd w:id="705"/>
    <w:bookmarkStart w:name="z520" w:id="706"/>
    <w:p>
      <w:pPr>
        <w:spacing w:after="0"/>
        <w:ind w:left="0"/>
        <w:jc w:val="both"/>
      </w:pPr>
      <w:r>
        <w:rPr>
          <w:rFonts w:ascii="Times New Roman"/>
          <w:b w:val="false"/>
          <w:i w:val="false"/>
          <w:color w:val="000000"/>
          <w:sz w:val="28"/>
        </w:rPr>
        <w:t>
      2. Білім алатын адамдар білім алушылар немесе тәрбиеленушілер болып табылады.</w:t>
      </w:r>
    </w:p>
    <w:bookmarkEnd w:id="706"/>
    <w:p>
      <w:pPr>
        <w:spacing w:after="0"/>
        <w:ind w:left="0"/>
        <w:jc w:val="both"/>
      </w:pPr>
      <w:r>
        <w:rPr>
          <w:rFonts w:ascii="Times New Roman"/>
          <w:b w:val="false"/>
          <w:i w:val="false"/>
          <w:color w:val="000000"/>
          <w:sz w:val="28"/>
        </w:rPr>
        <w:t>
      Бiлiм алушыларға оқушылар, кадеттер, курсанттар, тыңдаушылар, студенттер, магистранттар, интерндер, резидент-дәрігерлер және докторанттар жатады.</w:t>
      </w:r>
    </w:p>
    <w:p>
      <w:pPr>
        <w:spacing w:after="0"/>
        <w:ind w:left="0"/>
        <w:jc w:val="both"/>
      </w:pPr>
      <w:r>
        <w:rPr>
          <w:rFonts w:ascii="Times New Roman"/>
          <w:b w:val="false"/>
          <w:i w:val="false"/>
          <w:color w:val="000000"/>
          <w:sz w:val="28"/>
        </w:rPr>
        <w:t>
      Тәрбиеленушілерге мектепке дейінгі, интернаттық ұйымдарда білім алушы және тәрбиеленуші адамдар жатады.</w:t>
      </w:r>
    </w:p>
    <w:bookmarkStart w:name="z521" w:id="707"/>
    <w:p>
      <w:pPr>
        <w:spacing w:after="0"/>
        <w:ind w:left="0"/>
        <w:jc w:val="both"/>
      </w:pPr>
      <w:r>
        <w:rPr>
          <w:rFonts w:ascii="Times New Roman"/>
          <w:b w:val="false"/>
          <w:i w:val="false"/>
          <w:color w:val="000000"/>
          <w:sz w:val="28"/>
        </w:rPr>
        <w:t>
      3. Білім алушылар мен тәрбиеленушілердің:</w:t>
      </w:r>
    </w:p>
    <w:bookmarkEnd w:id="707"/>
    <w:bookmarkStart w:name="z522" w:id="708"/>
    <w:p>
      <w:pPr>
        <w:spacing w:after="0"/>
        <w:ind w:left="0"/>
        <w:jc w:val="both"/>
      </w:pPr>
      <w:r>
        <w:rPr>
          <w:rFonts w:ascii="Times New Roman"/>
          <w:b w:val="false"/>
          <w:i w:val="false"/>
          <w:color w:val="000000"/>
          <w:sz w:val="28"/>
        </w:rPr>
        <w:t>
      1) мемлекеттік жалпыға міндетті білім беру стандарттарына сәйкес сапалы білім алуға;</w:t>
      </w:r>
    </w:p>
    <w:bookmarkEnd w:id="708"/>
    <w:bookmarkStart w:name="z523" w:id="709"/>
    <w:p>
      <w:pPr>
        <w:spacing w:after="0"/>
        <w:ind w:left="0"/>
        <w:jc w:val="both"/>
      </w:pPr>
      <w:r>
        <w:rPr>
          <w:rFonts w:ascii="Times New Roman"/>
          <w:b w:val="false"/>
          <w:i w:val="false"/>
          <w:color w:val="000000"/>
          <w:sz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bookmarkEnd w:id="709"/>
    <w:bookmarkStart w:name="z524" w:id="710"/>
    <w:p>
      <w:pPr>
        <w:spacing w:after="0"/>
        <w:ind w:left="0"/>
        <w:jc w:val="both"/>
      </w:pPr>
      <w:r>
        <w:rPr>
          <w:rFonts w:ascii="Times New Roman"/>
          <w:b w:val="false"/>
          <w:i w:val="false"/>
          <w:color w:val="000000"/>
          <w:sz w:val="28"/>
        </w:rPr>
        <w:t>
      3) оқу жоспарларына сәйкес баламалы курстарды таңдауға;</w:t>
      </w:r>
    </w:p>
    <w:bookmarkEnd w:id="710"/>
    <w:bookmarkStart w:name="z525" w:id="711"/>
    <w:p>
      <w:pPr>
        <w:spacing w:after="0"/>
        <w:ind w:left="0"/>
        <w:jc w:val="both"/>
      </w:pPr>
      <w:r>
        <w:rPr>
          <w:rFonts w:ascii="Times New Roman"/>
          <w:b w:val="false"/>
          <w:i w:val="false"/>
          <w:color w:val="000000"/>
          <w:sz w:val="28"/>
        </w:rPr>
        <w:t>
      4) өзінің бейімділігі мен қажеттеріне қарай қосымша білім беру қызметтерін, білімдерді ақылы негізде алуға;</w:t>
      </w:r>
    </w:p>
    <w:bookmarkEnd w:id="711"/>
    <w:bookmarkStart w:name="z526" w:id="712"/>
    <w:p>
      <w:pPr>
        <w:spacing w:after="0"/>
        <w:ind w:left="0"/>
        <w:jc w:val="both"/>
      </w:pPr>
      <w:r>
        <w:rPr>
          <w:rFonts w:ascii="Times New Roman"/>
          <w:b w:val="false"/>
          <w:i w:val="false"/>
          <w:color w:val="000000"/>
          <w:sz w:val="28"/>
        </w:rPr>
        <w:t>
      5) білім беру ұйымдарын басқаруға қатысуға;</w:t>
      </w:r>
    </w:p>
    <w:bookmarkEnd w:id="712"/>
    <w:bookmarkStart w:name="z527" w:id="713"/>
    <w:p>
      <w:pPr>
        <w:spacing w:after="0"/>
        <w:ind w:left="0"/>
        <w:jc w:val="both"/>
      </w:pPr>
      <w:r>
        <w:rPr>
          <w:rFonts w:ascii="Times New Roman"/>
          <w:b w:val="false"/>
          <w:i w:val="false"/>
          <w:color w:val="000000"/>
          <w:sz w:val="28"/>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bookmarkEnd w:id="713"/>
    <w:bookmarkStart w:name="z528" w:id="714"/>
    <w:p>
      <w:pPr>
        <w:spacing w:after="0"/>
        <w:ind w:left="0"/>
        <w:jc w:val="both"/>
      </w:pPr>
      <w:r>
        <w:rPr>
          <w:rFonts w:ascii="Times New Roman"/>
          <w:b w:val="false"/>
          <w:i w:val="false"/>
          <w:color w:val="000000"/>
          <w:sz w:val="28"/>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мүгедектер, мүмкіндіктері шектеулі балалар үшін дайындалған оқулықтармен, оқу-әдістемелік кешендермен қамтамасыз етілуге;</w:t>
      </w:r>
    </w:p>
    <w:bookmarkEnd w:id="714"/>
    <w:bookmarkStart w:name="z529" w:id="715"/>
    <w:p>
      <w:pPr>
        <w:spacing w:after="0"/>
        <w:ind w:left="0"/>
        <w:jc w:val="both"/>
      </w:pPr>
      <w:r>
        <w:rPr>
          <w:rFonts w:ascii="Times New Roman"/>
          <w:b w:val="false"/>
          <w:i w:val="false"/>
          <w:color w:val="000000"/>
          <w:sz w:val="28"/>
        </w:rPr>
        <w:t>
      8) спорт, оқу, акт залдарын, компьютерлік сыныптарын және кітапхананы тегін пайдалануға;</w:t>
      </w:r>
    </w:p>
    <w:bookmarkEnd w:id="715"/>
    <w:bookmarkStart w:name="z530" w:id="716"/>
    <w:p>
      <w:pPr>
        <w:spacing w:after="0"/>
        <w:ind w:left="0"/>
        <w:jc w:val="both"/>
      </w:pPr>
      <w:r>
        <w:rPr>
          <w:rFonts w:ascii="Times New Roman"/>
          <w:b w:val="false"/>
          <w:i w:val="false"/>
          <w:color w:val="000000"/>
          <w:sz w:val="28"/>
        </w:rPr>
        <w:t>
      9) Қазақстан Республикасының заңнамасына сәйкес халықты жұмыспен қамту саласындағы жағдай туралы ақпарат алуға;</w:t>
      </w:r>
    </w:p>
    <w:bookmarkEnd w:id="716"/>
    <w:bookmarkStart w:name="z531" w:id="717"/>
    <w:p>
      <w:pPr>
        <w:spacing w:after="0"/>
        <w:ind w:left="0"/>
        <w:jc w:val="both"/>
      </w:pPr>
      <w:r>
        <w:rPr>
          <w:rFonts w:ascii="Times New Roman"/>
          <w:b w:val="false"/>
          <w:i w:val="false"/>
          <w:color w:val="000000"/>
          <w:sz w:val="28"/>
        </w:rPr>
        <w:t>
      10) өзінің пікірі мен сенімін еркін білдіруге;</w:t>
      </w:r>
    </w:p>
    <w:bookmarkEnd w:id="717"/>
    <w:bookmarkStart w:name="z532" w:id="718"/>
    <w:p>
      <w:pPr>
        <w:spacing w:after="0"/>
        <w:ind w:left="0"/>
        <w:jc w:val="both"/>
      </w:pPr>
      <w:r>
        <w:rPr>
          <w:rFonts w:ascii="Times New Roman"/>
          <w:b w:val="false"/>
          <w:i w:val="false"/>
          <w:color w:val="000000"/>
          <w:sz w:val="28"/>
        </w:rPr>
        <w:t>
      11) өзінің адамдық қадір-қасиетінің құрметтелуіне;</w:t>
      </w:r>
    </w:p>
    <w:bookmarkEnd w:id="718"/>
    <w:bookmarkStart w:name="z533" w:id="719"/>
    <w:p>
      <w:pPr>
        <w:spacing w:after="0"/>
        <w:ind w:left="0"/>
        <w:jc w:val="both"/>
      </w:pPr>
      <w:r>
        <w:rPr>
          <w:rFonts w:ascii="Times New Roman"/>
          <w:b w:val="false"/>
          <w:i w:val="false"/>
          <w:color w:val="000000"/>
          <w:sz w:val="28"/>
        </w:rPr>
        <w:t>
      12) оқудағы, ғылыми және шығармашылық қызметтегі табыстары үшін көтермеленуге және сыйақы алуға құқығы бар.</w:t>
      </w:r>
    </w:p>
    <w:bookmarkEnd w:id="719"/>
    <w:bookmarkStart w:name="z534" w:id="720"/>
    <w:p>
      <w:pPr>
        <w:spacing w:after="0"/>
        <w:ind w:left="0"/>
        <w:jc w:val="both"/>
      </w:pPr>
      <w:r>
        <w:rPr>
          <w:rFonts w:ascii="Times New Roman"/>
          <w:b w:val="false"/>
          <w:i w:val="false"/>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bookmarkEnd w:id="720"/>
    <w:bookmarkStart w:name="z535" w:id="721"/>
    <w:p>
      <w:pPr>
        <w:spacing w:after="0"/>
        <w:ind w:left="0"/>
        <w:jc w:val="both"/>
      </w:pPr>
      <w:r>
        <w:rPr>
          <w:rFonts w:ascii="Times New Roman"/>
          <w:b w:val="false"/>
          <w:i w:val="false"/>
          <w:color w:val="000000"/>
          <w:sz w:val="28"/>
        </w:rPr>
        <w:t>
      1) жергілікті өкілді органдардың шешімі бойынша қоғамдық көлікте (таксиден басқа) жеңілдікпен жол жүруге;</w:t>
      </w:r>
    </w:p>
    <w:bookmarkEnd w:id="721"/>
    <w:bookmarkStart w:name="z536" w:id="722"/>
    <w:p>
      <w:pPr>
        <w:spacing w:after="0"/>
        <w:ind w:left="0"/>
        <w:jc w:val="both"/>
      </w:pPr>
      <w:r>
        <w:rPr>
          <w:rFonts w:ascii="Times New Roman"/>
          <w:b w:val="false"/>
          <w:i w:val="false"/>
          <w:color w:val="000000"/>
          <w:sz w:val="28"/>
        </w:rPr>
        <w:t>
      2) оқудан бос уақытта оқуды жұмыспен ұштастыруға;</w:t>
      </w:r>
    </w:p>
    <w:bookmarkEnd w:id="722"/>
    <w:bookmarkStart w:name="z537" w:id="723"/>
    <w:p>
      <w:pPr>
        <w:spacing w:after="0"/>
        <w:ind w:left="0"/>
        <w:jc w:val="both"/>
      </w:pPr>
      <w:r>
        <w:rPr>
          <w:rFonts w:ascii="Times New Roman"/>
          <w:b w:val="false"/>
          <w:i w:val="false"/>
          <w:color w:val="000000"/>
          <w:sz w:val="28"/>
        </w:rPr>
        <w:t>
      3) Қазақстан Республикасының заңнамасына сәйкес әскери қызметке шақырылу мерзімін кейінге қалдыруға құқығы бар.</w:t>
      </w:r>
    </w:p>
    <w:bookmarkEnd w:id="723"/>
    <w:bookmarkStart w:name="z538" w:id="724"/>
    <w:p>
      <w:pPr>
        <w:spacing w:after="0"/>
        <w:ind w:left="0"/>
        <w:jc w:val="both"/>
      </w:pPr>
      <w:r>
        <w:rPr>
          <w:rFonts w:ascii="Times New Roman"/>
          <w:b w:val="false"/>
          <w:i w:val="false"/>
          <w:color w:val="000000"/>
          <w:sz w:val="28"/>
        </w:rPr>
        <w:t>
      5. Медициналық айғақтар бойынша және өзге де ерекше жағдайларды білім алушыға академиялық демалыс берілуі мүмкін.</w:t>
      </w:r>
    </w:p>
    <w:bookmarkEnd w:id="724"/>
    <w:bookmarkStart w:name="z539" w:id="725"/>
    <w:p>
      <w:pPr>
        <w:spacing w:after="0"/>
        <w:ind w:left="0"/>
        <w:jc w:val="both"/>
      </w:pPr>
      <w:r>
        <w:rPr>
          <w:rFonts w:ascii="Times New Roman"/>
          <w:b w:val="false"/>
          <w:i w:val="false"/>
          <w:color w:val="000000"/>
          <w:sz w:val="28"/>
        </w:rPr>
        <w:t>
      6. Білім беру ұйымдарын бітірген азаматтар келесі деңгейдегі білім беру ұйымына түсу кезінде бірдей құқықтарға ие болады.</w:t>
      </w:r>
    </w:p>
    <w:bookmarkEnd w:id="725"/>
    <w:bookmarkStart w:name="z747" w:id="726"/>
    <w:p>
      <w:pPr>
        <w:spacing w:after="0"/>
        <w:ind w:left="0"/>
        <w:jc w:val="both"/>
      </w:pPr>
      <w:r>
        <w:rPr>
          <w:rFonts w:ascii="Times New Roman"/>
          <w:b w:val="false"/>
          <w:i w:val="false"/>
          <w:color w:val="000000"/>
          <w:sz w:val="28"/>
        </w:rPr>
        <w:t xml:space="preserve">
      6-1. Алып тасталды - ҚР 09.04.2016 </w:t>
      </w:r>
      <w:r>
        <w:rPr>
          <w:rFonts w:ascii="Times New Roman"/>
          <w:b w:val="false"/>
          <w:i w:val="false"/>
          <w:color w:val="000000"/>
          <w:sz w:val="28"/>
        </w:rPr>
        <w:t>№ 501-V</w:t>
      </w:r>
      <w:r>
        <w:rPr>
          <w:rFonts w:ascii="Times New Roman"/>
          <w:b w:val="false"/>
          <w:i w:val="false"/>
          <w:color w:val="00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726"/>
    <w:bookmarkStart w:name="z900" w:id="727"/>
    <w:p>
      <w:pPr>
        <w:spacing w:after="0"/>
        <w:ind w:left="0"/>
        <w:jc w:val="both"/>
      </w:pPr>
      <w:r>
        <w:rPr>
          <w:rFonts w:ascii="Times New Roman"/>
          <w:b w:val="false"/>
          <w:i w:val="false"/>
          <w:color w:val="000000"/>
          <w:sz w:val="28"/>
        </w:rPr>
        <w:t xml:space="preserve">
      6-2. Алып тасталды - ҚР 09.04.2016 </w:t>
      </w:r>
      <w:r>
        <w:rPr>
          <w:rFonts w:ascii="Times New Roman"/>
          <w:b w:val="false"/>
          <w:i w:val="false"/>
          <w:color w:val="000000"/>
          <w:sz w:val="28"/>
        </w:rPr>
        <w:t>№ 501-V</w:t>
      </w:r>
      <w:r>
        <w:rPr>
          <w:rFonts w:ascii="Times New Roman"/>
          <w:b w:val="false"/>
          <w:i w:val="false"/>
          <w:color w:val="00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727"/>
    <w:bookmarkStart w:name="z540" w:id="728"/>
    <w:p>
      <w:pPr>
        <w:spacing w:after="0"/>
        <w:ind w:left="0"/>
        <w:jc w:val="both"/>
      </w:pPr>
      <w:r>
        <w:rPr>
          <w:rFonts w:ascii="Times New Roman"/>
          <w:b w:val="false"/>
          <w:i w:val="false"/>
          <w:color w:val="000000"/>
          <w:sz w:val="28"/>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728"/>
    <w:p>
      <w:pPr>
        <w:spacing w:after="0"/>
        <w:ind w:left="0"/>
        <w:jc w:val="both"/>
      </w:pPr>
      <w:r>
        <w:rPr>
          <w:rFonts w:ascii="Times New Roman"/>
          <w:b w:val="false"/>
          <w:i w:val="false"/>
          <w:color w:val="000000"/>
          <w:sz w:val="28"/>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pPr>
        <w:spacing w:after="0"/>
        <w:ind w:left="0"/>
        <w:jc w:val="both"/>
      </w:pPr>
      <w:r>
        <w:rPr>
          <w:rFonts w:ascii="Times New Roman"/>
          <w:b w:val="false"/>
          <w:i w:val="false"/>
          <w:color w:val="000000"/>
          <w:sz w:val="28"/>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pPr>
        <w:spacing w:after="0"/>
        <w:ind w:left="0"/>
        <w:jc w:val="both"/>
      </w:pPr>
      <w:r>
        <w:rPr>
          <w:rFonts w:ascii="Times New Roman"/>
          <w:b w:val="false"/>
          <w:i w:val="false"/>
          <w:color w:val="000000"/>
          <w:sz w:val="28"/>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pPr>
        <w:spacing w:after="0"/>
        <w:ind w:left="0"/>
        <w:jc w:val="both"/>
      </w:pPr>
      <w:r>
        <w:rPr>
          <w:rFonts w:ascii="Times New Roman"/>
          <w:b w:val="false"/>
          <w:i w:val="false"/>
          <w:color w:val="000000"/>
          <w:sz w:val="28"/>
        </w:rPr>
        <w:t>
      Атаулы стипендиялардың мөлшерін және оларды төлеу тәртібін оларды тағайындаған органдар мен тұлғалар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9-тармаққа өзгеріс енгізу көзделген - ҚР 04.07.2018 </w:t>
      </w:r>
      <w:r>
        <w:rPr>
          <w:rFonts w:ascii="Times New Roman"/>
          <w:b w:val="false"/>
          <w:i w:val="false"/>
          <w:color w:val="ff0000"/>
          <w:sz w:val="28"/>
        </w:rPr>
        <w:t>№ 171-VІ</w:t>
      </w:r>
      <w:r>
        <w:rPr>
          <w:rFonts w:ascii="Times New Roman"/>
          <w:b w:val="false"/>
          <w:i w:val="false"/>
          <w:color w:val="ff0000"/>
          <w:sz w:val="28"/>
        </w:rPr>
        <w:t xml:space="preserve"> (01.09.2023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bookmarkStart w:name="z543" w:id="729"/>
    <w:p>
      <w:pPr>
        <w:spacing w:after="0"/>
        <w:ind w:left="0"/>
        <w:jc w:val="both"/>
      </w:pPr>
      <w:r>
        <w:rPr>
          <w:rFonts w:ascii="Times New Roman"/>
          <w:b w:val="false"/>
          <w:i w:val="false"/>
          <w:color w:val="000000"/>
          <w:sz w:val="28"/>
        </w:rPr>
        <w:t>
      10. Білім алушылар мен тәрбиеленушілерді оқу процесінен алаңдатуға жол берілмейді.</w:t>
      </w:r>
    </w:p>
    <w:bookmarkEnd w:id="729"/>
    <w:bookmarkStart w:name="z544" w:id="730"/>
    <w:p>
      <w:pPr>
        <w:spacing w:after="0"/>
        <w:ind w:left="0"/>
        <w:jc w:val="both"/>
      </w:pPr>
      <w:r>
        <w:rPr>
          <w:rFonts w:ascii="Times New Roman"/>
          <w:b w:val="false"/>
          <w:i w:val="false"/>
          <w:color w:val="000000"/>
          <w:sz w:val="28"/>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bookmarkEnd w:id="730"/>
    <w:bookmarkStart w:name="z545" w:id="731"/>
    <w:p>
      <w:pPr>
        <w:spacing w:after="0"/>
        <w:ind w:left="0"/>
        <w:jc w:val="both"/>
      </w:pPr>
      <w:r>
        <w:rPr>
          <w:rFonts w:ascii="Times New Roman"/>
          <w:b w:val="false"/>
          <w:i w:val="false"/>
          <w:color w:val="000000"/>
          <w:sz w:val="28"/>
        </w:rPr>
        <w:t>
      12. Білім алушылар мен тәрбиеленушілердің жекелеген санаттарына Қазақстан Республикасының заңнамасына сәйкес басқа да жеңілдіктер беріледі.</w:t>
      </w:r>
    </w:p>
    <w:bookmarkEnd w:id="731"/>
    <w:bookmarkStart w:name="z546" w:id="732"/>
    <w:p>
      <w:pPr>
        <w:spacing w:after="0"/>
        <w:ind w:left="0"/>
        <w:jc w:val="both"/>
      </w:pPr>
      <w:r>
        <w:rPr>
          <w:rFonts w:ascii="Times New Roman"/>
          <w:b w:val="false"/>
          <w:i w:val="false"/>
          <w:color w:val="000000"/>
          <w:sz w:val="28"/>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bookmarkEnd w:id="732"/>
    <w:bookmarkStart w:name="z547" w:id="733"/>
    <w:p>
      <w:pPr>
        <w:spacing w:after="0"/>
        <w:ind w:left="0"/>
        <w:jc w:val="both"/>
      </w:pPr>
      <w:r>
        <w:rPr>
          <w:rFonts w:ascii="Times New Roman"/>
          <w:b w:val="false"/>
          <w:i w:val="false"/>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bookmarkEnd w:id="733"/>
    <w:bookmarkStart w:name="z548" w:id="734"/>
    <w:p>
      <w:pPr>
        <w:spacing w:after="0"/>
        <w:ind w:left="0"/>
        <w:jc w:val="both"/>
      </w:pPr>
      <w:r>
        <w:rPr>
          <w:rFonts w:ascii="Times New Roman"/>
          <w:b w:val="false"/>
          <w:i w:val="false"/>
          <w:color w:val="000000"/>
          <w:sz w:val="28"/>
        </w:rPr>
        <w:t>
      15. Білім алушылар мен тәрбиеленушілер өздерінің денсаулығы үшін қам жеуге, рухани және тән саулығын өздігінен жетілдіруге ұмтылуға міндетті.</w:t>
      </w:r>
    </w:p>
    <w:bookmarkEnd w:id="734"/>
    <w:bookmarkStart w:name="z901" w:id="735"/>
    <w:p>
      <w:pPr>
        <w:spacing w:after="0"/>
        <w:ind w:left="0"/>
        <w:jc w:val="both"/>
      </w:pPr>
      <w:r>
        <w:rPr>
          <w:rFonts w:ascii="Times New Roman"/>
          <w:b w:val="false"/>
          <w:i w:val="false"/>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735"/>
    <w:p>
      <w:pPr>
        <w:spacing w:after="0"/>
        <w:ind w:left="0"/>
        <w:jc w:val="both"/>
      </w:pPr>
      <w:r>
        <w:rPr>
          <w:rFonts w:ascii="Times New Roman"/>
          <w:b w:val="false"/>
          <w:i w:val="false"/>
          <w:color w:val="000000"/>
          <w:sz w:val="28"/>
        </w:rPr>
        <w:t>
      Өзге білім беру ұйымдарында білім алушылар білім беру ұйымында белгіленген киім формасын сақтауға міндетті.</w:t>
      </w:r>
    </w:p>
    <w:bookmarkStart w:name="z549" w:id="736"/>
    <w:p>
      <w:pPr>
        <w:spacing w:after="0"/>
        <w:ind w:left="0"/>
        <w:jc w:val="both"/>
      </w:pPr>
      <w:r>
        <w:rPr>
          <w:rFonts w:ascii="Times New Roman"/>
          <w:b w:val="false"/>
          <w:i w:val="false"/>
          <w:color w:val="000000"/>
          <w:sz w:val="28"/>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bookmarkEnd w:id="736"/>
    <w:bookmarkStart w:name="z550" w:id="737"/>
    <w:p>
      <w:pPr>
        <w:spacing w:after="0"/>
        <w:ind w:left="0"/>
        <w:jc w:val="both"/>
      </w:pPr>
      <w:r>
        <w:rPr>
          <w:rFonts w:ascii="Times New Roman"/>
          <w:b w:val="false"/>
          <w:i w:val="false"/>
          <w:color w:val="000000"/>
          <w:sz w:val="28"/>
        </w:rPr>
        <w:t>
      17. Осы Заңның 26-бабы 8-тармағының 3) тармақшасында белгіленген квота шегінде педагогтік, медициналық, ветеринариялық және ауыл шаруашылығы мамандықтары бойынша оқуға түскен ауыл жастары қатарынан шыққан Қазақстан Республикасының азаматтары жоғары және (немесе) жоғары оқу орнынан кейінгі білім беру ұйымын бітіргеннен кейін тиісінше ауылдық жерде орналасқан білім беру ұйымдарында, денсаулық сақтау ұйымдарында, ветеринария саласындағы қызметті жүзеге асыратын мемлекеттік органдар бөлімшелерінде, ветеринария ұйымдарында және меншік нысанына қарамастан, аграрлық бейіндегі ұйымдарда кемінде үш жыл жұмыспен өтеуге міндетті.</w:t>
      </w:r>
    </w:p>
    <w:bookmarkEnd w:id="737"/>
    <w:p>
      <w:pPr>
        <w:spacing w:after="0"/>
        <w:ind w:left="0"/>
        <w:jc w:val="both"/>
      </w:pPr>
      <w:r>
        <w:rPr>
          <w:rFonts w:ascii="Times New Roman"/>
          <w:b w:val="false"/>
          <w:i w:val="false"/>
          <w:color w:val="000000"/>
          <w:sz w:val="28"/>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немесе денсаулық сақтау саласындағы ғылыми ұйымдарды бітіргеннен кейін кемінде үш жыл білім беру ұйымдарында және денсаулық сақтау ұйымдарында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w:t>
      </w:r>
    </w:p>
    <w:p>
      <w:pPr>
        <w:spacing w:after="0"/>
        <w:ind w:left="0"/>
        <w:jc w:val="both"/>
      </w:pPr>
      <w:r>
        <w:rPr>
          <w:rFonts w:ascii="Times New Roman"/>
          <w:b w:val="false"/>
          <w:i w:val="false"/>
          <w:color w:val="000000"/>
          <w:sz w:val="28"/>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оқуын аяқтағаннан кейін мемлекеттік органдарда немесе жоғарғы және (немесе) жоғарғы оқу орнынан кейінгі білім беру ұйымдарында немесе ғылыми ұйымдарда кемінде үш жыл жұмыспен өтеуге міндетті.</w:t>
      </w:r>
    </w:p>
    <w:p>
      <w:pPr>
        <w:spacing w:after="0"/>
        <w:ind w:left="0"/>
        <w:jc w:val="both"/>
      </w:pPr>
      <w:r>
        <w:rPr>
          <w:rFonts w:ascii="Times New Roman"/>
          <w:b w:val="false"/>
          <w:i w:val="false"/>
          <w:color w:val="000000"/>
          <w:sz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pPr>
        <w:spacing w:after="0"/>
        <w:ind w:left="0"/>
        <w:jc w:val="both"/>
      </w:pPr>
      <w:r>
        <w:rPr>
          <w:rFonts w:ascii="Times New Roman"/>
          <w:b w:val="false"/>
          <w:i w:val="false"/>
          <w:color w:val="000000"/>
          <w:sz w:val="28"/>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w:t>
      </w:r>
    </w:p>
    <w:p>
      <w:pPr>
        <w:spacing w:after="0"/>
        <w:ind w:left="0"/>
        <w:jc w:val="both"/>
      </w:pPr>
      <w:r>
        <w:rPr>
          <w:rFonts w:ascii="Times New Roman"/>
          <w:b w:val="false"/>
          <w:i w:val="false"/>
          <w:color w:val="000000"/>
          <w:sz w:val="28"/>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pPr>
        <w:spacing w:after="0"/>
        <w:ind w:left="0"/>
        <w:jc w:val="both"/>
      </w:pPr>
      <w:r>
        <w:rPr>
          <w:rFonts w:ascii="Times New Roman"/>
          <w:b w:val="false"/>
          <w:i w:val="false"/>
          <w:color w:val="000000"/>
          <w:sz w:val="28"/>
        </w:rPr>
        <w:t>
      1) ақылы негіздегі оқудан мемлекеттік білім беру тапсырысы бойынша оқуға ауысқан;</w:t>
      </w:r>
    </w:p>
    <w:p>
      <w:pPr>
        <w:spacing w:after="0"/>
        <w:ind w:left="0"/>
        <w:jc w:val="both"/>
      </w:pPr>
      <w:r>
        <w:rPr>
          <w:rFonts w:ascii="Times New Roman"/>
          <w:b w:val="false"/>
          <w:i w:val="false"/>
          <w:color w:val="000000"/>
          <w:sz w:val="28"/>
        </w:rPr>
        <w:t>
      2) мемлекеттік білім беру тапсырысы бойынша оқудан ақылы негіздегі оқуға ауысқан;</w:t>
      </w:r>
    </w:p>
    <w:p>
      <w:pPr>
        <w:spacing w:after="0"/>
        <w:ind w:left="0"/>
        <w:jc w:val="both"/>
      </w:pPr>
      <w:r>
        <w:rPr>
          <w:rFonts w:ascii="Times New Roman"/>
          <w:b w:val="false"/>
          <w:i w:val="false"/>
          <w:color w:val="000000"/>
          <w:sz w:val="28"/>
        </w:rPr>
        <w:t>
      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жағдайларда, осы тармақта көзделген мерзім шегінде мемлекеттік білім беру тапсырысы бойынша іс жүзінде оқу уақытына мөлшерлес жұмыспен өтейді.</w:t>
      </w:r>
    </w:p>
    <w:bookmarkStart w:name="z902" w:id="738"/>
    <w:p>
      <w:pPr>
        <w:spacing w:after="0"/>
        <w:ind w:left="0"/>
        <w:jc w:val="both"/>
      </w:pPr>
      <w:r>
        <w:rPr>
          <w:rFonts w:ascii="Times New Roman"/>
          <w:b w:val="false"/>
          <w:i w:val="false"/>
          <w:color w:val="000000"/>
          <w:sz w:val="28"/>
        </w:rPr>
        <w:t>
      17-1. Мемлекеттік білім беру ұйымдарына және мемлекеттік медицина ұйымдарына жұмысқа бірінші кезекте бөліну құқығына мыналар ие:</w:t>
      </w:r>
    </w:p>
    <w:bookmarkEnd w:id="738"/>
    <w:bookmarkStart w:name="z903" w:id="739"/>
    <w:p>
      <w:pPr>
        <w:spacing w:after="0"/>
        <w:ind w:left="0"/>
        <w:jc w:val="both"/>
      </w:pPr>
      <w:r>
        <w:rPr>
          <w:rFonts w:ascii="Times New Roman"/>
          <w:b w:val="false"/>
          <w:i w:val="false"/>
          <w:color w:val="000000"/>
          <w:sz w:val="28"/>
        </w:rPr>
        <w:t>
      1) жұбайы (зайыбы) бос орынды ұсынған елді мекенде тұратын, жұмыс істейтін немесе қызметін өткеретін адамдар;</w:t>
      </w:r>
    </w:p>
    <w:bookmarkEnd w:id="739"/>
    <w:bookmarkStart w:name="z904" w:id="740"/>
    <w:p>
      <w:pPr>
        <w:spacing w:after="0"/>
        <w:ind w:left="0"/>
        <w:jc w:val="both"/>
      </w:pPr>
      <w:r>
        <w:rPr>
          <w:rFonts w:ascii="Times New Roman"/>
          <w:b w:val="false"/>
          <w:i w:val="false"/>
          <w:color w:val="000000"/>
          <w:sz w:val="28"/>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bookmarkEnd w:id="740"/>
    <w:bookmarkStart w:name="z905" w:id="741"/>
    <w:p>
      <w:pPr>
        <w:spacing w:after="0"/>
        <w:ind w:left="0"/>
        <w:jc w:val="both"/>
      </w:pPr>
      <w:r>
        <w:rPr>
          <w:rFonts w:ascii="Times New Roman"/>
          <w:b w:val="false"/>
          <w:i w:val="false"/>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bookmarkEnd w:id="741"/>
    <w:bookmarkStart w:name="z906" w:id="742"/>
    <w:p>
      <w:pPr>
        <w:spacing w:after="0"/>
        <w:ind w:left="0"/>
        <w:jc w:val="both"/>
      </w:pPr>
      <w:r>
        <w:rPr>
          <w:rFonts w:ascii="Times New Roman"/>
          <w:b w:val="false"/>
          <w:i w:val="false"/>
          <w:color w:val="000000"/>
          <w:sz w:val="28"/>
        </w:rPr>
        <w:t>
      1) жұбайы (зайыбы) тұратын, жұмыс істейтін немесе қызметін өткеретін елді мекенде бос орын болмаған жағдайдағы адамдарға;</w:t>
      </w:r>
    </w:p>
    <w:bookmarkEnd w:id="742"/>
    <w:bookmarkStart w:name="z907" w:id="743"/>
    <w:p>
      <w:pPr>
        <w:spacing w:after="0"/>
        <w:ind w:left="0"/>
        <w:jc w:val="both"/>
      </w:pPr>
      <w:r>
        <w:rPr>
          <w:rFonts w:ascii="Times New Roman"/>
          <w:b w:val="false"/>
          <w:i w:val="false"/>
          <w:color w:val="000000"/>
          <w:sz w:val="28"/>
        </w:rPr>
        <w:t>
      2) І және ІІ топтағы мүгедектерге;</w:t>
      </w:r>
    </w:p>
    <w:bookmarkEnd w:id="743"/>
    <w:bookmarkStart w:name="z908" w:id="744"/>
    <w:p>
      <w:pPr>
        <w:spacing w:after="0"/>
        <w:ind w:left="0"/>
        <w:jc w:val="both"/>
      </w:pPr>
      <w:r>
        <w:rPr>
          <w:rFonts w:ascii="Times New Roman"/>
          <w:b w:val="false"/>
          <w:i w:val="false"/>
          <w:color w:val="000000"/>
          <w:sz w:val="28"/>
        </w:rPr>
        <w:t>
      3) одан әрі оқу үшін мемлекеттік білім беру тапсырысы негізінде резидентураға, магистратураға, докторантураға түскен адамдарға;</w:t>
      </w:r>
    </w:p>
    <w:bookmarkEnd w:id="744"/>
    <w:bookmarkStart w:name="z909" w:id="745"/>
    <w:p>
      <w:pPr>
        <w:spacing w:after="0"/>
        <w:ind w:left="0"/>
        <w:jc w:val="both"/>
      </w:pPr>
      <w:r>
        <w:rPr>
          <w:rFonts w:ascii="Times New Roman"/>
          <w:b w:val="false"/>
          <w:i w:val="false"/>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p>
    <w:bookmarkEnd w:id="745"/>
    <w:bookmarkStart w:name="z910" w:id="746"/>
    <w:p>
      <w:pPr>
        <w:spacing w:after="0"/>
        <w:ind w:left="0"/>
        <w:jc w:val="both"/>
      </w:pPr>
      <w:r>
        <w:rPr>
          <w:rFonts w:ascii="Times New Roman"/>
          <w:b w:val="false"/>
          <w:i w:val="false"/>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bookmarkEnd w:id="746"/>
    <w:bookmarkStart w:name="z911" w:id="747"/>
    <w:p>
      <w:pPr>
        <w:spacing w:after="0"/>
        <w:ind w:left="0"/>
        <w:jc w:val="both"/>
      </w:pPr>
      <w:r>
        <w:rPr>
          <w:rFonts w:ascii="Times New Roman"/>
          <w:b w:val="false"/>
          <w:i w:val="false"/>
          <w:color w:val="000000"/>
          <w:sz w:val="28"/>
        </w:rPr>
        <w:t>
      1) жұмысты өтеу жөніндегі міндеттің орындалуына байланысты;</w:t>
      </w:r>
    </w:p>
    <w:bookmarkEnd w:id="747"/>
    <w:bookmarkStart w:name="z912" w:id="748"/>
    <w:p>
      <w:pPr>
        <w:spacing w:after="0"/>
        <w:ind w:left="0"/>
        <w:jc w:val="both"/>
      </w:pPr>
      <w:r>
        <w:rPr>
          <w:rFonts w:ascii="Times New Roman"/>
          <w:b w:val="false"/>
          <w:i w:val="false"/>
          <w:color w:val="000000"/>
          <w:sz w:val="28"/>
        </w:rPr>
        <w:t>
      2) тиісті құжатпен расталатын білім алушының (жас маманның) қайтыс болуына байланысты;</w:t>
      </w:r>
    </w:p>
    <w:bookmarkEnd w:id="748"/>
    <w:bookmarkStart w:name="z913" w:id="749"/>
    <w:p>
      <w:pPr>
        <w:spacing w:after="0"/>
        <w:ind w:left="0"/>
        <w:jc w:val="both"/>
      </w:pPr>
      <w:r>
        <w:rPr>
          <w:rFonts w:ascii="Times New Roman"/>
          <w:b w:val="false"/>
          <w:i w:val="false"/>
          <w:color w:val="000000"/>
          <w:sz w:val="28"/>
        </w:rPr>
        <w:t>
      3) жұмысты өтеу мерзімі ішінде І және ІІ топтағы мүгедектік белгіленген жағдайда;</w:t>
      </w:r>
    </w:p>
    <w:bookmarkEnd w:id="749"/>
    <w:bookmarkStart w:name="z914" w:id="750"/>
    <w:p>
      <w:pPr>
        <w:spacing w:after="0"/>
        <w:ind w:left="0"/>
        <w:jc w:val="both"/>
      </w:pPr>
      <w:r>
        <w:rPr>
          <w:rFonts w:ascii="Times New Roman"/>
          <w:b w:val="false"/>
          <w:i w:val="false"/>
          <w:color w:val="000000"/>
          <w:sz w:val="28"/>
        </w:rPr>
        <w:t>
      4) осы баптың 17-2-тармағында көзделген жағдайларда жұмысты өтеу жөніндегі міндеттен босатылуына байланысты басталады.</w:t>
      </w:r>
    </w:p>
    <w:bookmarkEnd w:id="750"/>
    <w:bookmarkStart w:name="z915" w:id="751"/>
    <w:p>
      <w:pPr>
        <w:spacing w:after="0"/>
        <w:ind w:left="0"/>
        <w:jc w:val="both"/>
      </w:pPr>
      <w:r>
        <w:rPr>
          <w:rFonts w:ascii="Times New Roman"/>
          <w:b w:val="false"/>
          <w:i w:val="false"/>
          <w:color w:val="000000"/>
          <w:sz w:val="28"/>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51"/>
    <w:p>
      <w:pPr>
        <w:spacing w:after="0"/>
        <w:ind w:left="0"/>
        <w:jc w:val="both"/>
      </w:pPr>
      <w:r>
        <w:rPr>
          <w:rFonts w:ascii="Times New Roman"/>
          <w:b w:val="false"/>
          <w:i w:val="false"/>
          <w:color w:val="000000"/>
          <w:sz w:val="28"/>
        </w:rPr>
        <w:t>
      Бюджет қаражаты есебінен шеккен шығыстарды өтеу іс жүзінде жұмыспен өтелген кезеңге мөлшерлес жүзеге асырылады.</w:t>
      </w:r>
    </w:p>
    <w:bookmarkStart w:name="z463" w:id="752"/>
    <w:p>
      <w:pPr>
        <w:spacing w:after="0"/>
        <w:ind w:left="0"/>
        <w:jc w:val="both"/>
      </w:pPr>
      <w:r>
        <w:rPr>
          <w:rFonts w:ascii="Times New Roman"/>
          <w:b w:val="false"/>
          <w:i w:val="false"/>
          <w:color w:val="000000"/>
          <w:sz w:val="28"/>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bookmarkEnd w:id="752"/>
    <w:bookmarkStart w:name="z551" w:id="753"/>
    <w:p>
      <w:pPr>
        <w:spacing w:after="0"/>
        <w:ind w:left="0"/>
        <w:jc w:val="both"/>
      </w:pPr>
      <w:r>
        <w:rPr>
          <w:rFonts w:ascii="Times New Roman"/>
          <w:b w:val="false"/>
          <w:i w:val="false"/>
          <w:color w:val="000000"/>
          <w:sz w:val="28"/>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5" w:id="754"/>
    <w:p>
      <w:pPr>
        <w:spacing w:after="0"/>
        <w:ind w:left="0"/>
        <w:jc w:val="left"/>
      </w:pPr>
      <w:r>
        <w:rPr>
          <w:rFonts w:ascii="Times New Roman"/>
          <w:b/>
          <w:i w:val="false"/>
          <w:color w:val="000000"/>
        </w:rPr>
        <w:t xml:space="preserve"> 48-бап. Білім алушылардың, тәрбиеленушілердің денсаулығын сақтау</w:t>
      </w:r>
    </w:p>
    <w:bookmarkEnd w:id="754"/>
    <w:bookmarkStart w:name="z552" w:id="755"/>
    <w:p>
      <w:pPr>
        <w:spacing w:after="0"/>
        <w:ind w:left="0"/>
        <w:jc w:val="both"/>
      </w:pPr>
      <w:r>
        <w:rPr>
          <w:rFonts w:ascii="Times New Roman"/>
          <w:b w:val="false"/>
          <w:i w:val="false"/>
          <w:color w:val="000000"/>
          <w:sz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bookmarkEnd w:id="755"/>
    <w:bookmarkStart w:name="z553" w:id="756"/>
    <w:p>
      <w:pPr>
        <w:spacing w:after="0"/>
        <w:ind w:left="0"/>
        <w:jc w:val="both"/>
      </w:pPr>
      <w:r>
        <w:rPr>
          <w:rFonts w:ascii="Times New Roman"/>
          <w:b w:val="false"/>
          <w:i w:val="false"/>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bookmarkEnd w:id="756"/>
    <w:bookmarkStart w:name="z554" w:id="757"/>
    <w:p>
      <w:pPr>
        <w:spacing w:after="0"/>
        <w:ind w:left="0"/>
        <w:jc w:val="both"/>
      </w:pPr>
      <w:r>
        <w:rPr>
          <w:rFonts w:ascii="Times New Roman"/>
          <w:b w:val="false"/>
          <w:i w:val="false"/>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57"/>
    <w:p>
      <w:pPr>
        <w:spacing w:after="0"/>
        <w:ind w:left="0"/>
        <w:jc w:val="both"/>
      </w:pPr>
      <w:r>
        <w:rPr>
          <w:rFonts w:ascii="Times New Roman"/>
          <w:b w:val="false"/>
          <w:i w:val="false"/>
          <w:color w:val="000000"/>
          <w:sz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pPr>
        <w:spacing w:after="0"/>
        <w:ind w:left="0"/>
        <w:jc w:val="both"/>
      </w:pPr>
      <w:r>
        <w:rPr>
          <w:rFonts w:ascii="Times New Roman"/>
          <w:b w:val="false"/>
          <w:i w:val="false"/>
          <w:color w:val="000000"/>
          <w:sz w:val="28"/>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56" w:id="758"/>
    <w:p>
      <w:pPr>
        <w:spacing w:after="0"/>
        <w:ind w:left="0"/>
        <w:jc w:val="both"/>
      </w:pPr>
      <w:r>
        <w:rPr>
          <w:rFonts w:ascii="Times New Roman"/>
          <w:b w:val="false"/>
          <w:i w:val="false"/>
          <w:color w:val="000000"/>
          <w:sz w:val="28"/>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58"/>
    <w:p>
      <w:pPr>
        <w:spacing w:after="0"/>
        <w:ind w:left="0"/>
        <w:jc w:val="both"/>
      </w:pPr>
      <w:r>
        <w:rPr>
          <w:rFonts w:ascii="Times New Roman"/>
          <w:b w:val="false"/>
          <w:i w:val="false"/>
          <w:color w:val="000000"/>
          <w:sz w:val="28"/>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bookmarkStart w:name="z557" w:id="759"/>
    <w:p>
      <w:pPr>
        <w:spacing w:after="0"/>
        <w:ind w:left="0"/>
        <w:jc w:val="both"/>
      </w:pPr>
      <w:r>
        <w:rPr>
          <w:rFonts w:ascii="Times New Roman"/>
          <w:b w:val="false"/>
          <w:i w:val="false"/>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48-1-бап. 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bookmarkStart w:name="z1118" w:id="760"/>
    <w:p>
      <w:pPr>
        <w:spacing w:after="0"/>
        <w:ind w:left="0"/>
        <w:jc w:val="both"/>
      </w:pPr>
      <w:r>
        <w:rPr>
          <w:rFonts w:ascii="Times New Roman"/>
          <w:b w:val="false"/>
          <w:i w:val="false"/>
          <w:color w:val="000000"/>
          <w:sz w:val="28"/>
        </w:rPr>
        <w:t>
      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w:t>
      </w:r>
    </w:p>
    <w:bookmarkEnd w:id="760"/>
    <w:bookmarkStart w:name="z1119" w:id="761"/>
    <w:p>
      <w:pPr>
        <w:spacing w:after="0"/>
        <w:ind w:left="0"/>
        <w:jc w:val="both"/>
      </w:pPr>
      <w:r>
        <w:rPr>
          <w:rFonts w:ascii="Times New Roman"/>
          <w:b w:val="false"/>
          <w:i w:val="false"/>
          <w:color w:val="000000"/>
          <w:sz w:val="28"/>
        </w:rPr>
        <w:t xml:space="preserve">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 </w:t>
      </w:r>
    </w:p>
    <w:bookmarkEnd w:id="761"/>
    <w:bookmarkStart w:name="z1120" w:id="762"/>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w:t>
      </w:r>
    </w:p>
    <w:bookmarkEnd w:id="762"/>
    <w:bookmarkStart w:name="z1121" w:id="763"/>
    <w:p>
      <w:pPr>
        <w:spacing w:after="0"/>
        <w:ind w:left="0"/>
        <w:jc w:val="both"/>
      </w:pPr>
      <w:r>
        <w:rPr>
          <w:rFonts w:ascii="Times New Roman"/>
          <w:b w:val="false"/>
          <w:i w:val="false"/>
          <w:color w:val="000000"/>
          <w:sz w:val="28"/>
        </w:rPr>
        <w:t>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bookmarkEnd w:id="763"/>
    <w:bookmarkStart w:name="z1122" w:id="764"/>
    <w:p>
      <w:pPr>
        <w:spacing w:after="0"/>
        <w:ind w:left="0"/>
        <w:jc w:val="both"/>
      </w:pPr>
      <w:r>
        <w:rPr>
          <w:rFonts w:ascii="Times New Roman"/>
          <w:b w:val="false"/>
          <w:i w:val="false"/>
          <w:color w:val="000000"/>
          <w:sz w:val="28"/>
        </w:rPr>
        <w:t>
      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w:t>
      </w:r>
    </w:p>
    <w:bookmarkEnd w:id="764"/>
    <w:bookmarkStart w:name="z1123" w:id="765"/>
    <w:p>
      <w:pPr>
        <w:spacing w:after="0"/>
        <w:ind w:left="0"/>
        <w:jc w:val="both"/>
      </w:pPr>
      <w:r>
        <w:rPr>
          <w:rFonts w:ascii="Times New Roman"/>
          <w:b w:val="false"/>
          <w:i w:val="false"/>
          <w:color w:val="000000"/>
          <w:sz w:val="28"/>
        </w:rPr>
        <w:t>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w:t>
      </w:r>
    </w:p>
    <w:bookmarkEnd w:id="765"/>
    <w:bookmarkStart w:name="z1124" w:id="766"/>
    <w:p>
      <w:pPr>
        <w:spacing w:after="0"/>
        <w:ind w:left="0"/>
        <w:jc w:val="both"/>
      </w:pPr>
      <w:r>
        <w:rPr>
          <w:rFonts w:ascii="Times New Roman"/>
          <w:b w:val="false"/>
          <w:i w:val="false"/>
          <w:color w:val="000000"/>
          <w:sz w:val="28"/>
        </w:rPr>
        <w:t>
      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тануға жол берілмейді.</w:t>
      </w:r>
    </w:p>
    <w:bookmarkEnd w:id="766"/>
    <w:bookmarkStart w:name="z1125" w:id="767"/>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w:t>
      </w:r>
    </w:p>
    <w:bookmarkEnd w:id="767"/>
    <w:bookmarkStart w:name="z1126" w:id="768"/>
    <w:p>
      <w:pPr>
        <w:spacing w:after="0"/>
        <w:ind w:left="0"/>
        <w:jc w:val="both"/>
      </w:pPr>
      <w:r>
        <w:rPr>
          <w:rFonts w:ascii="Times New Roman"/>
          <w:b w:val="false"/>
          <w:i w:val="false"/>
          <w:color w:val="000000"/>
          <w:sz w:val="28"/>
        </w:rPr>
        <w:t>
      1) тамақтандыруды ұйымдастыру қағидаларына сәйкес сатып алынатын көрсетілетін қызметтерді лоттарға бөлу тәртібін сақтауға;</w:t>
      </w:r>
    </w:p>
    <w:bookmarkEnd w:id="768"/>
    <w:bookmarkStart w:name="z1127" w:id="769"/>
    <w:p>
      <w:pPr>
        <w:spacing w:after="0"/>
        <w:ind w:left="0"/>
        <w:jc w:val="both"/>
      </w:pPr>
      <w:r>
        <w:rPr>
          <w:rFonts w:ascii="Times New Roman"/>
          <w:b w:val="false"/>
          <w:i w:val="false"/>
          <w:color w:val="000000"/>
          <w:sz w:val="28"/>
        </w:rPr>
        <w:t>
      2) мынадай:</w:t>
      </w:r>
    </w:p>
    <w:bookmarkEnd w:id="769"/>
    <w:p>
      <w:pPr>
        <w:spacing w:after="0"/>
        <w:ind w:left="0"/>
        <w:jc w:val="both"/>
      </w:pPr>
      <w:r>
        <w:rPr>
          <w:rFonts w:ascii="Times New Roman"/>
          <w:b w:val="false"/>
          <w:i w:val="false"/>
          <w:color w:val="000000"/>
          <w:sz w:val="28"/>
        </w:rPr>
        <w:t>
      әлеуетті өнім беруші конкурс жеңімпазы деп танылған жағдайда оның шарт жасасудан жалтару;</w:t>
      </w:r>
    </w:p>
    <w:p>
      <w:pPr>
        <w:spacing w:after="0"/>
        <w:ind w:left="0"/>
        <w:jc w:val="both"/>
      </w:pPr>
      <w:r>
        <w:rPr>
          <w:rFonts w:ascii="Times New Roman"/>
          <w:b w:val="false"/>
          <w:i w:val="false"/>
          <w:color w:val="000000"/>
          <w:sz w:val="28"/>
        </w:rPr>
        <w:t>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pPr>
        <w:spacing w:after="0"/>
        <w:ind w:left="0"/>
        <w:jc w:val="both"/>
      </w:pPr>
      <w:r>
        <w:rPr>
          <w:rFonts w:ascii="Times New Roman"/>
          <w:b w:val="false"/>
          <w:i w:val="false"/>
          <w:color w:val="000000"/>
          <w:sz w:val="28"/>
        </w:rPr>
        <w:t>
      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bookmarkStart w:name="z1128" w:id="770"/>
    <w:p>
      <w:pPr>
        <w:spacing w:after="0"/>
        <w:ind w:left="0"/>
        <w:jc w:val="both"/>
      </w:pPr>
      <w:r>
        <w:rPr>
          <w:rFonts w:ascii="Times New Roman"/>
          <w:b w:val="false"/>
          <w:i w:val="false"/>
          <w:color w:val="000000"/>
          <w:sz w:val="28"/>
        </w:rPr>
        <w:t>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bookmarkEnd w:id="770"/>
    <w:bookmarkStart w:name="z1129" w:id="771"/>
    <w:p>
      <w:pPr>
        <w:spacing w:after="0"/>
        <w:ind w:left="0"/>
        <w:jc w:val="both"/>
      </w:pPr>
      <w:r>
        <w:rPr>
          <w:rFonts w:ascii="Times New Roman"/>
          <w:b w:val="false"/>
          <w:i w:val="false"/>
          <w:color w:val="000000"/>
          <w:sz w:val="28"/>
        </w:rPr>
        <w:t>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bookmarkEnd w:id="771"/>
    <w:bookmarkStart w:name="z1130" w:id="772"/>
    <w:p>
      <w:pPr>
        <w:spacing w:after="0"/>
        <w:ind w:left="0"/>
        <w:jc w:val="both"/>
      </w:pPr>
      <w:r>
        <w:rPr>
          <w:rFonts w:ascii="Times New Roman"/>
          <w:b w:val="false"/>
          <w:i w:val="false"/>
          <w:color w:val="000000"/>
          <w:sz w:val="28"/>
        </w:rPr>
        <w:t>
      5)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bookmarkEnd w:id="772"/>
    <w:bookmarkStart w:name="z1131" w:id="773"/>
    <w:p>
      <w:pPr>
        <w:spacing w:after="0"/>
        <w:ind w:left="0"/>
        <w:jc w:val="both"/>
      </w:pPr>
      <w:r>
        <w:rPr>
          <w:rFonts w:ascii="Times New Roman"/>
          <w:b w:val="false"/>
          <w:i w:val="false"/>
          <w:color w:val="000000"/>
          <w:sz w:val="28"/>
        </w:rPr>
        <w:t>
      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bookmarkEnd w:id="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48-1-баппен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6" w:id="774"/>
    <w:p>
      <w:pPr>
        <w:spacing w:after="0"/>
        <w:ind w:left="0"/>
        <w:jc w:val="left"/>
      </w:pPr>
      <w:r>
        <w:rPr>
          <w:rFonts w:ascii="Times New Roman"/>
          <w:b/>
          <w:i w:val="false"/>
          <w:color w:val="000000"/>
        </w:rPr>
        <w:t xml:space="preserve"> 49-бап. Ата-аналардың және өзге де заңды өкілдердің құқықтары мен міндеттері</w:t>
      </w:r>
    </w:p>
    <w:bookmarkEnd w:id="774"/>
    <w:bookmarkStart w:name="z558" w:id="775"/>
    <w:p>
      <w:pPr>
        <w:spacing w:after="0"/>
        <w:ind w:left="0"/>
        <w:jc w:val="both"/>
      </w:pPr>
      <w:r>
        <w:rPr>
          <w:rFonts w:ascii="Times New Roman"/>
          <w:b w:val="false"/>
          <w:i w:val="false"/>
          <w:color w:val="000000"/>
          <w:sz w:val="28"/>
        </w:rPr>
        <w:t>
      1. Кәмелетке толмаған балалардың ата-аналары мен өзге де заңды өкілдерінің:</w:t>
      </w:r>
    </w:p>
    <w:bookmarkEnd w:id="775"/>
    <w:bookmarkStart w:name="z559" w:id="776"/>
    <w:p>
      <w:pPr>
        <w:spacing w:after="0"/>
        <w:ind w:left="0"/>
        <w:jc w:val="both"/>
      </w:pPr>
      <w:r>
        <w:rPr>
          <w:rFonts w:ascii="Times New Roman"/>
          <w:b w:val="false"/>
          <w:i w:val="false"/>
          <w:color w:val="000000"/>
          <w:sz w:val="28"/>
        </w:rPr>
        <w:t>
      1) баланың тілегін, жеке бейімділігі мен ерекшеліктерін ескере отырып білім беру ұйымын таңдауға;</w:t>
      </w:r>
    </w:p>
    <w:bookmarkEnd w:id="776"/>
    <w:bookmarkStart w:name="z560" w:id="777"/>
    <w:p>
      <w:pPr>
        <w:spacing w:after="0"/>
        <w:ind w:left="0"/>
        <w:jc w:val="both"/>
      </w:pPr>
      <w:r>
        <w:rPr>
          <w:rFonts w:ascii="Times New Roman"/>
          <w:b w:val="false"/>
          <w:i w:val="false"/>
          <w:color w:val="000000"/>
          <w:sz w:val="28"/>
        </w:rPr>
        <w:t>
      2) ата-аналар комитеттері арқылы білім беру ұйымдарын басқару органдарының жұмысына қатысуға;</w:t>
      </w:r>
    </w:p>
    <w:bookmarkEnd w:id="777"/>
    <w:bookmarkStart w:name="z561" w:id="778"/>
    <w:p>
      <w:pPr>
        <w:spacing w:after="0"/>
        <w:ind w:left="0"/>
        <w:jc w:val="both"/>
      </w:pPr>
      <w:r>
        <w:rPr>
          <w:rFonts w:ascii="Times New Roman"/>
          <w:b w:val="false"/>
          <w:i w:val="false"/>
          <w:color w:val="000000"/>
          <w:sz w:val="28"/>
        </w:rPr>
        <w:t>
      3) білім беру ұйымдарынан өз балаларының үлгеріміне, мінез-құлқына және оқу жағдайларына қатысты ақпарат алуға;</w:t>
      </w:r>
    </w:p>
    <w:bookmarkEnd w:id="778"/>
    <w:bookmarkStart w:name="z562" w:id="779"/>
    <w:p>
      <w:pPr>
        <w:spacing w:after="0"/>
        <w:ind w:left="0"/>
        <w:jc w:val="both"/>
      </w:pPr>
      <w:r>
        <w:rPr>
          <w:rFonts w:ascii="Times New Roman"/>
          <w:b w:val="false"/>
          <w:i w:val="false"/>
          <w:color w:val="000000"/>
          <w:sz w:val="28"/>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bookmarkEnd w:id="779"/>
    <w:bookmarkStart w:name="z563" w:id="780"/>
    <w:p>
      <w:pPr>
        <w:spacing w:after="0"/>
        <w:ind w:left="0"/>
        <w:jc w:val="both"/>
      </w:pPr>
      <w:r>
        <w:rPr>
          <w:rFonts w:ascii="Times New Roman"/>
          <w:b w:val="false"/>
          <w:i w:val="false"/>
          <w:color w:val="000000"/>
          <w:sz w:val="28"/>
        </w:rPr>
        <w:t>
      5) балаларының шарттық негізде қосымша қызмет көрсетулер алуына құқығы бар.</w:t>
      </w:r>
    </w:p>
    <w:bookmarkEnd w:id="780"/>
    <w:bookmarkStart w:name="z564" w:id="781"/>
    <w:p>
      <w:pPr>
        <w:spacing w:after="0"/>
        <w:ind w:left="0"/>
        <w:jc w:val="both"/>
      </w:pPr>
      <w:r>
        <w:rPr>
          <w:rFonts w:ascii="Times New Roman"/>
          <w:b w:val="false"/>
          <w:i w:val="false"/>
          <w:color w:val="000000"/>
          <w:sz w:val="28"/>
        </w:rPr>
        <w:t>
      2. Ата-аналар мен өзге де заңды өкілдер:</w:t>
      </w:r>
    </w:p>
    <w:bookmarkEnd w:id="781"/>
    <w:bookmarkStart w:name="z565" w:id="782"/>
    <w:p>
      <w:pPr>
        <w:spacing w:after="0"/>
        <w:ind w:left="0"/>
        <w:jc w:val="both"/>
      </w:pPr>
      <w:r>
        <w:rPr>
          <w:rFonts w:ascii="Times New Roman"/>
          <w:b w:val="false"/>
          <w:i w:val="false"/>
          <w:color w:val="000000"/>
          <w:sz w:val="28"/>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bookmarkEnd w:id="782"/>
    <w:bookmarkStart w:name="z566" w:id="783"/>
    <w:p>
      <w:pPr>
        <w:spacing w:after="0"/>
        <w:ind w:left="0"/>
        <w:jc w:val="both"/>
      </w:pPr>
      <w:r>
        <w:rPr>
          <w:rFonts w:ascii="Times New Roman"/>
          <w:b w:val="false"/>
          <w:i w:val="false"/>
          <w:color w:val="000000"/>
          <w:sz w:val="28"/>
        </w:rPr>
        <w:t>
      2) балаларды одан әрі жалпы білім беретін мектепке беруді айқындай отырып, мектеп алды даярлығын қамтамасыз етуге;</w:t>
      </w:r>
    </w:p>
    <w:bookmarkEnd w:id="783"/>
    <w:bookmarkStart w:name="z567" w:id="784"/>
    <w:p>
      <w:pPr>
        <w:spacing w:after="0"/>
        <w:ind w:left="0"/>
        <w:jc w:val="both"/>
      </w:pPr>
      <w:r>
        <w:rPr>
          <w:rFonts w:ascii="Times New Roman"/>
          <w:b w:val="false"/>
          <w:i w:val="false"/>
          <w:color w:val="000000"/>
          <w:sz w:val="28"/>
        </w:rPr>
        <w:t>
      3) білім беру ұйымының жарғысында айқындалған қағидаларды орындауға;</w:t>
      </w:r>
    </w:p>
    <w:bookmarkEnd w:id="784"/>
    <w:bookmarkStart w:name="z568" w:id="785"/>
    <w:p>
      <w:pPr>
        <w:spacing w:after="0"/>
        <w:ind w:left="0"/>
        <w:jc w:val="both"/>
      </w:pPr>
      <w:r>
        <w:rPr>
          <w:rFonts w:ascii="Times New Roman"/>
          <w:b w:val="false"/>
          <w:i w:val="false"/>
          <w:color w:val="000000"/>
          <w:sz w:val="28"/>
        </w:rPr>
        <w:t>
      4) балалардың оқу орнындағы сабаққа баруын қамтамасыз етуге;</w:t>
      </w:r>
    </w:p>
    <w:bookmarkEnd w:id="785"/>
    <w:bookmarkStart w:name="z464" w:id="786"/>
    <w:p>
      <w:pPr>
        <w:spacing w:after="0"/>
        <w:ind w:left="0"/>
        <w:jc w:val="both"/>
      </w:pPr>
      <w:r>
        <w:rPr>
          <w:rFonts w:ascii="Times New Roman"/>
          <w:b w:val="false"/>
          <w:i w:val="false"/>
          <w:color w:val="000000"/>
          <w:sz w:val="28"/>
        </w:rPr>
        <w:t>
      5) білім беру ұйымы жұмыскерлерінің ар-намысы мен қадір-қасиетін құрметтеуге;</w:t>
      </w:r>
    </w:p>
    <w:bookmarkEnd w:id="786"/>
    <w:bookmarkStart w:name="z872" w:id="787"/>
    <w:p>
      <w:pPr>
        <w:spacing w:after="0"/>
        <w:ind w:left="0"/>
        <w:jc w:val="both"/>
      </w:pPr>
      <w:r>
        <w:rPr>
          <w:rFonts w:ascii="Times New Roman"/>
          <w:b w:val="false"/>
          <w:i w:val="false"/>
          <w:color w:val="000000"/>
          <w:sz w:val="28"/>
        </w:rPr>
        <w:t>
      6) білім беру саласындағы уәкілетті орган белгілеген, міндетті мектеп формасына қойылатын талаптарды орындауға;</w:t>
      </w:r>
    </w:p>
    <w:bookmarkEnd w:id="787"/>
    <w:bookmarkStart w:name="z873" w:id="788"/>
    <w:p>
      <w:pPr>
        <w:spacing w:after="0"/>
        <w:ind w:left="0"/>
        <w:jc w:val="both"/>
      </w:pPr>
      <w:r>
        <w:rPr>
          <w:rFonts w:ascii="Times New Roman"/>
          <w:b w:val="false"/>
          <w:i w:val="false"/>
          <w:color w:val="000000"/>
          <w:sz w:val="28"/>
        </w:rPr>
        <w:t>
      7) білім беру ұйымында белгіленген киім формасын сақтауға міндетті.</w:t>
      </w:r>
    </w:p>
    <w:bookmarkEnd w:id="788"/>
    <w:bookmarkStart w:name="z1132" w:id="789"/>
    <w:p>
      <w:pPr>
        <w:spacing w:after="0"/>
        <w:ind w:left="0"/>
        <w:jc w:val="both"/>
      </w:pPr>
      <w:r>
        <w:rPr>
          <w:rFonts w:ascii="Times New Roman"/>
          <w:b w:val="false"/>
          <w:i w:val="false"/>
          <w:color w:val="000000"/>
          <w:sz w:val="28"/>
        </w:rPr>
        <w:t>
      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bookmarkEnd w:id="7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7" w:id="790"/>
    <w:p>
      <w:pPr>
        <w:spacing w:after="0"/>
        <w:ind w:left="0"/>
        <w:jc w:val="left"/>
      </w:pPr>
      <w:r>
        <w:rPr>
          <w:rFonts w:ascii="Times New Roman"/>
          <w:b/>
          <w:i w:val="false"/>
          <w:color w:val="000000"/>
        </w:rPr>
        <w:t xml:space="preserve"> 7-тарау. Жоғары және (немесе) жоғары оқу орнынан кейінгі білім беру ұйымында кәсіптік қызметін жүзеге асыратын педагогтің мәртебесі</w:t>
      </w:r>
    </w:p>
    <w:bookmarkEnd w:id="790"/>
    <w:p>
      <w:pPr>
        <w:spacing w:after="0"/>
        <w:ind w:left="0"/>
        <w:jc w:val="both"/>
      </w:pPr>
      <w:r>
        <w:rPr>
          <w:rFonts w:ascii="Times New Roman"/>
          <w:b w:val="false"/>
          <w:i w:val="false"/>
          <w:color w:val="ff0000"/>
          <w:sz w:val="28"/>
        </w:rPr>
        <w:t xml:space="preserve">
      Ескерту. 7-тараудың тақырыбы жаңа редакцияда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50-бап. Жоғары және (немесе) жоғары оқу орнынан кейінгі білім беру ұйымында кәсіптік қызметін жүзеге асыратын педагогтің құқықтық мәртебесі</w:t>
      </w:r>
    </w:p>
    <w:p>
      <w:pPr>
        <w:spacing w:after="0"/>
        <w:ind w:left="0"/>
        <w:jc w:val="both"/>
      </w:pPr>
      <w:r>
        <w:rPr>
          <w:rFonts w:ascii="Times New Roman"/>
          <w:b w:val="false"/>
          <w:i w:val="false"/>
          <w:color w:val="000000"/>
          <w:sz w:val="28"/>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p>
      <w:pPr>
        <w:spacing w:after="0"/>
        <w:ind w:left="0"/>
        <w:jc w:val="both"/>
      </w:pPr>
      <w:r>
        <w:rPr>
          <w:rFonts w:ascii="Times New Roman"/>
          <w:b w:val="false"/>
          <w:i w:val="false"/>
          <w:color w:val="000000"/>
          <w:sz w:val="28"/>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 жаңа редакцияда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9" w:id="791"/>
    <w:p>
      <w:pPr>
        <w:spacing w:after="0"/>
        <w:ind w:left="0"/>
        <w:jc w:val="left"/>
      </w:pPr>
      <w:r>
        <w:rPr>
          <w:rFonts w:ascii="Times New Roman"/>
          <w:b/>
          <w:i w:val="false"/>
          <w:color w:val="000000"/>
        </w:rPr>
        <w:t xml:space="preserve"> 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bookmarkEnd w:id="791"/>
    <w:p>
      <w:pPr>
        <w:spacing w:after="0"/>
        <w:ind w:left="0"/>
        <w:jc w:val="both"/>
      </w:pPr>
      <w:r>
        <w:rPr>
          <w:rFonts w:ascii="Times New Roman"/>
          <w:b w:val="false"/>
          <w:i w:val="false"/>
          <w:color w:val="ff0000"/>
          <w:sz w:val="28"/>
        </w:rPr>
        <w:t xml:space="preserve">
      Ескерту. 51-баптың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71" w:id="792"/>
    <w:p>
      <w:pPr>
        <w:spacing w:after="0"/>
        <w:ind w:left="0"/>
        <w:jc w:val="both"/>
      </w:pPr>
      <w:r>
        <w:rPr>
          <w:rFonts w:ascii="Times New Roman"/>
          <w:b w:val="false"/>
          <w:i w:val="false"/>
          <w:color w:val="000000"/>
          <w:sz w:val="28"/>
        </w:rPr>
        <w:t>
      1. Жоғары және (немесе) жоғары оқу орнынан кейінгі білім беру ұйымы педагогінің кәсіптік қызметіне:</w:t>
      </w:r>
    </w:p>
    <w:bookmarkEnd w:id="792"/>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pPr>
        <w:spacing w:after="0"/>
        <w:ind w:left="0"/>
        <w:jc w:val="both"/>
      </w:pPr>
      <w:r>
        <w:rPr>
          <w:rFonts w:ascii="Times New Roman"/>
          <w:b w:val="false"/>
          <w:i w:val="false"/>
          <w:color w:val="000000"/>
          <w:sz w:val="28"/>
        </w:rPr>
        <w:t>
      4)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w:t>
      </w:r>
    </w:p>
    <w:p>
      <w:pPr>
        <w:spacing w:after="0"/>
        <w:ind w:left="0"/>
        <w:jc w:val="both"/>
      </w:pPr>
      <w:r>
        <w:rPr>
          <w:rFonts w:ascii="Times New Roman"/>
          <w:b w:val="false"/>
          <w:i w:val="false"/>
          <w:color w:val="000000"/>
          <w:sz w:val="28"/>
        </w:rPr>
        <w:t>
      1) кәсіби қызметіне арналған жағдаймен қамтамасыз етіле отырып, педагогтік қызметпен айналысуға;</w:t>
      </w:r>
    </w:p>
    <w:p>
      <w:pPr>
        <w:spacing w:after="0"/>
        <w:ind w:left="0"/>
        <w:jc w:val="both"/>
      </w:pPr>
      <w:r>
        <w:rPr>
          <w:rFonts w:ascii="Times New Roman"/>
          <w:b w:val="false"/>
          <w:i w:val="false"/>
          <w:color w:val="000000"/>
          <w:sz w:val="28"/>
        </w:rPr>
        <w:t>
      2) ғылыми-зерттеу, тәжірибелік-эксперименттік жұмыспен айналысуға,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3) дара педагогтік қызметке;</w:t>
      </w:r>
    </w:p>
    <w:p>
      <w:pPr>
        <w:spacing w:after="0"/>
        <w:ind w:left="0"/>
        <w:jc w:val="both"/>
      </w:pPr>
      <w:r>
        <w:rPr>
          <w:rFonts w:ascii="Times New Roman"/>
          <w:b w:val="false"/>
          <w:i w:val="false"/>
          <w:color w:val="000000"/>
          <w:sz w:val="28"/>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5) білім беру ұйымдарын басқарудың алқалы органдарының жұмысына қатысуға;</w:t>
      </w:r>
    </w:p>
    <w:p>
      <w:pPr>
        <w:spacing w:after="0"/>
        <w:ind w:left="0"/>
        <w:jc w:val="both"/>
      </w:pPr>
      <w:r>
        <w:rPr>
          <w:rFonts w:ascii="Times New Roman"/>
          <w:b w:val="false"/>
          <w:i w:val="false"/>
          <w:color w:val="000000"/>
          <w:sz w:val="28"/>
        </w:rPr>
        <w:t>
      6) бес жылда бір реттен сиретпей, ұзақтығы төрт айдан аспайтын біліктілігін арттыруға;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pPr>
        <w:spacing w:after="0"/>
        <w:ind w:left="0"/>
        <w:jc w:val="both"/>
      </w:pPr>
      <w:r>
        <w:rPr>
          <w:rFonts w:ascii="Times New Roman"/>
          <w:b w:val="false"/>
          <w:i w:val="false"/>
          <w:color w:val="000000"/>
          <w:sz w:val="28"/>
        </w:rPr>
        <w:t>
      9) өзінің кәсіптік ар-намысы мен қадір-қасиетінің қорғалуына;</w:t>
      </w:r>
    </w:p>
    <w:p>
      <w:pPr>
        <w:spacing w:after="0"/>
        <w:ind w:left="0"/>
        <w:jc w:val="both"/>
      </w:pPr>
      <w:r>
        <w:rPr>
          <w:rFonts w:ascii="Times New Roman"/>
          <w:b w:val="false"/>
          <w:i w:val="false"/>
          <w:color w:val="000000"/>
          <w:sz w:val="28"/>
        </w:rPr>
        <w:t>
      10) әскери қызметке шақырылу мерзімінің кейінге қалдырылуына;</w:t>
      </w:r>
    </w:p>
    <w:p>
      <w:pPr>
        <w:spacing w:after="0"/>
        <w:ind w:left="0"/>
        <w:jc w:val="both"/>
      </w:pPr>
      <w:r>
        <w:rPr>
          <w:rFonts w:ascii="Times New Roman"/>
          <w:b w:val="false"/>
          <w:i w:val="false"/>
          <w:color w:val="000000"/>
          <w:sz w:val="28"/>
        </w:rPr>
        <w:t>
      11) ғылыми қызметпен айналысу үшін педагогтік өтілі сақтала отырып, шығармашылық демалыс алуға;</w:t>
      </w:r>
    </w:p>
    <w:p>
      <w:pPr>
        <w:spacing w:after="0"/>
        <w:ind w:left="0"/>
        <w:jc w:val="both"/>
      </w:pPr>
      <w:r>
        <w:rPr>
          <w:rFonts w:ascii="Times New Roman"/>
          <w:b w:val="false"/>
          <w:i w:val="false"/>
          <w:color w:val="000000"/>
          <w:sz w:val="28"/>
        </w:rPr>
        <w:t>
      12) білім беру ұйымы әкімшілігінің бұйрықтары мен өкімдеріне шағым жасауға;</w:t>
      </w:r>
    </w:p>
    <w:p>
      <w:pPr>
        <w:spacing w:after="0"/>
        <w:ind w:left="0"/>
        <w:jc w:val="both"/>
      </w:pPr>
      <w:r>
        <w:rPr>
          <w:rFonts w:ascii="Times New Roman"/>
          <w:b w:val="false"/>
          <w:i w:val="false"/>
          <w:color w:val="000000"/>
          <w:sz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ұйымында кәсіптік қызметін жүзеге асыратын педагог:</w:t>
      </w:r>
    </w:p>
    <w:p>
      <w:pPr>
        <w:spacing w:after="0"/>
        <w:ind w:left="0"/>
        <w:jc w:val="both"/>
      </w:pPr>
      <w:r>
        <w:rPr>
          <w:rFonts w:ascii="Times New Roman"/>
          <w:b w:val="false"/>
          <w:i w:val="false"/>
          <w:color w:val="000000"/>
          <w:sz w:val="28"/>
        </w:rPr>
        <w:t>
      1) өзінің кәсіптік құзыреті саласында тиісті теориялық және практикалық білімді және оқыту дағдыларын меңгеруге;</w:t>
      </w:r>
    </w:p>
    <w:p>
      <w:pPr>
        <w:spacing w:after="0"/>
        <w:ind w:left="0"/>
        <w:jc w:val="both"/>
      </w:pPr>
      <w:r>
        <w:rPr>
          <w:rFonts w:ascii="Times New Roman"/>
          <w:b w:val="false"/>
          <w:i w:val="false"/>
          <w:color w:val="000000"/>
          <w:sz w:val="28"/>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pPr>
        <w:spacing w:after="0"/>
        <w:ind w:left="0"/>
        <w:jc w:val="both"/>
      </w:pPr>
      <w:r>
        <w:rPr>
          <w:rFonts w:ascii="Times New Roman"/>
          <w:b w:val="false"/>
          <w:i w:val="false"/>
          <w:color w:val="000000"/>
          <w:sz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pPr>
        <w:spacing w:after="0"/>
        <w:ind w:left="0"/>
        <w:jc w:val="both"/>
      </w:pPr>
      <w:r>
        <w:rPr>
          <w:rFonts w:ascii="Times New Roman"/>
          <w:b w:val="false"/>
          <w:i w:val="false"/>
          <w:color w:val="000000"/>
          <w:sz w:val="28"/>
        </w:rPr>
        <w:t>
      4) білім алушылардың өмірлік дағдыларын, құзыретін, өздігінен жұмыс істеуін, шығармашылық қабілеттерін дамытуға;</w:t>
      </w:r>
    </w:p>
    <w:p>
      <w:pPr>
        <w:spacing w:after="0"/>
        <w:ind w:left="0"/>
        <w:jc w:val="both"/>
      </w:pPr>
      <w:r>
        <w:rPr>
          <w:rFonts w:ascii="Times New Roman"/>
          <w:b w:val="false"/>
          <w:i w:val="false"/>
          <w:color w:val="000000"/>
          <w:sz w:val="28"/>
        </w:rPr>
        <w:t>
      5) өзінің кәсіптік шеберлігін, зияткерлік, шығармашылық және жалпы ғылыми деңгейін ұдайы жетілдіріп отыруға;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педагогтік әдеп қағидаларын сақтауға;</w:t>
      </w:r>
    </w:p>
    <w:p>
      <w:pPr>
        <w:spacing w:after="0"/>
        <w:ind w:left="0"/>
        <w:jc w:val="both"/>
      </w:pPr>
      <w:r>
        <w:rPr>
          <w:rFonts w:ascii="Times New Roman"/>
          <w:b w:val="false"/>
          <w:i w:val="false"/>
          <w:color w:val="000000"/>
          <w:sz w:val="28"/>
        </w:rPr>
        <w:t>
      8) білім алушылардың, тәрбиеленушілер мен олардың ата-аналарының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pPr>
        <w:spacing w:after="0"/>
        <w:ind w:left="0"/>
        <w:jc w:val="both"/>
      </w:pPr>
      <w:r>
        <w:rPr>
          <w:rFonts w:ascii="Times New Roman"/>
          <w:b w:val="false"/>
          <w:i w:val="false"/>
          <w:color w:val="000000"/>
          <w:sz w:val="28"/>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w:t>
      </w:r>
    </w:p>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0" w:id="793"/>
    <w:p>
      <w:pPr>
        <w:spacing w:after="0"/>
        <w:ind w:left="0"/>
        <w:jc w:val="left"/>
      </w:pPr>
      <w:r>
        <w:rPr>
          <w:rFonts w:ascii="Times New Roman"/>
          <w:b/>
          <w:i w:val="false"/>
          <w:color w:val="000000"/>
        </w:rPr>
        <w:t xml:space="preserve"> 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bookmarkEnd w:id="793"/>
    <w:p>
      <w:pPr>
        <w:spacing w:after="0"/>
        <w:ind w:left="0"/>
        <w:jc w:val="both"/>
      </w:pPr>
      <w:r>
        <w:rPr>
          <w:rFonts w:ascii="Times New Roman"/>
          <w:b w:val="false"/>
          <w:i w:val="false"/>
          <w:color w:val="ff0000"/>
          <w:sz w:val="28"/>
        </w:rPr>
        <w:t xml:space="preserve">
      Ескерту. 52-баптың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96" w:id="794"/>
    <w:p>
      <w:pPr>
        <w:spacing w:after="0"/>
        <w:ind w:left="0"/>
        <w:jc w:val="both"/>
      </w:pPr>
      <w:r>
        <w:rPr>
          <w:rFonts w:ascii="Times New Roman"/>
          <w:b w:val="false"/>
          <w:i w:val="false"/>
          <w:color w:val="000000"/>
          <w:sz w:val="28"/>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bookmarkEnd w:id="794"/>
    <w:p>
      <w:pPr>
        <w:spacing w:after="0"/>
        <w:ind w:left="0"/>
        <w:jc w:val="both"/>
      </w:pPr>
      <w:r>
        <w:rPr>
          <w:rFonts w:ascii="Times New Roman"/>
          <w:b w:val="false"/>
          <w:i w:val="false"/>
          <w:color w:val="000000"/>
          <w:sz w:val="28"/>
        </w:rPr>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98" w:id="795"/>
    <w:p>
      <w:pPr>
        <w:spacing w:after="0"/>
        <w:ind w:left="0"/>
        <w:jc w:val="both"/>
      </w:pPr>
      <w:r>
        <w:rPr>
          <w:rFonts w:ascii="Times New Roman"/>
          <w:b w:val="false"/>
          <w:i w:val="false"/>
          <w:color w:val="000000"/>
          <w:sz w:val="28"/>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00" w:id="796"/>
    <w:p>
      <w:pPr>
        <w:spacing w:after="0"/>
        <w:ind w:left="0"/>
        <w:jc w:val="both"/>
      </w:pPr>
      <w:r>
        <w:rPr>
          <w:rFonts w:ascii="Times New Roman"/>
          <w:b w:val="false"/>
          <w:i w:val="false"/>
          <w:color w:val="000000"/>
          <w:sz w:val="28"/>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bookmarkEnd w:id="796"/>
    <w:bookmarkStart w:name="z601" w:id="797"/>
    <w:p>
      <w:pPr>
        <w:spacing w:after="0"/>
        <w:ind w:left="0"/>
        <w:jc w:val="both"/>
      </w:pPr>
      <w:r>
        <w:rPr>
          <w:rFonts w:ascii="Times New Roman"/>
          <w:b w:val="false"/>
          <w:i w:val="false"/>
          <w:color w:val="000000"/>
          <w:sz w:val="28"/>
        </w:rPr>
        <w:t>
      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p>
    <w:bookmarkEnd w:id="797"/>
    <w:p>
      <w:pPr>
        <w:spacing w:after="0"/>
        <w:ind w:left="0"/>
        <w:jc w:val="both"/>
      </w:pPr>
      <w:r>
        <w:rPr>
          <w:rFonts w:ascii="Times New Roman"/>
          <w:b w:val="false"/>
          <w:i w:val="false"/>
          <w:color w:val="000000"/>
          <w:sz w:val="28"/>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bookmarkStart w:name="z602" w:id="798"/>
    <w:p>
      <w:pPr>
        <w:spacing w:after="0"/>
        <w:ind w:left="0"/>
        <w:jc w:val="both"/>
      </w:pPr>
      <w:r>
        <w:rPr>
          <w:rFonts w:ascii="Times New Roman"/>
          <w:b w:val="false"/>
          <w:i w:val="false"/>
          <w:color w:val="000000"/>
          <w:sz w:val="28"/>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bookmarkEnd w:id="798"/>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bookmarkStart w:name="z606" w:id="799"/>
    <w:p>
      <w:pPr>
        <w:spacing w:after="0"/>
        <w:ind w:left="0"/>
        <w:jc w:val="both"/>
      </w:pPr>
      <w:r>
        <w:rPr>
          <w:rFonts w:ascii="Times New Roman"/>
          <w:b w:val="false"/>
          <w:i w:val="false"/>
          <w:color w:val="000000"/>
          <w:sz w:val="28"/>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bookmarkEnd w:id="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1" w:id="800"/>
    <w:p>
      <w:pPr>
        <w:spacing w:after="0"/>
        <w:ind w:left="0"/>
        <w:jc w:val="left"/>
      </w:pPr>
      <w:r>
        <w:rPr>
          <w:rFonts w:ascii="Times New Roman"/>
          <w:b/>
          <w:i w:val="false"/>
          <w:color w:val="000000"/>
        </w:rPr>
        <w:t xml:space="preserve"> 53-бап. Әлеуметтік кепілдіктер</w:t>
      </w:r>
    </w:p>
    <w:bookmarkEnd w:id="800"/>
    <w:bookmarkStart w:name="z610" w:id="801"/>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ұйымдарында кәсіптік қызметін жүзеге асыратын педагогтер мынадай:</w:t>
      </w:r>
    </w:p>
    <w:bookmarkEnd w:id="801"/>
    <w:bookmarkStart w:name="z611" w:id="802"/>
    <w:p>
      <w:pPr>
        <w:spacing w:after="0"/>
        <w:ind w:left="0"/>
        <w:jc w:val="both"/>
      </w:pPr>
      <w:r>
        <w:rPr>
          <w:rFonts w:ascii="Times New Roman"/>
          <w:b w:val="false"/>
          <w:i w:val="false"/>
          <w:color w:val="000000"/>
          <w:sz w:val="28"/>
        </w:rPr>
        <w:t>
      1) Қазақстан Республикасының заңнамасына сәйкес тұрғын үй, оның ішінде қызметтік үй және (немесе) жатақхана;</w:t>
      </w:r>
    </w:p>
    <w:bookmarkEnd w:id="802"/>
    <w:bookmarkStart w:name="z612" w:id="803"/>
    <w:p>
      <w:pPr>
        <w:spacing w:after="0"/>
        <w:ind w:left="0"/>
        <w:jc w:val="both"/>
      </w:pPr>
      <w:r>
        <w:rPr>
          <w:rFonts w:ascii="Times New Roman"/>
          <w:b w:val="false"/>
          <w:i w:val="false"/>
          <w:color w:val="000000"/>
          <w:sz w:val="28"/>
        </w:rPr>
        <w:t>
      2) ұзақтығы күнтізбелік 56 күн жыл сайынғы ақы төленетін еңбек демалысын алудың әлеуметтік кепілдіктерін иеленеді.</w:t>
      </w:r>
    </w:p>
    <w:bookmarkEnd w:id="803"/>
    <w:bookmarkStart w:name="z613" w:id="804"/>
    <w:p>
      <w:pPr>
        <w:spacing w:after="0"/>
        <w:ind w:left="0"/>
        <w:jc w:val="both"/>
      </w:pPr>
      <w:r>
        <w:rPr>
          <w:rFonts w:ascii="Times New Roman"/>
          <w:b w:val="false"/>
          <w:i w:val="false"/>
          <w:color w:val="000000"/>
          <w:sz w:val="28"/>
        </w:rPr>
        <w:t>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bookmarkEnd w:id="804"/>
    <w:p>
      <w:pPr>
        <w:spacing w:after="0"/>
        <w:ind w:left="0"/>
        <w:jc w:val="both"/>
      </w:pPr>
      <w:r>
        <w:rPr>
          <w:rFonts w:ascii="Times New Roman"/>
          <w:b w:val="false"/>
          <w:i w:val="false"/>
          <w:color w:val="000000"/>
          <w:sz w:val="28"/>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734" w:id="805"/>
    <w:p>
      <w:pPr>
        <w:spacing w:after="0"/>
        <w:ind w:left="0"/>
        <w:jc w:val="both"/>
      </w:pPr>
      <w:r>
        <w:rPr>
          <w:rFonts w:ascii="Times New Roman"/>
          <w:b w:val="false"/>
          <w:i w:val="false"/>
          <w:color w:val="000000"/>
          <w:sz w:val="28"/>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bookmarkEnd w:id="805"/>
    <w:bookmarkStart w:name="z735" w:id="806"/>
    <w:p>
      <w:pPr>
        <w:spacing w:after="0"/>
        <w:ind w:left="0"/>
        <w:jc w:val="both"/>
      </w:pPr>
      <w:r>
        <w:rPr>
          <w:rFonts w:ascii="Times New Roman"/>
          <w:b w:val="false"/>
          <w:i w:val="false"/>
          <w:color w:val="000000"/>
          <w:sz w:val="28"/>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bookmarkEnd w:id="806"/>
    <w:bookmarkStart w:name="z617" w:id="807"/>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bookmarkEnd w:id="807"/>
    <w:bookmarkStart w:name="z618" w:id="808"/>
    <w:p>
      <w:pPr>
        <w:spacing w:after="0"/>
        <w:ind w:left="0"/>
        <w:jc w:val="both"/>
      </w:pPr>
      <w:r>
        <w:rPr>
          <w:rFonts w:ascii="Times New Roman"/>
          <w:b w:val="false"/>
          <w:i w:val="false"/>
          <w:color w:val="000000"/>
          <w:sz w:val="28"/>
        </w:rPr>
        <w:t>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bookmarkEnd w:id="808"/>
    <w:bookmarkStart w:name="z619" w:id="809"/>
    <w:p>
      <w:pPr>
        <w:spacing w:after="0"/>
        <w:ind w:left="0"/>
        <w:jc w:val="both"/>
      </w:pPr>
      <w:r>
        <w:rPr>
          <w:rFonts w:ascii="Times New Roman"/>
          <w:b w:val="false"/>
          <w:i w:val="false"/>
          <w:color w:val="000000"/>
          <w:sz w:val="28"/>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bookmarkEnd w:id="8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2008.12.24 </w:t>
      </w:r>
      <w:r>
        <w:rPr>
          <w:rFonts w:ascii="Times New Roman"/>
          <w:b w:val="false"/>
          <w:i w:val="false"/>
          <w:color w:val="000000"/>
          <w:sz w:val="28"/>
        </w:rPr>
        <w:t>N 111-IV</w:t>
      </w:r>
      <w:r>
        <w:rPr>
          <w:rFonts w:ascii="Times New Roman"/>
          <w:b w:val="false"/>
          <w:i w:val="false"/>
          <w:color w:val="ff0000"/>
          <w:sz w:val="28"/>
        </w:rPr>
        <w:t xml:space="preserve"> (2009.01.01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810"/>
    <w:p>
      <w:pPr>
        <w:spacing w:after="0"/>
        <w:ind w:left="0"/>
        <w:jc w:val="left"/>
      </w:pPr>
      <w:r>
        <w:rPr>
          <w:rFonts w:ascii="Times New Roman"/>
          <w:b/>
          <w:i w:val="false"/>
          <w:color w:val="000000"/>
        </w:rPr>
        <w:t xml:space="preserve"> 8-тарау. БІЛІМ БЕРУ САЛАСЫНДАҒЫ МЕМЛЕКЕТТІК РЕТТЕУ</w:t>
      </w:r>
    </w:p>
    <w:bookmarkEnd w:id="810"/>
    <w:bookmarkStart w:name="z63" w:id="811"/>
    <w:p>
      <w:pPr>
        <w:spacing w:after="0"/>
        <w:ind w:left="0"/>
        <w:jc w:val="left"/>
      </w:pPr>
      <w:r>
        <w:rPr>
          <w:rFonts w:ascii="Times New Roman"/>
          <w:b/>
          <w:i w:val="false"/>
          <w:color w:val="000000"/>
        </w:rPr>
        <w:t xml:space="preserve"> 54-бап. Білім беру саласындағы мемлекеттік реттеудің мақсаты мен нысандары</w:t>
      </w:r>
    </w:p>
    <w:bookmarkEnd w:id="811"/>
    <w:bookmarkStart w:name="z621" w:id="812"/>
    <w:p>
      <w:pPr>
        <w:spacing w:after="0"/>
        <w:ind w:left="0"/>
        <w:jc w:val="both"/>
      </w:pPr>
      <w:r>
        <w:rPr>
          <w:rFonts w:ascii="Times New Roman"/>
          <w:b w:val="false"/>
          <w:i w:val="false"/>
          <w:color w:val="000000"/>
          <w:sz w:val="28"/>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bookmarkEnd w:id="812"/>
    <w:bookmarkStart w:name="z622" w:id="813"/>
    <w:p>
      <w:pPr>
        <w:spacing w:after="0"/>
        <w:ind w:left="0"/>
        <w:jc w:val="both"/>
      </w:pPr>
      <w:r>
        <w:rPr>
          <w:rFonts w:ascii="Times New Roman"/>
          <w:b w:val="false"/>
          <w:i w:val="false"/>
          <w:color w:val="000000"/>
          <w:sz w:val="28"/>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bookmarkEnd w:id="813"/>
    <w:bookmarkStart w:name="z64" w:id="814"/>
    <w:p>
      <w:pPr>
        <w:spacing w:after="0"/>
        <w:ind w:left="0"/>
        <w:jc w:val="left"/>
      </w:pPr>
      <w:r>
        <w:rPr>
          <w:rFonts w:ascii="Times New Roman"/>
          <w:b/>
          <w:i w:val="false"/>
          <w:color w:val="000000"/>
        </w:rPr>
        <w:t xml:space="preserve"> 55-бап. Білім беру сапасын басқару</w:t>
      </w:r>
    </w:p>
    <w:bookmarkEnd w:id="814"/>
    <w:bookmarkStart w:name="z623" w:id="815"/>
    <w:p>
      <w:pPr>
        <w:spacing w:after="0"/>
        <w:ind w:left="0"/>
        <w:jc w:val="both"/>
      </w:pPr>
      <w:r>
        <w:rPr>
          <w:rFonts w:ascii="Times New Roman"/>
          <w:b w:val="false"/>
          <w:i w:val="false"/>
          <w:color w:val="000000"/>
          <w:sz w:val="28"/>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bookmarkEnd w:id="815"/>
    <w:bookmarkStart w:name="z624" w:id="816"/>
    <w:p>
      <w:pPr>
        <w:spacing w:after="0"/>
        <w:ind w:left="0"/>
        <w:jc w:val="both"/>
      </w:pPr>
      <w:r>
        <w:rPr>
          <w:rFonts w:ascii="Times New Roman"/>
          <w:b w:val="false"/>
          <w:i w:val="false"/>
          <w:color w:val="000000"/>
          <w:sz w:val="28"/>
        </w:rPr>
        <w:t>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bookmarkEnd w:id="816"/>
    <w:bookmarkStart w:name="z625" w:id="817"/>
    <w:p>
      <w:pPr>
        <w:spacing w:after="0"/>
        <w:ind w:left="0"/>
        <w:jc w:val="both"/>
      </w:pPr>
      <w:r>
        <w:rPr>
          <w:rFonts w:ascii="Times New Roman"/>
          <w:b w:val="false"/>
          <w:i w:val="false"/>
          <w:color w:val="000000"/>
          <w:sz w:val="28"/>
        </w:rPr>
        <w:t>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bookmarkEnd w:id="817"/>
    <w:bookmarkStart w:name="z919" w:id="818"/>
    <w:p>
      <w:pPr>
        <w:spacing w:after="0"/>
        <w:ind w:left="0"/>
        <w:jc w:val="both"/>
      </w:pPr>
      <w:r>
        <w:rPr>
          <w:rFonts w:ascii="Times New Roman"/>
          <w:b w:val="false"/>
          <w:i w:val="false"/>
          <w:color w:val="000000"/>
          <w:sz w:val="28"/>
        </w:rPr>
        <w:t>
      4. Білім алушылардың білім жетістіктерінің мониторингі білім беру ұйымдарынан тәуелсіз, оқыту сапасын жүйелі байқау болып табылады.</w:t>
      </w:r>
    </w:p>
    <w:bookmarkEnd w:id="818"/>
    <w:p>
      <w:pPr>
        <w:spacing w:after="0"/>
        <w:ind w:left="0"/>
        <w:jc w:val="both"/>
      </w:pPr>
      <w:r>
        <w:rPr>
          <w:rFonts w:ascii="Times New Roman"/>
          <w:b w:val="false"/>
          <w:i w:val="false"/>
          <w:color w:val="000000"/>
          <w:sz w:val="28"/>
        </w:rPr>
        <w:t xml:space="preserve">
      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 </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21" w:id="819"/>
    <w:p>
      <w:pPr>
        <w:spacing w:after="0"/>
        <w:ind w:left="0"/>
        <w:jc w:val="both"/>
      </w:pPr>
      <w:r>
        <w:rPr>
          <w:rFonts w:ascii="Times New Roman"/>
          <w:b w:val="false"/>
          <w:i w:val="false"/>
          <w:color w:val="000000"/>
          <w:sz w:val="28"/>
        </w:rPr>
        <w:t>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bookmarkEnd w:id="819"/>
    <w:bookmarkStart w:name="z572" w:id="820"/>
    <w:p>
      <w:pPr>
        <w:spacing w:after="0"/>
        <w:ind w:left="0"/>
        <w:jc w:val="both"/>
      </w:pPr>
      <w:r>
        <w:rPr>
          <w:rFonts w:ascii="Times New Roman"/>
          <w:b w:val="false"/>
          <w:i w:val="false"/>
          <w:color w:val="000000"/>
          <w:sz w:val="28"/>
        </w:rPr>
        <w:t>
      7. Білім алушылардың білім жетістіктеріне мониторинг жүргізу жөніндегі іс-шаралар кешенін жүзеге асыратын ұйым:</w:t>
      </w:r>
    </w:p>
    <w:bookmarkEnd w:id="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pPr>
        <w:spacing w:after="0"/>
        <w:ind w:left="0"/>
        <w:jc w:val="both"/>
      </w:pPr>
      <w:r>
        <w:rPr>
          <w:rFonts w:ascii="Times New Roman"/>
          <w:b w:val="false"/>
          <w:i w:val="false"/>
          <w:color w:val="000000"/>
          <w:sz w:val="28"/>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5" w:id="821"/>
    <w:p>
      <w:pPr>
        <w:spacing w:after="0"/>
        <w:ind w:left="0"/>
        <w:jc w:val="left"/>
      </w:pPr>
      <w:r>
        <w:rPr>
          <w:rFonts w:ascii="Times New Roman"/>
          <w:b/>
          <w:i w:val="false"/>
          <w:color w:val="000000"/>
        </w:rPr>
        <w:t xml:space="preserve"> 56-бап. Білім берудің мемлекеттік жалпыға міндетті стандарттары</w:t>
      </w:r>
    </w:p>
    <w:bookmarkEnd w:id="821"/>
    <w:bookmarkStart w:name="z626" w:id="822"/>
    <w:p>
      <w:pPr>
        <w:spacing w:after="0"/>
        <w:ind w:left="0"/>
        <w:jc w:val="both"/>
      </w:pPr>
      <w:r>
        <w:rPr>
          <w:rFonts w:ascii="Times New Roman"/>
          <w:b w:val="false"/>
          <w:i w:val="false"/>
          <w:color w:val="000000"/>
          <w:sz w:val="28"/>
        </w:rPr>
        <w:t>
      1. Қазақстан Республикасында әрбір білім беру деңгейі бойынша:</w:t>
      </w:r>
    </w:p>
    <w:bookmarkEnd w:id="822"/>
    <w:bookmarkStart w:name="z627" w:id="823"/>
    <w:p>
      <w:pPr>
        <w:spacing w:after="0"/>
        <w:ind w:left="0"/>
        <w:jc w:val="both"/>
      </w:pPr>
      <w:r>
        <w:rPr>
          <w:rFonts w:ascii="Times New Roman"/>
          <w:b w:val="false"/>
          <w:i w:val="false"/>
          <w:color w:val="000000"/>
          <w:sz w:val="28"/>
        </w:rPr>
        <w:t>
      1) оқыту нәтижелеріне бағдарлана отырып, білімнің мазмұнына;</w:t>
      </w:r>
    </w:p>
    <w:bookmarkEnd w:id="823"/>
    <w:bookmarkStart w:name="z628" w:id="824"/>
    <w:p>
      <w:pPr>
        <w:spacing w:after="0"/>
        <w:ind w:left="0"/>
        <w:jc w:val="both"/>
      </w:pPr>
      <w:r>
        <w:rPr>
          <w:rFonts w:ascii="Times New Roman"/>
          <w:b w:val="false"/>
          <w:i w:val="false"/>
          <w:color w:val="000000"/>
          <w:sz w:val="28"/>
        </w:rPr>
        <w:t>
      2) білім алушылар мен тәрбиеленушілердің оқу жүктемесінің ең көп көлеміне;</w:t>
      </w:r>
    </w:p>
    <w:bookmarkEnd w:id="824"/>
    <w:bookmarkStart w:name="z629" w:id="825"/>
    <w:p>
      <w:pPr>
        <w:spacing w:after="0"/>
        <w:ind w:left="0"/>
        <w:jc w:val="both"/>
      </w:pPr>
      <w:r>
        <w:rPr>
          <w:rFonts w:ascii="Times New Roman"/>
          <w:b w:val="false"/>
          <w:i w:val="false"/>
          <w:color w:val="000000"/>
          <w:sz w:val="28"/>
        </w:rPr>
        <w:t>
      3) білім алушылардың даярлық деңгейіне;</w:t>
      </w:r>
    </w:p>
    <w:bookmarkEnd w:id="825"/>
    <w:bookmarkStart w:name="z573" w:id="826"/>
    <w:p>
      <w:pPr>
        <w:spacing w:after="0"/>
        <w:ind w:left="0"/>
        <w:jc w:val="both"/>
      </w:pPr>
      <w:r>
        <w:rPr>
          <w:rFonts w:ascii="Times New Roman"/>
          <w:b w:val="false"/>
          <w:i w:val="false"/>
          <w:color w:val="000000"/>
          <w:sz w:val="28"/>
        </w:rPr>
        <w:t>
      4) оқу мерзіміне қойылатын жалпы талаптардың жиынтығын айқындайтын білім берудің мемлекеттік жалпыға міндетті стандарттары белгіленеді.</w:t>
      </w:r>
    </w:p>
    <w:bookmarkEnd w:id="826"/>
    <w:bookmarkStart w:name="z630" w:id="827"/>
    <w:p>
      <w:pPr>
        <w:spacing w:after="0"/>
        <w:ind w:left="0"/>
        <w:jc w:val="both"/>
      </w:pPr>
      <w:r>
        <w:rPr>
          <w:rFonts w:ascii="Times New Roman"/>
          <w:b w:val="false"/>
          <w:i w:val="false"/>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bookmarkEnd w:id="827"/>
    <w:bookmarkStart w:name="z575" w:id="828"/>
    <w:p>
      <w:pPr>
        <w:spacing w:after="0"/>
        <w:ind w:left="0"/>
        <w:jc w:val="both"/>
      </w:pPr>
      <w:r>
        <w:rPr>
          <w:rFonts w:ascii="Times New Roman"/>
          <w:b w:val="false"/>
          <w:i w:val="false"/>
          <w:color w:val="000000"/>
          <w:sz w:val="28"/>
        </w:rPr>
        <w:t>
      3. Мемлекеттік жалпыға міндетті білім беру стандарттары инклюзивті білім беру ескеріле отырып әзірленеді.</w:t>
      </w:r>
    </w:p>
    <w:bookmarkEnd w:id="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66" w:id="829"/>
    <w:p>
      <w:pPr>
        <w:spacing w:after="0"/>
        <w:ind w:left="0"/>
        <w:jc w:val="left"/>
      </w:pPr>
      <w:r>
        <w:rPr>
          <w:rFonts w:ascii="Times New Roman"/>
          <w:b/>
          <w:i w:val="false"/>
          <w:color w:val="000000"/>
        </w:rPr>
        <w:t xml:space="preserve"> 57-бап. Білім беру саласындағы қызметті лицензиялау</w:t>
      </w:r>
    </w:p>
    <w:bookmarkEnd w:id="829"/>
    <w:p>
      <w:pPr>
        <w:spacing w:after="0"/>
        <w:ind w:left="0"/>
        <w:jc w:val="both"/>
      </w:pPr>
      <w:r>
        <w:rPr>
          <w:rFonts w:ascii="Times New Roman"/>
          <w:b w:val="false"/>
          <w:i w:val="false"/>
          <w:color w:val="ff0000"/>
          <w:sz w:val="28"/>
        </w:rPr>
        <w:t xml:space="preserve">
      Ескерту. 57-баптың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31" w:id="830"/>
    <w:p>
      <w:pPr>
        <w:spacing w:after="0"/>
        <w:ind w:left="0"/>
        <w:jc w:val="both"/>
      </w:pPr>
      <w:r>
        <w:rPr>
          <w:rFonts w:ascii="Times New Roman"/>
          <w:b w:val="false"/>
          <w:i w:val="false"/>
          <w:color w:val="000000"/>
          <w:sz w:val="28"/>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bookmarkEnd w:id="830"/>
    <w:bookmarkStart w:name="z632" w:id="831"/>
    <w:p>
      <w:pPr>
        <w:spacing w:after="0"/>
        <w:ind w:left="0"/>
        <w:jc w:val="both"/>
      </w:pPr>
      <w:r>
        <w:rPr>
          <w:rFonts w:ascii="Times New Roman"/>
          <w:b w:val="false"/>
          <w:i w:val="false"/>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орындары үшін мамандықтардың топтары бойынша жүргізіледі.</w:t>
      </w:r>
    </w:p>
    <w:bookmarkEnd w:id="831"/>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біліктіліктер бойынша, әскери, арнаулы оқу орындары үшін мамандықтардың топтары бойынша шифр, атауы, оқыту мерзімі көрсетіледі.</w:t>
      </w:r>
    </w:p>
    <w:p>
      <w:pPr>
        <w:spacing w:after="0"/>
        <w:ind w:left="0"/>
        <w:jc w:val="both"/>
      </w:pPr>
      <w:r>
        <w:rPr>
          <w:rFonts w:ascii="Times New Roman"/>
          <w:b w:val="false"/>
          <w:i w:val="false"/>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w:t>
      </w:r>
    </w:p>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bookmarkStart w:name="z633" w:id="832"/>
    <w:p>
      <w:pPr>
        <w:spacing w:after="0"/>
        <w:ind w:left="0"/>
        <w:jc w:val="both"/>
      </w:pPr>
      <w:r>
        <w:rPr>
          <w:rFonts w:ascii="Times New Roman"/>
          <w:b w:val="false"/>
          <w:i w:val="false"/>
          <w:color w:val="000000"/>
          <w:sz w:val="28"/>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bookmarkEnd w:id="832"/>
    <w:bookmarkStart w:name="z634" w:id="833"/>
    <w:p>
      <w:pPr>
        <w:spacing w:after="0"/>
        <w:ind w:left="0"/>
        <w:jc w:val="both"/>
      </w:pPr>
      <w:r>
        <w:rPr>
          <w:rFonts w:ascii="Times New Roman"/>
          <w:b w:val="false"/>
          <w:i w:val="false"/>
          <w:color w:val="000000"/>
          <w:sz w:val="28"/>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bookmarkEnd w:id="833"/>
    <w:bookmarkStart w:name="z972" w:id="834"/>
    <w:p>
      <w:pPr>
        <w:spacing w:after="0"/>
        <w:ind w:left="0"/>
        <w:jc w:val="both"/>
      </w:pPr>
      <w:r>
        <w:rPr>
          <w:rFonts w:ascii="Times New Roman"/>
          <w:b w:val="false"/>
          <w:i w:val="false"/>
          <w:color w:val="000000"/>
          <w:sz w:val="28"/>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bookmarkEnd w:id="834"/>
    <w:bookmarkStart w:name="z635" w:id="835"/>
    <w:p>
      <w:pPr>
        <w:spacing w:after="0"/>
        <w:ind w:left="0"/>
        <w:jc w:val="both"/>
      </w:pPr>
      <w:r>
        <w:rPr>
          <w:rFonts w:ascii="Times New Roman"/>
          <w:b w:val="false"/>
          <w:i w:val="false"/>
          <w:color w:val="000000"/>
          <w:sz w:val="28"/>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bookmarkEnd w:id="835"/>
    <w:p>
      <w:pPr>
        <w:spacing w:after="0"/>
        <w:ind w:left="0"/>
        <w:jc w:val="both"/>
      </w:pPr>
      <w:r>
        <w:rPr>
          <w:rFonts w:ascii="Times New Roman"/>
          <w:b w:val="false"/>
          <w:i w:val="false"/>
          <w:color w:val="000000"/>
          <w:sz w:val="28"/>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p>
      <w:pPr>
        <w:spacing w:after="0"/>
        <w:ind w:left="0"/>
        <w:jc w:val="both"/>
      </w:pPr>
      <w:r>
        <w:rPr>
          <w:rFonts w:ascii="Times New Roman"/>
          <w:b w:val="false"/>
          <w:i w:val="false"/>
          <w:color w:val="000000"/>
          <w:sz w:val="28"/>
        </w:rPr>
        <w:t>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p>
      <w:pPr>
        <w:spacing w:after="0"/>
        <w:ind w:left="0"/>
        <w:jc w:val="both"/>
      </w:pPr>
      <w:r>
        <w:rPr>
          <w:rFonts w:ascii="Times New Roman"/>
          <w:b w:val="false"/>
          <w:i w:val="false"/>
          <w:color w:val="000000"/>
          <w:sz w:val="28"/>
        </w:rPr>
        <w:t>
      Білім беру қызметімен айналысуға лицензияның қолданысы тоқтатыла тұрған кезде лицензиат:</w:t>
      </w:r>
    </w:p>
    <w:p>
      <w:pPr>
        <w:spacing w:after="0"/>
        <w:ind w:left="0"/>
        <w:jc w:val="both"/>
      </w:pPr>
      <w:r>
        <w:rPr>
          <w:rFonts w:ascii="Times New Roman"/>
          <w:b w:val="false"/>
          <w:i w:val="false"/>
          <w:color w:val="000000"/>
          <w:sz w:val="28"/>
        </w:rPr>
        <w:t>
      1)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2) білім беру қызметімен айналысуға лицензиямен және (немесе) лицензияға қосымшамен әрекеттер жасауға (тоқтату, қайта ресімдеу, тоқтатыла тұрған білім беру қызметімен айналысуға лицензияға жаңа қосымшалар алу);</w:t>
      </w:r>
    </w:p>
    <w:p>
      <w:pPr>
        <w:spacing w:after="0"/>
        <w:ind w:left="0"/>
        <w:jc w:val="both"/>
      </w:pPr>
      <w:r>
        <w:rPr>
          <w:rFonts w:ascii="Times New Roman"/>
          <w:b w:val="false"/>
          <w:i w:val="false"/>
          <w:color w:val="000000"/>
          <w:sz w:val="28"/>
        </w:rPr>
        <w:t>
      3) оқуға қабылдауды жүзеге асыруға құқылы емес.</w:t>
      </w:r>
    </w:p>
    <w:bookmarkStart w:name="z749" w:id="836"/>
    <w:p>
      <w:pPr>
        <w:spacing w:after="0"/>
        <w:ind w:left="0"/>
        <w:jc w:val="both"/>
      </w:pPr>
      <w:r>
        <w:rPr>
          <w:rFonts w:ascii="Times New Roman"/>
          <w:b w:val="false"/>
          <w:i w:val="false"/>
          <w:color w:val="000000"/>
          <w:sz w:val="28"/>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836"/>
    <w:p>
      <w:pPr>
        <w:spacing w:after="0"/>
        <w:ind w:left="0"/>
        <w:jc w:val="both"/>
      </w:pPr>
      <w:r>
        <w:rPr>
          <w:rFonts w:ascii="Times New Roman"/>
          <w:b w:val="false"/>
          <w:i w:val="false"/>
          <w:color w:val="000000"/>
          <w:sz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pPr>
        <w:spacing w:after="0"/>
        <w:ind w:left="0"/>
        <w:jc w:val="both"/>
      </w:pPr>
      <w:r>
        <w:rPr>
          <w:rFonts w:ascii="Times New Roman"/>
          <w:b w:val="false"/>
          <w:i w:val="false"/>
          <w:color w:val="000000"/>
          <w:sz w:val="28"/>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bookmarkStart w:name="z1025" w:id="837"/>
    <w:p>
      <w:pPr>
        <w:spacing w:after="0"/>
        <w:ind w:left="0"/>
        <w:jc w:val="both"/>
      </w:pPr>
      <w:r>
        <w:rPr>
          <w:rFonts w:ascii="Times New Roman"/>
          <w:b w:val="false"/>
          <w:i w:val="false"/>
          <w:color w:val="000000"/>
          <w:sz w:val="28"/>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bookmarkEnd w:id="837"/>
    <w:p>
      <w:pPr>
        <w:spacing w:after="0"/>
        <w:ind w:left="0"/>
        <w:jc w:val="both"/>
      </w:pPr>
      <w:r>
        <w:rPr>
          <w:rFonts w:ascii="Times New Roman"/>
          <w:b w:val="false"/>
          <w:i w:val="false"/>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pPr>
        <w:spacing w:after="0"/>
        <w:ind w:left="0"/>
        <w:jc w:val="both"/>
      </w:pPr>
      <w:r>
        <w:rPr>
          <w:rFonts w:ascii="Times New Roman"/>
          <w:b w:val="false"/>
          <w:i w:val="false"/>
          <w:color w:val="000000"/>
          <w:sz w:val="28"/>
        </w:rPr>
        <w:t>
      2) білім беру қызметін лицензиялау кезінде қойылатын бiлiктiлiк талаптарына сәйкестігі туралы мәлiметтер мен құжаттарды береді.</w:t>
      </w:r>
    </w:p>
    <w:p>
      <w:pPr>
        <w:spacing w:after="0"/>
        <w:ind w:left="0"/>
        <w:jc w:val="both"/>
      </w:pPr>
      <w:r>
        <w:rPr>
          <w:rFonts w:ascii="Times New Roman"/>
          <w:b w:val="false"/>
          <w:i w:val="false"/>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pPr>
        <w:spacing w:after="0"/>
        <w:ind w:left="0"/>
        <w:jc w:val="both"/>
      </w:pPr>
      <w:r>
        <w:rPr>
          <w:rFonts w:ascii="Times New Roman"/>
          <w:b w:val="false"/>
          <w:i w:val="false"/>
          <w:color w:val="000000"/>
          <w:sz w:val="28"/>
        </w:rPr>
        <w:t>
      1) осы тармақтың төртінші бөлігінде көрсетілген құжаттар ұсынылмаған немесе тиісті түрде ресімделмеген;</w:t>
      </w:r>
    </w:p>
    <w:p>
      <w:pPr>
        <w:spacing w:after="0"/>
        <w:ind w:left="0"/>
        <w:jc w:val="both"/>
      </w:pPr>
      <w:r>
        <w:rPr>
          <w:rFonts w:ascii="Times New Roman"/>
          <w:b w:val="false"/>
          <w:i w:val="false"/>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45" w:id="838"/>
    <w:p>
      <w:pPr>
        <w:spacing w:after="0"/>
        <w:ind w:left="0"/>
        <w:jc w:val="left"/>
      </w:pPr>
      <w:r>
        <w:rPr>
          <w:rFonts w:ascii="Times New Roman"/>
          <w:b/>
          <w:i w:val="false"/>
          <w:color w:val="000000"/>
        </w:rPr>
        <w:t xml:space="preserve"> 57-1-бап. Мектепке дейiнгi тәрбие мен оқыту саласындағы қызметті жүзеге асырудың басталғаны немесе тоқтатылғаны туралы хабарлама</w:t>
      </w:r>
    </w:p>
    <w:bookmarkEnd w:id="838"/>
    <w:bookmarkStart w:name="z962" w:id="839"/>
    <w:p>
      <w:pPr>
        <w:spacing w:after="0"/>
        <w:ind w:left="0"/>
        <w:jc w:val="both"/>
      </w:pPr>
      <w:r>
        <w:rPr>
          <w:rFonts w:ascii="Times New Roman"/>
          <w:b w:val="false"/>
          <w:i w:val="false"/>
          <w:color w:val="000000"/>
          <w:sz w:val="28"/>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bookmarkEnd w:id="839"/>
    <w:bookmarkStart w:name="z963" w:id="840"/>
    <w:p>
      <w:pPr>
        <w:spacing w:after="0"/>
        <w:ind w:left="0"/>
        <w:jc w:val="both"/>
      </w:pPr>
      <w:r>
        <w:rPr>
          <w:rFonts w:ascii="Times New Roman"/>
          <w:b w:val="false"/>
          <w:i w:val="false"/>
          <w:color w:val="000000"/>
          <w:sz w:val="28"/>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57-1-баппен толықтырылды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 w:id="841"/>
    <w:p>
      <w:pPr>
        <w:spacing w:after="0"/>
        <w:ind w:left="0"/>
        <w:jc w:val="left"/>
      </w:pPr>
      <w:r>
        <w:rPr>
          <w:rFonts w:ascii="Times New Roman"/>
          <w:b/>
          <w:i w:val="false"/>
          <w:color w:val="000000"/>
        </w:rPr>
        <w:t xml:space="preserve"> 58-бап. Білім беру ұйымдарын аккредиттеу</w:t>
      </w:r>
    </w:p>
    <w:bookmarkEnd w:id="841"/>
    <w:bookmarkStart w:name="z636" w:id="842"/>
    <w:p>
      <w:pPr>
        <w:spacing w:after="0"/>
        <w:ind w:left="0"/>
        <w:jc w:val="both"/>
      </w:pPr>
      <w:r>
        <w:rPr>
          <w:rFonts w:ascii="Times New Roman"/>
          <w:b w:val="false"/>
          <w:i w:val="false"/>
          <w:color w:val="ff0000"/>
          <w:sz w:val="28"/>
        </w:rPr>
        <w:t xml:space="preserve">
      Ескерту. 58-бап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End w:id="842"/>
    <w:bookmarkStart w:name="z68" w:id="843"/>
    <w:p>
      <w:pPr>
        <w:spacing w:after="0"/>
        <w:ind w:left="0"/>
        <w:jc w:val="left"/>
      </w:pPr>
      <w:r>
        <w:rPr>
          <w:rFonts w:ascii="Times New Roman"/>
          <w:b/>
          <w:i w:val="false"/>
          <w:color w:val="000000"/>
        </w:rPr>
        <w:t xml:space="preserve"> 59-бап. Білім беру жүйесіндегі мемлекеттік бақылау</w:t>
      </w:r>
    </w:p>
    <w:bookmarkEnd w:id="843"/>
    <w:bookmarkStart w:name="z640" w:id="844"/>
    <w:p>
      <w:pPr>
        <w:spacing w:after="0"/>
        <w:ind w:left="0"/>
        <w:jc w:val="both"/>
      </w:pPr>
      <w:r>
        <w:rPr>
          <w:rFonts w:ascii="Times New Roman"/>
          <w:b w:val="false"/>
          <w:i w:val="false"/>
          <w:color w:val="000000"/>
          <w:sz w:val="28"/>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құзыретi шегiнде жүзеге асырады.</w:t>
      </w:r>
    </w:p>
    <w:bookmarkEnd w:id="844"/>
    <w:p>
      <w:pPr>
        <w:spacing w:after="0"/>
        <w:ind w:left="0"/>
        <w:jc w:val="both"/>
      </w:pPr>
      <w:r>
        <w:rPr>
          <w:rFonts w:ascii="Times New Roman"/>
          <w:b w:val="false"/>
          <w:i w:val="false"/>
          <w:color w:val="000000"/>
          <w:sz w:val="28"/>
        </w:rPr>
        <w:t>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w:t>
      </w:r>
    </w:p>
    <w:bookmarkStart w:name="z641" w:id="845"/>
    <w:p>
      <w:pPr>
        <w:spacing w:after="0"/>
        <w:ind w:left="0"/>
        <w:jc w:val="both"/>
      </w:pPr>
      <w:r>
        <w:rPr>
          <w:rFonts w:ascii="Times New Roman"/>
          <w:b w:val="false"/>
          <w:i w:val="false"/>
          <w:color w:val="000000"/>
          <w:sz w:val="28"/>
        </w:rPr>
        <w:t>
      2. Білім беру жүйесіндегі мемлекеттік бақылау объектілері:</w:t>
      </w:r>
    </w:p>
    <w:bookmarkEnd w:id="845"/>
    <w:bookmarkStart w:name="z642" w:id="846"/>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асыратын заңды тұлғалардың білім беру қызметі;</w:t>
      </w:r>
    </w:p>
    <w:bookmarkEnd w:id="846"/>
    <w:bookmarkStart w:name="z643" w:id="847"/>
    <w:p>
      <w:pPr>
        <w:spacing w:after="0"/>
        <w:ind w:left="0"/>
        <w:jc w:val="both"/>
      </w:pPr>
      <w:r>
        <w:rPr>
          <w:rFonts w:ascii="Times New Roman"/>
          <w:b w:val="false"/>
          <w:i w:val="false"/>
          <w:color w:val="000000"/>
          <w:sz w:val="28"/>
        </w:rPr>
        <w:t>
      2) білім алушылардың тиісті жалпы білім беретін оқу және білім беру бағдарламаларын меңгеру деңгейі;</w:t>
      </w:r>
    </w:p>
    <w:bookmarkEnd w:id="847"/>
    <w:p>
      <w:pPr>
        <w:spacing w:after="0"/>
        <w:ind w:left="0"/>
        <w:jc w:val="both"/>
      </w:pPr>
      <w:r>
        <w:rPr>
          <w:rFonts w:ascii="Times New Roman"/>
          <w:b w:val="false"/>
          <w:i w:val="false"/>
          <w:color w:val="000000"/>
          <w:sz w:val="28"/>
        </w:rPr>
        <w:t>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bookmarkStart w:name="z644" w:id="848"/>
    <w:p>
      <w:pPr>
        <w:spacing w:after="0"/>
        <w:ind w:left="0"/>
        <w:jc w:val="both"/>
      </w:pPr>
      <w:r>
        <w:rPr>
          <w:rFonts w:ascii="Times New Roman"/>
          <w:b w:val="false"/>
          <w:i w:val="false"/>
          <w:color w:val="000000"/>
          <w:sz w:val="28"/>
        </w:rPr>
        <w:t>
      3. Білім беру жүйесіндегі мемлекеттік бақылау Қазақстан Республикасының Кәсіпкерлік кодексіне сәйкес мынадай нысандарда жүзеге асырылады:</w:t>
      </w:r>
    </w:p>
    <w:bookmarkEnd w:id="848"/>
    <w:p>
      <w:pPr>
        <w:spacing w:after="0"/>
        <w:ind w:left="0"/>
        <w:jc w:val="both"/>
      </w:pPr>
      <w:r>
        <w:rPr>
          <w:rFonts w:ascii="Times New Roman"/>
          <w:b w:val="false"/>
          <w:i w:val="false"/>
          <w:color w:val="000000"/>
          <w:sz w:val="28"/>
        </w:rPr>
        <w:t>
      1) Қазақстан Республикасының білім туралы заңнамасының сақталуын жоспардан тыс тексеру;</w:t>
      </w:r>
    </w:p>
    <w:p>
      <w:pPr>
        <w:spacing w:after="0"/>
        <w:ind w:left="0"/>
        <w:jc w:val="both"/>
      </w:pPr>
      <w:r>
        <w:rPr>
          <w:rFonts w:ascii="Times New Roman"/>
          <w:b w:val="false"/>
          <w:i w:val="false"/>
          <w:color w:val="000000"/>
          <w:sz w:val="28"/>
        </w:rPr>
        <w:t>
      2)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pPr>
        <w:spacing w:after="0"/>
        <w:ind w:left="0"/>
        <w:jc w:val="both"/>
      </w:pPr>
      <w:r>
        <w:rPr>
          <w:rFonts w:ascii="Times New Roman"/>
          <w:b w:val="false"/>
          <w:i w:val="false"/>
          <w:color w:val="000000"/>
          <w:sz w:val="28"/>
        </w:rPr>
        <w:t>
      3) осы Заңда айқындалатын тәртіппен бақылау субъектісіне (объектісіне) бармай профилактикалық бақылау.</w:t>
      </w:r>
    </w:p>
    <w:bookmarkStart w:name="z648" w:id="849"/>
    <w:p>
      <w:pPr>
        <w:spacing w:after="0"/>
        <w:ind w:left="0"/>
        <w:jc w:val="both"/>
      </w:pPr>
      <w:r>
        <w:rPr>
          <w:rFonts w:ascii="Times New Roman"/>
          <w:b w:val="false"/>
          <w:i w:val="false"/>
          <w:color w:val="000000"/>
          <w:sz w:val="28"/>
        </w:rPr>
        <w:t>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Қазақстан Республикасының Кәсіпкерлік кодексіне, осы Заңға сәйкес жүргізеді.</w:t>
      </w:r>
    </w:p>
    <w:bookmarkEnd w:id="849"/>
    <w:p>
      <w:pPr>
        <w:spacing w:after="0"/>
        <w:ind w:left="0"/>
        <w:jc w:val="both"/>
      </w:pPr>
      <w:r>
        <w:rPr>
          <w:rFonts w:ascii="Times New Roman"/>
          <w:b w:val="false"/>
          <w:i w:val="false"/>
          <w:color w:val="000000"/>
          <w:sz w:val="28"/>
        </w:rPr>
        <w:t>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саласындағы уәкілетті орган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даярлау бағыттары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бесінші бөлігі 01.01.2023 дейін қолданыста болады – ҚР 08.01.2021 </w:t>
      </w:r>
      <w:r>
        <w:rPr>
          <w:rFonts w:ascii="Times New Roman"/>
          <w:b w:val="false"/>
          <w:i w:val="false"/>
          <w:color w:val="ff0000"/>
          <w:sz w:val="28"/>
        </w:rPr>
        <w:t>№ 410-VI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және танылған аккредиттеу органдарының тізіліміне енгізілген аккредиттеу органдарында аккредиттеуден өткен білім беру ұйымдары аккредиттеу мерзіміне мемлекеттік аттестаттаудан босатылады.</w:t>
      </w:r>
    </w:p>
    <w:p>
      <w:pPr>
        <w:spacing w:after="0"/>
        <w:ind w:left="0"/>
        <w:jc w:val="both"/>
      </w:pPr>
      <w:r>
        <w:rPr>
          <w:rFonts w:ascii="Times New Roman"/>
          <w:b w:val="false"/>
          <w:i w:val="false"/>
          <w:color w:val="000000"/>
          <w:sz w:val="28"/>
        </w:rPr>
        <w:t>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pPr>
        <w:spacing w:after="0"/>
        <w:ind w:left="0"/>
        <w:jc w:val="both"/>
      </w:pPr>
      <w:r>
        <w:rPr>
          <w:rFonts w:ascii="Times New Roman"/>
          <w:b w:val="false"/>
          <w:i w:val="false"/>
          <w:color w:val="000000"/>
          <w:sz w:val="28"/>
        </w:rPr>
        <w:t>
      Мемлекеттік аттестаттауды жүргізу кезінде комиссияның құрамы білім беру, денсаулық сақтау саласындағы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қалыптастырылады.</w:t>
      </w:r>
    </w:p>
    <w:p>
      <w:pPr>
        <w:spacing w:after="0"/>
        <w:ind w:left="0"/>
        <w:jc w:val="both"/>
      </w:pPr>
      <w:r>
        <w:rPr>
          <w:rFonts w:ascii="Times New Roman"/>
          <w:b w:val="false"/>
          <w:i w:val="false"/>
          <w:color w:val="000000"/>
          <w:sz w:val="28"/>
        </w:rPr>
        <w:t>
      Мемлекеттік аттестаттау нәтижелері бойынша мынадай қорытындылардың бірі беріледі:</w:t>
      </w:r>
    </w:p>
    <w:p>
      <w:pPr>
        <w:spacing w:after="0"/>
        <w:ind w:left="0"/>
        <w:jc w:val="both"/>
      </w:pPr>
      <w:r>
        <w:rPr>
          <w:rFonts w:ascii="Times New Roman"/>
          <w:b w:val="false"/>
          <w:i w:val="false"/>
          <w:color w:val="000000"/>
          <w:sz w:val="28"/>
        </w:rPr>
        <w:t>
      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w:t>
      </w:r>
    </w:p>
    <w:p>
      <w:pPr>
        <w:spacing w:after="0"/>
        <w:ind w:left="0"/>
        <w:jc w:val="both"/>
      </w:pPr>
      <w:r>
        <w:rPr>
          <w:rFonts w:ascii="Times New Roman"/>
          <w:b w:val="false"/>
          <w:i w:val="false"/>
          <w:color w:val="000000"/>
          <w:sz w:val="28"/>
        </w:rPr>
        <w:t>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pPr>
        <w:spacing w:after="0"/>
        <w:ind w:left="0"/>
        <w:jc w:val="both"/>
      </w:pPr>
      <w:r>
        <w:rPr>
          <w:rFonts w:ascii="Times New Roman"/>
          <w:b w:val="false"/>
          <w:i w:val="false"/>
          <w:color w:val="000000"/>
          <w:sz w:val="28"/>
        </w:rPr>
        <w:t>
      Бірінші мемлекеттік аттестаттау жаңадан құрылған, мынадай:</w:t>
      </w:r>
    </w:p>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бағдарламаларын іске асыратын білім беру ұйымдарында үш жылдан кейін;</w:t>
      </w:r>
    </w:p>
    <w:p>
      <w:pPr>
        <w:spacing w:after="0"/>
        <w:ind w:left="0"/>
        <w:jc w:val="both"/>
      </w:pPr>
      <w:r>
        <w:rPr>
          <w:rFonts w:ascii="Times New Roman"/>
          <w:b w:val="false"/>
          <w:i w:val="false"/>
          <w:color w:val="000000"/>
          <w:sz w:val="28"/>
        </w:rPr>
        <w:t xml:space="preserve">
      2) бастауыш, негізгі орта, жалпы орта білім берудің жалпы білім беретін оқу бағдарламаларын іске асыратын білім беру ұйымдарында төрт жылдан кейін; </w:t>
      </w:r>
    </w:p>
    <w:p>
      <w:pPr>
        <w:spacing w:after="0"/>
        <w:ind w:left="0"/>
        <w:jc w:val="both"/>
      </w:pPr>
      <w:r>
        <w:rPr>
          <w:rFonts w:ascii="Times New Roman"/>
          <w:b w:val="false"/>
          <w:i w:val="false"/>
          <w:color w:val="000000"/>
          <w:sz w:val="28"/>
        </w:rPr>
        <w:t>
      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 өткізіледі.</w:t>
      </w:r>
    </w:p>
    <w:bookmarkStart w:name="z637" w:id="850"/>
    <w:p>
      <w:pPr>
        <w:spacing w:after="0"/>
        <w:ind w:left="0"/>
        <w:jc w:val="both"/>
      </w:pPr>
      <w:r>
        <w:rPr>
          <w:rFonts w:ascii="Times New Roman"/>
          <w:b w:val="false"/>
          <w:i w:val="false"/>
          <w:color w:val="000000"/>
          <w:sz w:val="28"/>
        </w:rPr>
        <w:t>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ұсынады.</w:t>
      </w:r>
    </w:p>
    <w:bookmarkEnd w:id="8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66" w:id="851"/>
    <w:p>
      <w:pPr>
        <w:spacing w:after="0"/>
        <w:ind w:left="0"/>
        <w:jc w:val="both"/>
      </w:pPr>
      <w:r>
        <w:rPr>
          <w:rFonts w:ascii="Times New Roman"/>
          <w:b w:val="false"/>
          <w:i w:val="false"/>
          <w:color w:val="000000"/>
          <w:sz w:val="28"/>
        </w:rPr>
        <w:t>
      8-3. Қызметін хабарлама жасау тәртібімен жүзеге асыратын білім беру ұйымдарының қызметі тоқтатыла тұрған кезде білім беру ұйымдары:</w:t>
      </w:r>
    </w:p>
    <w:bookmarkEnd w:id="851"/>
    <w:p>
      <w:pPr>
        <w:spacing w:after="0"/>
        <w:ind w:left="0"/>
        <w:jc w:val="both"/>
      </w:pPr>
      <w:r>
        <w:rPr>
          <w:rFonts w:ascii="Times New Roman"/>
          <w:b w:val="false"/>
          <w:i w:val="false"/>
          <w:color w:val="000000"/>
          <w:sz w:val="28"/>
        </w:rPr>
        <w:t>
      3)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4)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bookmarkStart w:name="z967" w:id="852"/>
    <w:p>
      <w:pPr>
        <w:spacing w:after="0"/>
        <w:ind w:left="0"/>
        <w:jc w:val="both"/>
      </w:pPr>
      <w:r>
        <w:rPr>
          <w:rFonts w:ascii="Times New Roman"/>
          <w:b w:val="false"/>
          <w:i w:val="false"/>
          <w:color w:val="000000"/>
          <w:sz w:val="28"/>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52"/>
    <w:p>
      <w:pPr>
        <w:spacing w:after="0"/>
        <w:ind w:left="0"/>
        <w:jc w:val="both"/>
      </w:pPr>
      <w:r>
        <w:rPr>
          <w:rFonts w:ascii="Times New Roman"/>
          <w:b w:val="false"/>
          <w:i w:val="false"/>
          <w:color w:val="000000"/>
          <w:sz w:val="28"/>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 ведомствосы аумақтық бөлімшесінің құқығы бар.</w:t>
      </w:r>
    </w:p>
    <w:p>
      <w:pPr>
        <w:spacing w:after="0"/>
        <w:ind w:left="0"/>
        <w:jc w:val="both"/>
      </w:pPr>
      <w:r>
        <w:rPr>
          <w:rFonts w:ascii="Times New Roman"/>
          <w:b w:val="false"/>
          <w:i w:val="false"/>
          <w:color w:val="000000"/>
          <w:sz w:val="28"/>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bookmarkStart w:name="z1133" w:id="853"/>
    <w:p>
      <w:pPr>
        <w:spacing w:after="0"/>
        <w:ind w:left="0"/>
        <w:jc w:val="both"/>
      </w:pPr>
      <w:r>
        <w:rPr>
          <w:rFonts w:ascii="Times New Roman"/>
          <w:b w:val="false"/>
          <w:i w:val="false"/>
          <w:color w:val="000000"/>
          <w:sz w:val="28"/>
        </w:rPr>
        <w:t>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табылады.</w:t>
      </w:r>
    </w:p>
    <w:bookmarkEnd w:id="853"/>
    <w:bookmarkStart w:name="z1134" w:id="854"/>
    <w:p>
      <w:pPr>
        <w:spacing w:after="0"/>
        <w:ind w:left="0"/>
        <w:jc w:val="both"/>
      </w:pPr>
      <w:r>
        <w:rPr>
          <w:rFonts w:ascii="Times New Roman"/>
          <w:b w:val="false"/>
          <w:i w:val="false"/>
          <w:color w:val="000000"/>
          <w:sz w:val="28"/>
        </w:rPr>
        <w:t>
      8-6. Бақылау субъектісіне (объектісіне) бармай профилактикалық бақылау мынадай деректерді талдау, зерделеу және салыстыру арқылы жүргізіледі:</w:t>
      </w:r>
    </w:p>
    <w:bookmarkEnd w:id="854"/>
    <w:bookmarkStart w:name="z1135" w:id="855"/>
    <w:p>
      <w:pPr>
        <w:spacing w:after="0"/>
        <w:ind w:left="0"/>
        <w:jc w:val="both"/>
      </w:pPr>
      <w:r>
        <w:rPr>
          <w:rFonts w:ascii="Times New Roman"/>
          <w:b w:val="false"/>
          <w:i w:val="false"/>
          <w:color w:val="000000"/>
          <w:sz w:val="28"/>
        </w:rPr>
        <w:t>
      1) білім беру ұйымдарының ресми интернет-ресурстарында орналастырылған білім беру қызметінің өзін-өзі бағалау материалдары;</w:t>
      </w:r>
    </w:p>
    <w:bookmarkEnd w:id="855"/>
    <w:bookmarkStart w:name="z1136" w:id="856"/>
    <w:p>
      <w:pPr>
        <w:spacing w:after="0"/>
        <w:ind w:left="0"/>
        <w:jc w:val="both"/>
      </w:pPr>
      <w:r>
        <w:rPr>
          <w:rFonts w:ascii="Times New Roman"/>
          <w:b w:val="false"/>
          <w:i w:val="false"/>
          <w:color w:val="000000"/>
          <w:sz w:val="28"/>
        </w:rPr>
        <w:t>
      2) білім беру саласындағы ақпараттандыру объектісі;</w:t>
      </w:r>
    </w:p>
    <w:bookmarkEnd w:id="856"/>
    <w:bookmarkStart w:name="z1137" w:id="857"/>
    <w:p>
      <w:pPr>
        <w:spacing w:after="0"/>
        <w:ind w:left="0"/>
        <w:jc w:val="both"/>
      </w:pPr>
      <w:r>
        <w:rPr>
          <w:rFonts w:ascii="Times New Roman"/>
          <w:b w:val="false"/>
          <w:i w:val="false"/>
          <w:color w:val="000000"/>
          <w:sz w:val="28"/>
        </w:rPr>
        <w:t>
      3) ұйымдар мен уәкілетті мемлекеттік органдардан алынған мәліметтер.</w:t>
      </w:r>
    </w:p>
    <w:bookmarkEnd w:id="857"/>
    <w:bookmarkStart w:name="z1138" w:id="858"/>
    <w:p>
      <w:pPr>
        <w:spacing w:after="0"/>
        <w:ind w:left="0"/>
        <w:jc w:val="both"/>
      </w:pPr>
      <w:r>
        <w:rPr>
          <w:rFonts w:ascii="Times New Roman"/>
          <w:b w:val="false"/>
          <w:i w:val="false"/>
          <w:color w:val="000000"/>
          <w:sz w:val="28"/>
        </w:rPr>
        <w:t>
      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bookmarkEnd w:id="858"/>
    <w:bookmarkStart w:name="z1139" w:id="859"/>
    <w:p>
      <w:pPr>
        <w:spacing w:after="0"/>
        <w:ind w:left="0"/>
        <w:jc w:val="both"/>
      </w:pPr>
      <w:r>
        <w:rPr>
          <w:rFonts w:ascii="Times New Roman"/>
          <w:b w:val="false"/>
          <w:i w:val="false"/>
          <w:color w:val="000000"/>
          <w:sz w:val="28"/>
        </w:rPr>
        <w:t>
      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bookmarkEnd w:id="859"/>
    <w:bookmarkStart w:name="z1140" w:id="860"/>
    <w:p>
      <w:pPr>
        <w:spacing w:after="0"/>
        <w:ind w:left="0"/>
        <w:jc w:val="both"/>
      </w:pPr>
      <w:r>
        <w:rPr>
          <w:rFonts w:ascii="Times New Roman"/>
          <w:b w:val="false"/>
          <w:i w:val="false"/>
          <w:color w:val="000000"/>
          <w:sz w:val="28"/>
        </w:rPr>
        <w:t>
      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аяқталуы деп есептеледі.</w:t>
      </w:r>
    </w:p>
    <w:bookmarkEnd w:id="860"/>
    <w:bookmarkStart w:name="z1141" w:id="861"/>
    <w:p>
      <w:pPr>
        <w:spacing w:after="0"/>
        <w:ind w:left="0"/>
        <w:jc w:val="both"/>
      </w:pPr>
      <w:r>
        <w:rPr>
          <w:rFonts w:ascii="Times New Roman"/>
          <w:b w:val="false"/>
          <w:i w:val="false"/>
          <w:color w:val="000000"/>
          <w:sz w:val="28"/>
        </w:rPr>
        <w:t>
      8-10. Қорытынды бақылау субъектісіне (объектісіне) төменде санамаланған тәсілдердің бірі арқылы:</w:t>
      </w:r>
    </w:p>
    <w:bookmarkEnd w:id="861"/>
    <w:bookmarkStart w:name="z1142" w:id="862"/>
    <w:p>
      <w:pPr>
        <w:spacing w:after="0"/>
        <w:ind w:left="0"/>
        <w:jc w:val="both"/>
      </w:pPr>
      <w:r>
        <w:rPr>
          <w:rFonts w:ascii="Times New Roman"/>
          <w:b w:val="false"/>
          <w:i w:val="false"/>
          <w:color w:val="000000"/>
          <w:sz w:val="28"/>
        </w:rPr>
        <w:t>
      1) пошта арқылы – тапсырысты хатпен;</w:t>
      </w:r>
    </w:p>
    <w:bookmarkEnd w:id="862"/>
    <w:bookmarkStart w:name="z1143" w:id="863"/>
    <w:p>
      <w:pPr>
        <w:spacing w:after="0"/>
        <w:ind w:left="0"/>
        <w:jc w:val="both"/>
      </w:pPr>
      <w:r>
        <w:rPr>
          <w:rFonts w:ascii="Times New Roman"/>
          <w:b w:val="false"/>
          <w:i w:val="false"/>
          <w:color w:val="000000"/>
          <w:sz w:val="28"/>
        </w:rPr>
        <w:t>
      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bookmarkEnd w:id="863"/>
    <w:bookmarkStart w:name="z1144" w:id="864"/>
    <w:p>
      <w:pPr>
        <w:spacing w:after="0"/>
        <w:ind w:left="0"/>
        <w:jc w:val="both"/>
      </w:pPr>
      <w:r>
        <w:rPr>
          <w:rFonts w:ascii="Times New Roman"/>
          <w:b w:val="false"/>
          <w:i w:val="false"/>
          <w:color w:val="000000"/>
          <w:sz w:val="28"/>
        </w:rPr>
        <w:t>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w:t>
      </w:r>
    </w:p>
    <w:bookmarkEnd w:id="864"/>
    <w:bookmarkStart w:name="z1145" w:id="865"/>
    <w:p>
      <w:pPr>
        <w:spacing w:after="0"/>
        <w:ind w:left="0"/>
        <w:jc w:val="both"/>
      </w:pPr>
      <w:r>
        <w:rPr>
          <w:rFonts w:ascii="Times New Roman"/>
          <w:b w:val="false"/>
          <w:i w:val="false"/>
          <w:color w:val="000000"/>
          <w:sz w:val="28"/>
        </w:rPr>
        <w:t>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бұзушылықтарды жою туралы есепті ұсынуға міндетті.</w:t>
      </w:r>
    </w:p>
    <w:bookmarkEnd w:id="865"/>
    <w:bookmarkStart w:name="z1146" w:id="866"/>
    <w:p>
      <w:pPr>
        <w:spacing w:after="0"/>
        <w:ind w:left="0"/>
        <w:jc w:val="both"/>
      </w:pPr>
      <w:r>
        <w:rPr>
          <w:rFonts w:ascii="Times New Roman"/>
          <w:b w:val="false"/>
          <w:i w:val="false"/>
          <w:color w:val="000000"/>
          <w:sz w:val="28"/>
        </w:rPr>
        <w:t>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бес жұмыс күні ішінде қайталама қорытынды шығарады.</w:t>
      </w:r>
    </w:p>
    <w:bookmarkEnd w:id="866"/>
    <w:p>
      <w:pPr>
        <w:spacing w:after="0"/>
        <w:ind w:left="0"/>
        <w:jc w:val="both"/>
      </w:pPr>
      <w:r>
        <w:rPr>
          <w:rFonts w:ascii="Times New Roman"/>
          <w:b w:val="false"/>
          <w:i w:val="false"/>
          <w:color w:val="000000"/>
          <w:sz w:val="28"/>
        </w:rPr>
        <w:t>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63" w:id="867"/>
    <w:p>
      <w:pPr>
        <w:spacing w:after="0"/>
        <w:ind w:left="0"/>
        <w:jc w:val="both"/>
      </w:pPr>
      <w:r>
        <w:rPr>
          <w:rFonts w:ascii="Times New Roman"/>
          <w:b w:val="false"/>
          <w:i w:val="false"/>
          <w:color w:val="000000"/>
          <w:sz w:val="28"/>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9" w:id="868"/>
    <w:p>
      <w:pPr>
        <w:spacing w:after="0"/>
        <w:ind w:left="0"/>
        <w:jc w:val="left"/>
      </w:pPr>
      <w:r>
        <w:rPr>
          <w:rFonts w:ascii="Times New Roman"/>
          <w:b/>
          <w:i w:val="false"/>
          <w:color w:val="000000"/>
        </w:rPr>
        <w:t xml:space="preserve"> 60-бап. Мемлекеттік бақылауды жүзеге асыратын лауазымды адамдардың құқықтары мен міндеттері</w:t>
      </w:r>
    </w:p>
    <w:bookmarkEnd w:id="868"/>
    <w:bookmarkStart w:name="z669" w:id="869"/>
    <w:p>
      <w:pPr>
        <w:spacing w:after="0"/>
        <w:ind w:left="0"/>
        <w:jc w:val="both"/>
      </w:pPr>
      <w:r>
        <w:rPr>
          <w:rFonts w:ascii="Times New Roman"/>
          <w:b w:val="false"/>
          <w:i w:val="false"/>
          <w:color w:val="000000"/>
          <w:sz w:val="28"/>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bookmarkEnd w:id="869"/>
    <w:bookmarkStart w:name="z670" w:id="870"/>
    <w:p>
      <w:pPr>
        <w:spacing w:after="0"/>
        <w:ind w:left="0"/>
        <w:jc w:val="both"/>
      </w:pPr>
      <w:r>
        <w:rPr>
          <w:rFonts w:ascii="Times New Roman"/>
          <w:b w:val="false"/>
          <w:i w:val="false"/>
          <w:color w:val="000000"/>
          <w:sz w:val="28"/>
        </w:rPr>
        <w:t>
      2. Білім беру саласындағы мемлекеттік бақылауды жүзеге асыратын лауазымды адамдардың:</w:t>
      </w:r>
    </w:p>
    <w:bookmarkEnd w:id="870"/>
    <w:bookmarkStart w:name="z671" w:id="871"/>
    <w:p>
      <w:pPr>
        <w:spacing w:after="0"/>
        <w:ind w:left="0"/>
        <w:jc w:val="both"/>
      </w:pPr>
      <w:r>
        <w:rPr>
          <w:rFonts w:ascii="Times New Roman"/>
          <w:b w:val="false"/>
          <w:i w:val="false"/>
          <w:color w:val="000000"/>
          <w:sz w:val="28"/>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bookmarkEnd w:id="871"/>
    <w:bookmarkStart w:name="z672" w:id="872"/>
    <w:p>
      <w:pPr>
        <w:spacing w:after="0"/>
        <w:ind w:left="0"/>
        <w:jc w:val="both"/>
      </w:pPr>
      <w:r>
        <w:rPr>
          <w:rFonts w:ascii="Times New Roman"/>
          <w:b w:val="false"/>
          <w:i w:val="false"/>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bookmarkEnd w:id="872"/>
    <w:bookmarkStart w:name="z673" w:id="873"/>
    <w:p>
      <w:pPr>
        <w:spacing w:after="0"/>
        <w:ind w:left="0"/>
        <w:jc w:val="both"/>
      </w:pPr>
      <w:r>
        <w:rPr>
          <w:rFonts w:ascii="Times New Roman"/>
          <w:b w:val="false"/>
          <w:i w:val="false"/>
          <w:color w:val="000000"/>
          <w:sz w:val="28"/>
        </w:rPr>
        <w:t>
      3. Білім беру саласындағы мемлекеттік бақылауды жүзеге асыратын лауазымды адамдар:</w:t>
      </w:r>
    </w:p>
    <w:bookmarkEnd w:id="873"/>
    <w:bookmarkStart w:name="z674" w:id="874"/>
    <w:p>
      <w:pPr>
        <w:spacing w:after="0"/>
        <w:ind w:left="0"/>
        <w:jc w:val="both"/>
      </w:pPr>
      <w:r>
        <w:rPr>
          <w:rFonts w:ascii="Times New Roman"/>
          <w:b w:val="false"/>
          <w:i w:val="false"/>
          <w:color w:val="000000"/>
          <w:sz w:val="28"/>
        </w:rPr>
        <w:t>
      1) Қазақстан Республикасының заңнамаларын, білім беру қызметі субъектілерінің құқықтары мен заңды мүдделерін сақтауға;</w:t>
      </w:r>
    </w:p>
    <w:bookmarkEnd w:id="874"/>
    <w:bookmarkStart w:name="z675" w:id="875"/>
    <w:p>
      <w:pPr>
        <w:spacing w:after="0"/>
        <w:ind w:left="0"/>
        <w:jc w:val="both"/>
      </w:pPr>
      <w:r>
        <w:rPr>
          <w:rFonts w:ascii="Times New Roman"/>
          <w:b w:val="false"/>
          <w:i w:val="false"/>
          <w:color w:val="000000"/>
          <w:sz w:val="28"/>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bookmarkEnd w:id="875"/>
    <w:bookmarkStart w:name="z676" w:id="876"/>
    <w:p>
      <w:pPr>
        <w:spacing w:after="0"/>
        <w:ind w:left="0"/>
        <w:jc w:val="both"/>
      </w:pPr>
      <w:r>
        <w:rPr>
          <w:rFonts w:ascii="Times New Roman"/>
          <w:b w:val="false"/>
          <w:i w:val="false"/>
          <w:color w:val="000000"/>
          <w:sz w:val="28"/>
        </w:rPr>
        <w:t>
      3) тексеру жүргізу кезеңінде білім беру ұйымдарының белгіленген жұмыс режиміне кедергі келтірмеуге;</w:t>
      </w:r>
    </w:p>
    <w:bookmarkEnd w:id="876"/>
    <w:bookmarkStart w:name="z677" w:id="877"/>
    <w:p>
      <w:pPr>
        <w:spacing w:after="0"/>
        <w:ind w:left="0"/>
        <w:jc w:val="both"/>
      </w:pPr>
      <w:r>
        <w:rPr>
          <w:rFonts w:ascii="Times New Roman"/>
          <w:b w:val="false"/>
          <w:i w:val="false"/>
          <w:color w:val="000000"/>
          <w:sz w:val="28"/>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bookmarkEnd w:id="877"/>
    <w:bookmarkStart w:name="z678" w:id="878"/>
    <w:p>
      <w:pPr>
        <w:spacing w:after="0"/>
        <w:ind w:left="0"/>
        <w:jc w:val="both"/>
      </w:pPr>
      <w:r>
        <w:rPr>
          <w:rFonts w:ascii="Times New Roman"/>
          <w:b w:val="false"/>
          <w:i w:val="false"/>
          <w:color w:val="000000"/>
          <w:sz w:val="28"/>
        </w:rPr>
        <w:t>
      5) білім беру ұйымына тексеру нәтижелері туралы актіні оны аяқтаған күні беруге;</w:t>
      </w:r>
    </w:p>
    <w:bookmarkEnd w:id="878"/>
    <w:bookmarkStart w:name="z679" w:id="879"/>
    <w:p>
      <w:pPr>
        <w:spacing w:after="0"/>
        <w:ind w:left="0"/>
        <w:jc w:val="both"/>
      </w:pPr>
      <w:r>
        <w:rPr>
          <w:rFonts w:ascii="Times New Roman"/>
          <w:b w:val="false"/>
          <w:i w:val="false"/>
          <w:color w:val="000000"/>
          <w:sz w:val="28"/>
        </w:rPr>
        <w:t>
      6) алынған құжаттар мен тексеру нәтижесінде алынған мәліметтердің сақталуын қамтамасыз етуге міндетті.</w:t>
      </w:r>
    </w:p>
    <w:bookmarkEnd w:id="8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70" w:id="880"/>
    <w:p>
      <w:pPr>
        <w:spacing w:after="0"/>
        <w:ind w:left="0"/>
        <w:jc w:val="left"/>
      </w:pPr>
      <w:r>
        <w:rPr>
          <w:rFonts w:ascii="Times New Roman"/>
          <w:b/>
          <w:i w:val="false"/>
          <w:color w:val="000000"/>
        </w:rPr>
        <w:t xml:space="preserve"> 9-тарау. БІЛІМ БЕРУ ЖҮЙЕСІН ҚАРЖЫЛЫҚ ҚАМТАМАСЫЗ ЕТУ</w:t>
      </w:r>
    </w:p>
    <w:bookmarkEnd w:id="880"/>
    <w:bookmarkStart w:name="z71" w:id="881"/>
    <w:p>
      <w:pPr>
        <w:spacing w:after="0"/>
        <w:ind w:left="0"/>
        <w:jc w:val="left"/>
      </w:pPr>
      <w:r>
        <w:rPr>
          <w:rFonts w:ascii="Times New Roman"/>
          <w:b/>
          <w:i w:val="false"/>
          <w:color w:val="000000"/>
        </w:rPr>
        <w:t xml:space="preserve"> 61-бап. Қаржыландыру жүйесі, принциптері мен көздері</w:t>
      </w:r>
    </w:p>
    <w:bookmarkEnd w:id="881"/>
    <w:bookmarkStart w:name="z681" w:id="882"/>
    <w:p>
      <w:pPr>
        <w:spacing w:after="0"/>
        <w:ind w:left="0"/>
        <w:jc w:val="both"/>
      </w:pPr>
      <w:r>
        <w:rPr>
          <w:rFonts w:ascii="Times New Roman"/>
          <w:b w:val="false"/>
          <w:i w:val="false"/>
          <w:color w:val="000000"/>
          <w:sz w:val="28"/>
        </w:rPr>
        <w:t>
      1. Білім беруді қаржыландыру жүйесі - республикалық және жергілікті бюджеттердің, басқа да кіріс көздерінің жиынтығы.</w:t>
      </w:r>
    </w:p>
    <w:bookmarkEnd w:id="882"/>
    <w:bookmarkStart w:name="z682" w:id="883"/>
    <w:p>
      <w:pPr>
        <w:spacing w:after="0"/>
        <w:ind w:left="0"/>
        <w:jc w:val="both"/>
      </w:pPr>
      <w:r>
        <w:rPr>
          <w:rFonts w:ascii="Times New Roman"/>
          <w:b w:val="false"/>
          <w:i w:val="false"/>
          <w:color w:val="000000"/>
          <w:sz w:val="28"/>
        </w:rPr>
        <w:t>
      2. Білім беруді қаржыландыру жүйесі:</w:t>
      </w:r>
    </w:p>
    <w:bookmarkEnd w:id="883"/>
    <w:bookmarkStart w:name="z683" w:id="884"/>
    <w:p>
      <w:pPr>
        <w:spacing w:after="0"/>
        <w:ind w:left="0"/>
        <w:jc w:val="both"/>
      </w:pPr>
      <w:r>
        <w:rPr>
          <w:rFonts w:ascii="Times New Roman"/>
          <w:b w:val="false"/>
          <w:i w:val="false"/>
          <w:color w:val="000000"/>
          <w:sz w:val="28"/>
        </w:rPr>
        <w:t>
      1) тиімділік пен нәтижелілік;</w:t>
      </w:r>
    </w:p>
    <w:bookmarkEnd w:id="884"/>
    <w:bookmarkStart w:name="z684" w:id="885"/>
    <w:p>
      <w:pPr>
        <w:spacing w:after="0"/>
        <w:ind w:left="0"/>
        <w:jc w:val="both"/>
      </w:pPr>
      <w:r>
        <w:rPr>
          <w:rFonts w:ascii="Times New Roman"/>
          <w:b w:val="false"/>
          <w:i w:val="false"/>
          <w:color w:val="000000"/>
          <w:sz w:val="28"/>
        </w:rPr>
        <w:t>
      2) басымдық;</w:t>
      </w:r>
    </w:p>
    <w:bookmarkEnd w:id="885"/>
    <w:bookmarkStart w:name="z685" w:id="886"/>
    <w:p>
      <w:pPr>
        <w:spacing w:after="0"/>
        <w:ind w:left="0"/>
        <w:jc w:val="both"/>
      </w:pPr>
      <w:r>
        <w:rPr>
          <w:rFonts w:ascii="Times New Roman"/>
          <w:b w:val="false"/>
          <w:i w:val="false"/>
          <w:color w:val="000000"/>
          <w:sz w:val="28"/>
        </w:rPr>
        <w:t>
      3) айқындылық;</w:t>
      </w:r>
    </w:p>
    <w:bookmarkEnd w:id="886"/>
    <w:bookmarkStart w:name="z686" w:id="887"/>
    <w:p>
      <w:pPr>
        <w:spacing w:after="0"/>
        <w:ind w:left="0"/>
        <w:jc w:val="both"/>
      </w:pPr>
      <w:r>
        <w:rPr>
          <w:rFonts w:ascii="Times New Roman"/>
          <w:b w:val="false"/>
          <w:i w:val="false"/>
          <w:color w:val="000000"/>
          <w:sz w:val="28"/>
        </w:rPr>
        <w:t>
      4) жауаптылық;</w:t>
      </w:r>
    </w:p>
    <w:bookmarkEnd w:id="887"/>
    <w:bookmarkStart w:name="z687" w:id="888"/>
    <w:p>
      <w:pPr>
        <w:spacing w:after="0"/>
        <w:ind w:left="0"/>
        <w:jc w:val="both"/>
      </w:pPr>
      <w:r>
        <w:rPr>
          <w:rFonts w:ascii="Times New Roman"/>
          <w:b w:val="false"/>
          <w:i w:val="false"/>
          <w:color w:val="000000"/>
          <w:sz w:val="28"/>
        </w:rPr>
        <w:t>
      5) бюджеттердің барлық деңгейлерінің ара жігін ажырату мен дербестік принциптеріне негізделеді.</w:t>
      </w:r>
    </w:p>
    <w:bookmarkEnd w:id="888"/>
    <w:bookmarkStart w:name="z688" w:id="889"/>
    <w:p>
      <w:pPr>
        <w:spacing w:after="0"/>
        <w:ind w:left="0"/>
        <w:jc w:val="both"/>
      </w:pPr>
      <w:r>
        <w:rPr>
          <w:rFonts w:ascii="Times New Roman"/>
          <w:b w:val="false"/>
          <w:i w:val="false"/>
          <w:color w:val="000000"/>
          <w:sz w:val="28"/>
        </w:rPr>
        <w:t>
      3. Білім беру жүйесі қаржыландыру көздері:</w:t>
      </w:r>
    </w:p>
    <w:bookmarkEnd w:id="889"/>
    <w:bookmarkStart w:name="z689" w:id="890"/>
    <w:p>
      <w:pPr>
        <w:spacing w:after="0"/>
        <w:ind w:left="0"/>
        <w:jc w:val="both"/>
      </w:pPr>
      <w:r>
        <w:rPr>
          <w:rFonts w:ascii="Times New Roman"/>
          <w:b w:val="false"/>
          <w:i w:val="false"/>
          <w:color w:val="000000"/>
          <w:sz w:val="28"/>
        </w:rPr>
        <w:t>
      1) мемлекеттік білім беру мекемелерін ұстауды бюджеттік қаржыландыру;</w:t>
      </w:r>
    </w:p>
    <w:bookmarkEnd w:id="890"/>
    <w:bookmarkStart w:name="z690" w:id="891"/>
    <w:p>
      <w:pPr>
        <w:spacing w:after="0"/>
        <w:ind w:left="0"/>
        <w:jc w:val="both"/>
      </w:pPr>
      <w:r>
        <w:rPr>
          <w:rFonts w:ascii="Times New Roman"/>
          <w:b w:val="false"/>
          <w:i w:val="false"/>
          <w:color w:val="000000"/>
          <w:sz w:val="28"/>
        </w:rPr>
        <w:t>
      2) мемлекеттік білім беру тапсырысын бюджеттік қаржыландыру;</w:t>
      </w:r>
    </w:p>
    <w:bookmarkEnd w:id="891"/>
    <w:bookmarkStart w:name="z691" w:id="892"/>
    <w:p>
      <w:pPr>
        <w:spacing w:after="0"/>
        <w:ind w:left="0"/>
        <w:jc w:val="both"/>
      </w:pPr>
      <w:r>
        <w:rPr>
          <w:rFonts w:ascii="Times New Roman"/>
          <w:b w:val="false"/>
          <w:i w:val="false"/>
          <w:color w:val="000000"/>
          <w:sz w:val="28"/>
        </w:rPr>
        <w:t>
      3) Қазақстан Республикасының заңнамасына қайшы келмейтін ақылы қызметтер көрсетуден түскен кірістер;</w:t>
      </w:r>
    </w:p>
    <w:bookmarkEnd w:id="892"/>
    <w:bookmarkStart w:name="z692" w:id="893"/>
    <w:p>
      <w:pPr>
        <w:spacing w:after="0"/>
        <w:ind w:left="0"/>
        <w:jc w:val="both"/>
      </w:pPr>
      <w:r>
        <w:rPr>
          <w:rFonts w:ascii="Times New Roman"/>
          <w:b w:val="false"/>
          <w:i w:val="false"/>
          <w:color w:val="000000"/>
          <w:sz w:val="28"/>
        </w:rPr>
        <w:t>
      4) қаржылық ұйымдардың кредиттері;</w:t>
      </w:r>
    </w:p>
    <w:bookmarkEnd w:id="893"/>
    <w:p>
      <w:pPr>
        <w:spacing w:after="0"/>
        <w:ind w:left="0"/>
        <w:jc w:val="both"/>
      </w:pPr>
      <w:r>
        <w:rPr>
          <w:rFonts w:ascii="Times New Roman"/>
          <w:b w:val="false"/>
          <w:i w:val="false"/>
          <w:color w:val="000000"/>
          <w:sz w:val="28"/>
        </w:rPr>
        <w:t>
      4-1) стипендиялық бағдарламаларды бюджеттік қаржыландыру;</w:t>
      </w:r>
    </w:p>
    <w:bookmarkStart w:name="z693" w:id="894"/>
    <w:p>
      <w:pPr>
        <w:spacing w:after="0"/>
        <w:ind w:left="0"/>
        <w:jc w:val="both"/>
      </w:pPr>
      <w:r>
        <w:rPr>
          <w:rFonts w:ascii="Times New Roman"/>
          <w:b w:val="false"/>
          <w:i w:val="false"/>
          <w:color w:val="000000"/>
          <w:sz w:val="28"/>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bookmarkEnd w:id="894"/>
    <w:bookmarkStart w:name="z1027" w:id="895"/>
    <w:p>
      <w:pPr>
        <w:spacing w:after="0"/>
        <w:ind w:left="0"/>
        <w:jc w:val="both"/>
      </w:pPr>
      <w:r>
        <w:rPr>
          <w:rFonts w:ascii="Times New Roman"/>
          <w:b w:val="false"/>
          <w:i w:val="false"/>
          <w:color w:val="000000"/>
          <w:sz w:val="28"/>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bookmarkEnd w:id="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2" w:id="896"/>
    <w:p>
      <w:pPr>
        <w:spacing w:after="0"/>
        <w:ind w:left="0"/>
        <w:jc w:val="left"/>
      </w:pPr>
      <w:r>
        <w:rPr>
          <w:rFonts w:ascii="Times New Roman"/>
          <w:b/>
          <w:i w:val="false"/>
          <w:color w:val="000000"/>
        </w:rPr>
        <w:t xml:space="preserve"> 62-бап. Білім беру ұйымдарын мемлекеттік қаржыландыру</w:t>
      </w:r>
    </w:p>
    <w:bookmarkEnd w:id="896"/>
    <w:bookmarkStart w:name="z694" w:id="897"/>
    <w:p>
      <w:pPr>
        <w:spacing w:after="0"/>
        <w:ind w:left="0"/>
        <w:jc w:val="both"/>
      </w:pPr>
      <w:r>
        <w:rPr>
          <w:rFonts w:ascii="Times New Roman"/>
          <w:b w:val="false"/>
          <w:i w:val="false"/>
          <w:color w:val="000000"/>
          <w:sz w:val="28"/>
        </w:rPr>
        <w:t>
      1. Мемлекет білім берудің басымдығын ескере отырып оған бюджеттік қаражаттардың бөлінуін қамтамасыз етеді.</w:t>
      </w:r>
    </w:p>
    <w:bookmarkEnd w:id="897"/>
    <w:bookmarkStart w:name="z695" w:id="898"/>
    <w:p>
      <w:pPr>
        <w:spacing w:after="0"/>
        <w:ind w:left="0"/>
        <w:jc w:val="both"/>
      </w:pPr>
      <w:r>
        <w:rPr>
          <w:rFonts w:ascii="Times New Roman"/>
          <w:b w:val="false"/>
          <w:i w:val="false"/>
          <w:color w:val="000000"/>
          <w:sz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bookmarkEnd w:id="898"/>
    <w:bookmarkStart w:name="z696" w:id="899"/>
    <w:p>
      <w:pPr>
        <w:spacing w:after="0"/>
        <w:ind w:left="0"/>
        <w:jc w:val="both"/>
      </w:pPr>
      <w:r>
        <w:rPr>
          <w:rFonts w:ascii="Times New Roman"/>
          <w:b w:val="false"/>
          <w:i w:val="false"/>
          <w:color w:val="000000"/>
          <w:sz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899"/>
    <w:p>
      <w:pPr>
        <w:spacing w:after="0"/>
        <w:ind w:left="0"/>
        <w:jc w:val="both"/>
      </w:pPr>
      <w:r>
        <w:rPr>
          <w:rFonts w:ascii="Times New Roman"/>
          <w:b w:val="false"/>
          <w:i w:val="false"/>
          <w:color w:val="000000"/>
          <w:sz w:val="28"/>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bookmarkStart w:name="z697" w:id="900"/>
    <w:p>
      <w:pPr>
        <w:spacing w:after="0"/>
        <w:ind w:left="0"/>
        <w:jc w:val="both"/>
      </w:pPr>
      <w:r>
        <w:rPr>
          <w:rFonts w:ascii="Times New Roman"/>
          <w:b w:val="false"/>
          <w:i w:val="false"/>
          <w:color w:val="000000"/>
          <w:sz w:val="28"/>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900"/>
    <w:p>
      <w:pPr>
        <w:spacing w:after="0"/>
        <w:ind w:left="0"/>
        <w:jc w:val="both"/>
      </w:pPr>
      <w:r>
        <w:rPr>
          <w:rFonts w:ascii="Times New Roman"/>
          <w:b w:val="false"/>
          <w:i w:val="false"/>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pPr>
        <w:spacing w:after="0"/>
        <w:ind w:left="0"/>
        <w:jc w:val="both"/>
      </w:pPr>
      <w:r>
        <w:rPr>
          <w:rFonts w:ascii="Times New Roman"/>
          <w:b w:val="false"/>
          <w:i w:val="false"/>
          <w:color w:val="000000"/>
          <w:sz w:val="28"/>
        </w:rPr>
        <w:t>
      Мемлекеттік білім беру тапсырысымен байланысты көрсетілетін қызметтердің тізбесін білім беру саласындағы уәкілетті орган бекітеді.</w:t>
      </w:r>
    </w:p>
    <w:p>
      <w:pPr>
        <w:spacing w:after="0"/>
        <w:ind w:left="0"/>
        <w:jc w:val="both"/>
      </w:pPr>
      <w:r>
        <w:rPr>
          <w:rFonts w:ascii="Times New Roman"/>
          <w:b w:val="false"/>
          <w:i w:val="false"/>
          <w:color w:val="000000"/>
          <w:sz w:val="28"/>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6" w:id="901"/>
    <w:p>
      <w:pPr>
        <w:spacing w:after="0"/>
        <w:ind w:left="0"/>
        <w:jc w:val="both"/>
      </w:pPr>
      <w:r>
        <w:rPr>
          <w:rFonts w:ascii="Times New Roman"/>
          <w:b w:val="false"/>
          <w:i w:val="false"/>
          <w:color w:val="000000"/>
          <w:sz w:val="28"/>
        </w:rPr>
        <w:t>
      4-2. Жергілікті атқарушы органдар мемлекеттік білім беру ұйымдарында орта білім беруге мемлекеттік білім беру тапсырысын орналастырады.</w:t>
      </w:r>
    </w:p>
    <w:bookmarkEnd w:id="901"/>
    <w:bookmarkStart w:name="z1147" w:id="902"/>
    <w:p>
      <w:pPr>
        <w:spacing w:after="0"/>
        <w:ind w:left="0"/>
        <w:jc w:val="both"/>
      </w:pPr>
      <w:r>
        <w:rPr>
          <w:rFonts w:ascii="Times New Roman"/>
          <w:b w:val="false"/>
          <w:i w:val="false"/>
          <w:color w:val="000000"/>
          <w:sz w:val="28"/>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bookmarkEnd w:id="902"/>
    <w:bookmarkStart w:name="z1148" w:id="903"/>
    <w:p>
      <w:pPr>
        <w:spacing w:after="0"/>
        <w:ind w:left="0"/>
        <w:jc w:val="both"/>
      </w:pPr>
      <w:r>
        <w:rPr>
          <w:rFonts w:ascii="Times New Roman"/>
          <w:b w:val="false"/>
          <w:i w:val="false"/>
          <w:color w:val="000000"/>
          <w:sz w:val="28"/>
        </w:rPr>
        <w:t>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w:t>
      </w:r>
    </w:p>
    <w:bookmarkEnd w:id="903"/>
    <w:bookmarkStart w:name="z698" w:id="904"/>
    <w:p>
      <w:pPr>
        <w:spacing w:after="0"/>
        <w:ind w:left="0"/>
        <w:jc w:val="both"/>
      </w:pPr>
      <w:r>
        <w:rPr>
          <w:rFonts w:ascii="Times New Roman"/>
          <w:b w:val="false"/>
          <w:i w:val="false"/>
          <w:color w:val="000000"/>
          <w:sz w:val="28"/>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bookmarkEnd w:id="904"/>
    <w:bookmarkStart w:name="z699" w:id="905"/>
    <w:p>
      <w:pPr>
        <w:spacing w:after="0"/>
        <w:ind w:left="0"/>
        <w:jc w:val="both"/>
      </w:pPr>
      <w:r>
        <w:rPr>
          <w:rFonts w:ascii="Times New Roman"/>
          <w:b w:val="false"/>
          <w:i w:val="false"/>
          <w:color w:val="000000"/>
          <w:sz w:val="28"/>
        </w:rPr>
        <w:t>
      1) кадрларды даярлау бағыттарын;</w:t>
      </w:r>
    </w:p>
    <w:bookmarkEnd w:id="905"/>
    <w:bookmarkStart w:name="z700" w:id="906"/>
    <w:p>
      <w:pPr>
        <w:spacing w:after="0"/>
        <w:ind w:left="0"/>
        <w:jc w:val="both"/>
      </w:pPr>
      <w:r>
        <w:rPr>
          <w:rFonts w:ascii="Times New Roman"/>
          <w:b w:val="false"/>
          <w:i w:val="false"/>
          <w:color w:val="000000"/>
          <w:sz w:val="28"/>
        </w:rPr>
        <w:t>
      2) оқыту нысандары бойынша мемлекеттік білім беру тапсырысының көлемін (орындар, гранттар санын);</w:t>
      </w:r>
    </w:p>
    <w:bookmarkEnd w:id="906"/>
    <w:bookmarkStart w:name="z701" w:id="907"/>
    <w:p>
      <w:pPr>
        <w:spacing w:after="0"/>
        <w:ind w:left="0"/>
        <w:jc w:val="both"/>
      </w:pPr>
      <w:r>
        <w:rPr>
          <w:rFonts w:ascii="Times New Roman"/>
          <w:b w:val="false"/>
          <w:i w:val="false"/>
          <w:color w:val="000000"/>
          <w:sz w:val="28"/>
        </w:rPr>
        <w:t>
      3) бір білім алушыны (маманды) оқытуға жұмсалатын шығыстардың орташа құнын қамтуға тиіс.</w:t>
      </w:r>
    </w:p>
    <w:bookmarkEnd w:id="907"/>
    <w:p>
      <w:pPr>
        <w:spacing w:after="0"/>
        <w:ind w:left="0"/>
        <w:jc w:val="both"/>
      </w:pPr>
      <w:r>
        <w:rPr>
          <w:rFonts w:ascii="Times New Roman"/>
          <w:b w:val="false"/>
          <w:i w:val="false"/>
          <w:color w:val="000000"/>
          <w:sz w:val="28"/>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pPr>
        <w:spacing w:after="0"/>
        <w:ind w:left="0"/>
        <w:jc w:val="both"/>
      </w:pPr>
      <w:r>
        <w:rPr>
          <w:rFonts w:ascii="Times New Roman"/>
          <w:b w:val="false"/>
          <w:i w:val="false"/>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bookmarkStart w:name="z638" w:id="908"/>
    <w:p>
      <w:pPr>
        <w:spacing w:after="0"/>
        <w:ind w:left="0"/>
        <w:jc w:val="both"/>
      </w:pPr>
      <w:r>
        <w:rPr>
          <w:rFonts w:ascii="Times New Roman"/>
          <w:b w:val="false"/>
          <w:i w:val="false"/>
          <w:color w:val="000000"/>
          <w:sz w:val="28"/>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End w:id="908"/>
    <w:p>
      <w:pPr>
        <w:spacing w:after="0"/>
        <w:ind w:left="0"/>
        <w:jc w:val="both"/>
      </w:pPr>
      <w:r>
        <w:rPr>
          <w:rFonts w:ascii="Times New Roman"/>
          <w:b w:val="false"/>
          <w:i w:val="false"/>
          <w:color w:val="000000"/>
          <w:sz w:val="28"/>
        </w:rPr>
        <w:t>
      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ұйымдарында жүзеге асырылады.</w:t>
      </w:r>
    </w:p>
    <w:bookmarkStart w:name="z702" w:id="909"/>
    <w:p>
      <w:pPr>
        <w:spacing w:after="0"/>
        <w:ind w:left="0"/>
        <w:jc w:val="both"/>
      </w:pPr>
      <w:r>
        <w:rPr>
          <w:rFonts w:ascii="Times New Roman"/>
          <w:b w:val="false"/>
          <w:i w:val="false"/>
          <w:color w:val="000000"/>
          <w:sz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bookmarkEnd w:id="909"/>
    <w:bookmarkStart w:name="z1037" w:id="910"/>
    <w:p>
      <w:pPr>
        <w:spacing w:after="0"/>
        <w:ind w:left="0"/>
        <w:jc w:val="both"/>
      </w:pPr>
      <w:r>
        <w:rPr>
          <w:rFonts w:ascii="Times New Roman"/>
          <w:b w:val="false"/>
          <w:i w:val="false"/>
          <w:color w:val="000000"/>
          <w:sz w:val="28"/>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bookmarkEnd w:id="910"/>
    <w:bookmarkStart w:name="z1149" w:id="911"/>
    <w:p>
      <w:pPr>
        <w:spacing w:after="0"/>
        <w:ind w:left="0"/>
        <w:jc w:val="both"/>
      </w:pPr>
      <w:r>
        <w:rPr>
          <w:rFonts w:ascii="Times New Roman"/>
          <w:b w:val="false"/>
          <w:i w:val="false"/>
          <w:color w:val="000000"/>
          <w:sz w:val="28"/>
        </w:rPr>
        <w:t>
      6-2. Балаларға қосымша білім беруге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911"/>
    <w:bookmarkStart w:name="z703" w:id="912"/>
    <w:p>
      <w:pPr>
        <w:spacing w:after="0"/>
        <w:ind w:left="0"/>
        <w:jc w:val="both"/>
      </w:pPr>
      <w:r>
        <w:rPr>
          <w:rFonts w:ascii="Times New Roman"/>
          <w:b w:val="false"/>
          <w:i w:val="false"/>
          <w:color w:val="000000"/>
          <w:sz w:val="28"/>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bookmarkEnd w:id="912"/>
    <w:bookmarkStart w:name="z704" w:id="913"/>
    <w:p>
      <w:pPr>
        <w:spacing w:after="0"/>
        <w:ind w:left="0"/>
        <w:jc w:val="both"/>
      </w:pPr>
      <w:r>
        <w:rPr>
          <w:rFonts w:ascii="Times New Roman"/>
          <w:b w:val="false"/>
          <w:i w:val="false"/>
          <w:color w:val="000000"/>
          <w:sz w:val="28"/>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bookmarkEnd w:id="913"/>
    <w:p>
      <w:pPr>
        <w:spacing w:after="0"/>
        <w:ind w:left="0"/>
        <w:jc w:val="both"/>
      </w:pPr>
      <w:r>
        <w:rPr>
          <w:rFonts w:ascii="Times New Roman"/>
          <w:b w:val="false"/>
          <w:i w:val="false"/>
          <w:color w:val="000000"/>
          <w:sz w:val="28"/>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73" w:id="914"/>
    <w:p>
      <w:pPr>
        <w:spacing w:after="0"/>
        <w:ind w:left="0"/>
        <w:jc w:val="left"/>
      </w:pPr>
      <w:r>
        <w:rPr>
          <w:rFonts w:ascii="Times New Roman"/>
          <w:b/>
          <w:i w:val="false"/>
          <w:color w:val="000000"/>
        </w:rPr>
        <w:t xml:space="preserve"> 63-бап. Білім беру ұйымдарының ақылы негізде тауарлар (жұмыстар, қызметтер көрсету) ұсынуы</w:t>
      </w:r>
    </w:p>
    <w:bookmarkEnd w:id="914"/>
    <w:bookmarkStart w:name="z705" w:id="915"/>
    <w:p>
      <w:pPr>
        <w:spacing w:after="0"/>
        <w:ind w:left="0"/>
        <w:jc w:val="both"/>
      </w:pPr>
      <w:r>
        <w:rPr>
          <w:rFonts w:ascii="Times New Roman"/>
          <w:b w:val="false"/>
          <w:i w:val="false"/>
          <w:color w:val="000000"/>
          <w:sz w:val="28"/>
        </w:rPr>
        <w:t>
      1. Білім алушылар мен тәрбиеленушілерге білім беру ұйымдары бюджет қаражаттары есебінен көрсететін білім беру қызметтері тегін ұсынылады.</w:t>
      </w:r>
    </w:p>
    <w:bookmarkEnd w:id="915"/>
    <w:bookmarkStart w:name="z706" w:id="916"/>
    <w:p>
      <w:pPr>
        <w:spacing w:after="0"/>
        <w:ind w:left="0"/>
        <w:jc w:val="both"/>
      </w:pPr>
      <w:r>
        <w:rPr>
          <w:rFonts w:ascii="Times New Roman"/>
          <w:b w:val="false"/>
          <w:i w:val="false"/>
          <w:color w:val="000000"/>
          <w:sz w:val="28"/>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bookmarkEnd w:id="916"/>
    <w:bookmarkStart w:name="z639" w:id="917"/>
    <w:p>
      <w:pPr>
        <w:spacing w:after="0"/>
        <w:ind w:left="0"/>
        <w:jc w:val="both"/>
      </w:pPr>
      <w:r>
        <w:rPr>
          <w:rFonts w:ascii="Times New Roman"/>
          <w:b w:val="false"/>
          <w:i w:val="false"/>
          <w:color w:val="000000"/>
          <w:sz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bookmarkEnd w:id="917"/>
    <w:bookmarkStart w:name="z654" w:id="918"/>
    <w:p>
      <w:pPr>
        <w:spacing w:after="0"/>
        <w:ind w:left="0"/>
        <w:jc w:val="both"/>
      </w:pPr>
      <w:r>
        <w:rPr>
          <w:rFonts w:ascii="Times New Roman"/>
          <w:b w:val="false"/>
          <w:i w:val="false"/>
          <w:color w:val="000000"/>
          <w:sz w:val="28"/>
        </w:rPr>
        <w:t>
      2) осы Заңның 63-бабының 3-тармағында көзделген жағдайларды қоспағанда, оқушылардан және педагогтерден ақшаны өндіріп алуға тыйым салынады.</w:t>
      </w:r>
    </w:p>
    <w:bookmarkEnd w:id="918"/>
    <w:p>
      <w:pPr>
        <w:spacing w:after="0"/>
        <w:ind w:left="0"/>
        <w:jc w:val="both"/>
      </w:pPr>
      <w:r>
        <w:rPr>
          <w:rFonts w:ascii="Times New Roman"/>
          <w:b w:val="false"/>
          <w:i w:val="false"/>
          <w:color w:val="000000"/>
          <w:sz w:val="28"/>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bookmarkStart w:name="z707" w:id="919"/>
    <w:p>
      <w:pPr>
        <w:spacing w:after="0"/>
        <w:ind w:left="0"/>
        <w:jc w:val="both"/>
      </w:pPr>
      <w:r>
        <w:rPr>
          <w:rFonts w:ascii="Times New Roman"/>
          <w:b w:val="false"/>
          <w:i w:val="false"/>
          <w:color w:val="000000"/>
          <w:sz w:val="28"/>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bookmarkEnd w:id="919"/>
    <w:bookmarkStart w:name="z708" w:id="920"/>
    <w:p>
      <w:pPr>
        <w:spacing w:after="0"/>
        <w:ind w:left="0"/>
        <w:jc w:val="both"/>
      </w:pPr>
      <w:r>
        <w:rPr>
          <w:rFonts w:ascii="Times New Roman"/>
          <w:b w:val="false"/>
          <w:i w:val="false"/>
          <w:color w:val="000000"/>
          <w:sz w:val="28"/>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bookmarkEnd w:id="920"/>
    <w:bookmarkStart w:name="z709" w:id="921"/>
    <w:p>
      <w:pPr>
        <w:spacing w:after="0"/>
        <w:ind w:left="0"/>
        <w:jc w:val="both"/>
      </w:pPr>
      <w:r>
        <w:rPr>
          <w:rFonts w:ascii="Times New Roman"/>
          <w:b w:val="false"/>
          <w:i w:val="false"/>
          <w:color w:val="000000"/>
          <w:sz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bookmarkEnd w:id="921"/>
    <w:bookmarkStart w:name="z710" w:id="922"/>
    <w:p>
      <w:pPr>
        <w:spacing w:after="0"/>
        <w:ind w:left="0"/>
        <w:jc w:val="both"/>
      </w:pPr>
      <w:r>
        <w:rPr>
          <w:rFonts w:ascii="Times New Roman"/>
          <w:b w:val="false"/>
          <w:i w:val="false"/>
          <w:color w:val="000000"/>
          <w:sz w:val="28"/>
        </w:rPr>
        <w:t>
      3) пәндер (сабақтар және сабақтардың циклдері) бойынша білім алушылармен ғылым негіздерін тереңдетіп оқып үйренуді ұйымдастыру;</w:t>
      </w:r>
    </w:p>
    <w:bookmarkEnd w:id="922"/>
    <w:bookmarkStart w:name="z711" w:id="923"/>
    <w:p>
      <w:pPr>
        <w:spacing w:after="0"/>
        <w:ind w:left="0"/>
        <w:jc w:val="both"/>
      </w:pPr>
      <w:r>
        <w:rPr>
          <w:rFonts w:ascii="Times New Roman"/>
          <w:b w:val="false"/>
          <w:i w:val="false"/>
          <w:color w:val="000000"/>
          <w:sz w:val="28"/>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bookmarkEnd w:id="923"/>
    <w:bookmarkStart w:name="z712" w:id="924"/>
    <w:p>
      <w:pPr>
        <w:spacing w:after="0"/>
        <w:ind w:left="0"/>
        <w:jc w:val="both"/>
      </w:pPr>
      <w:r>
        <w:rPr>
          <w:rFonts w:ascii="Times New Roman"/>
          <w:b w:val="false"/>
          <w:i w:val="false"/>
          <w:color w:val="000000"/>
          <w:sz w:val="28"/>
        </w:rPr>
        <w:t>
      5) музыка аспаптарын пайдалануға беру және Интернет-байланыстың қосымша қызметтерін ұсыну;</w:t>
      </w:r>
    </w:p>
    <w:bookmarkEnd w:id="924"/>
    <w:bookmarkStart w:name="z713" w:id="925"/>
    <w:p>
      <w:pPr>
        <w:spacing w:after="0"/>
        <w:ind w:left="0"/>
        <w:jc w:val="both"/>
      </w:pPr>
      <w:r>
        <w:rPr>
          <w:rFonts w:ascii="Times New Roman"/>
          <w:b w:val="false"/>
          <w:i w:val="false"/>
          <w:color w:val="000000"/>
          <w:sz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bookmarkEnd w:id="925"/>
    <w:bookmarkStart w:name="z714" w:id="926"/>
    <w:p>
      <w:pPr>
        <w:spacing w:after="0"/>
        <w:ind w:left="0"/>
        <w:jc w:val="both"/>
      </w:pPr>
      <w:r>
        <w:rPr>
          <w:rFonts w:ascii="Times New Roman"/>
          <w:b w:val="false"/>
          <w:i w:val="false"/>
          <w:color w:val="000000"/>
          <w:sz w:val="28"/>
        </w:rPr>
        <w:t>
      7) энергия қондырғылары мен қазандықтар беретін жылу энергиясын жіберу;</w:t>
      </w:r>
    </w:p>
    <w:bookmarkEnd w:id="926"/>
    <w:bookmarkStart w:name="z715" w:id="927"/>
    <w:p>
      <w:pPr>
        <w:spacing w:after="0"/>
        <w:ind w:left="0"/>
        <w:jc w:val="both"/>
      </w:pPr>
      <w:r>
        <w:rPr>
          <w:rFonts w:ascii="Times New Roman"/>
          <w:b w:val="false"/>
          <w:i w:val="false"/>
          <w:color w:val="000000"/>
          <w:sz w:val="28"/>
        </w:rPr>
        <w:t>
      8) кәсіптік білім беруді ұйымдастыру (білікті жұмысшы кадрлар мен орта буын мамандарын қайта даярлау және олардың біліктілігін арттыру);</w:t>
      </w:r>
    </w:p>
    <w:bookmarkEnd w:id="927"/>
    <w:bookmarkStart w:name="z716" w:id="928"/>
    <w:p>
      <w:pPr>
        <w:spacing w:after="0"/>
        <w:ind w:left="0"/>
        <w:jc w:val="both"/>
      </w:pPr>
      <w:r>
        <w:rPr>
          <w:rFonts w:ascii="Times New Roman"/>
          <w:b w:val="false"/>
          <w:i w:val="false"/>
          <w:color w:val="000000"/>
          <w:sz w:val="28"/>
        </w:rPr>
        <w:t>
      9) оқу-өндірістік шеберханалардың, оқу шаруашылықтарының, оқу-тәжірибе учаскелерінің өнімдерін өндіру мен өткізуді ұйымдастыру;</w:t>
      </w:r>
    </w:p>
    <w:bookmarkEnd w:id="928"/>
    <w:p>
      <w:pPr>
        <w:spacing w:after="0"/>
        <w:ind w:left="0"/>
        <w:jc w:val="both"/>
      </w:pPr>
      <w:r>
        <w:rPr>
          <w:rFonts w:ascii="Times New Roman"/>
          <w:b w:val="false"/>
          <w:i w:val="false"/>
          <w:color w:val="000000"/>
          <w:sz w:val="28"/>
        </w:rPr>
        <w:t>
      10) ғылыми зерттеулерді жүргізу бойынша тауарларды (жұмыстарды, көрсетілетін қызметтерді) беруге құқылы.</w:t>
      </w:r>
    </w:p>
    <w:p>
      <w:pPr>
        <w:spacing w:after="0"/>
        <w:ind w:left="0"/>
        <w:jc w:val="both"/>
      </w:pPr>
      <w:r>
        <w:rPr>
          <w:rFonts w:ascii="Times New Roman"/>
          <w:b w:val="false"/>
          <w:i w:val="false"/>
          <w:color w:val="000000"/>
          <w:sz w:val="28"/>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pPr>
        <w:spacing w:after="0"/>
        <w:ind w:left="0"/>
        <w:jc w:val="both"/>
      </w:pPr>
      <w:r>
        <w:rPr>
          <w:rFonts w:ascii="Times New Roman"/>
          <w:b w:val="false"/>
          <w:i w:val="false"/>
          <w:color w:val="000000"/>
          <w:sz w:val="28"/>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bookmarkStart w:name="z1059" w:id="929"/>
    <w:p>
      <w:pPr>
        <w:spacing w:after="0"/>
        <w:ind w:left="0"/>
        <w:jc w:val="both"/>
      </w:pPr>
      <w:r>
        <w:rPr>
          <w:rFonts w:ascii="Times New Roman"/>
          <w:b w:val="false"/>
          <w:i w:val="false"/>
          <w:color w:val="000000"/>
          <w:sz w:val="28"/>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bookmarkEnd w:id="929"/>
    <w:p>
      <w:pPr>
        <w:spacing w:after="0"/>
        <w:ind w:left="0"/>
        <w:jc w:val="both"/>
      </w:pPr>
      <w:r>
        <w:rPr>
          <w:rFonts w:ascii="Times New Roman"/>
          <w:b w:val="false"/>
          <w:i w:val="false"/>
          <w:color w:val="000000"/>
          <w:sz w:val="28"/>
        </w:rPr>
        <w:t>
      Мемлекеттік орта білім беру ұйымдары мүліктік жалдауға (жалға) беруден алынған кірістерді өзі дербес пайдаланады.</w:t>
      </w:r>
    </w:p>
    <w:bookmarkStart w:name="z1150" w:id="930"/>
    <w:p>
      <w:pPr>
        <w:spacing w:after="0"/>
        <w:ind w:left="0"/>
        <w:jc w:val="both"/>
      </w:pPr>
      <w:r>
        <w:rPr>
          <w:rFonts w:ascii="Times New Roman"/>
          <w:b w:val="false"/>
          <w:i w:val="false"/>
          <w:color w:val="000000"/>
          <w:sz w:val="28"/>
        </w:rPr>
        <w:t>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bookmarkEnd w:id="930"/>
    <w:p>
      <w:pPr>
        <w:spacing w:after="0"/>
        <w:ind w:left="0"/>
        <w:jc w:val="both"/>
      </w:pPr>
      <w:r>
        <w:rPr>
          <w:rFonts w:ascii="Times New Roman"/>
          <w:b w:val="false"/>
          <w:i w:val="false"/>
          <w:color w:val="000000"/>
          <w:sz w:val="28"/>
        </w:rPr>
        <w:t>
      1) кәсіптік білім беруді ұйымдастыру (жұмысшы кадрлар мен орта буын мамандарын қайта даярлау және олардың біліктілігін арттыру);</w:t>
      </w:r>
    </w:p>
    <w:p>
      <w:pPr>
        <w:spacing w:after="0"/>
        <w:ind w:left="0"/>
        <w:jc w:val="both"/>
      </w:pPr>
      <w:r>
        <w:rPr>
          <w:rFonts w:ascii="Times New Roman"/>
          <w:b w:val="false"/>
          <w:i w:val="false"/>
          <w:color w:val="000000"/>
          <w:sz w:val="28"/>
        </w:rPr>
        <w:t>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p>
      <w:pPr>
        <w:spacing w:after="0"/>
        <w:ind w:left="0"/>
        <w:jc w:val="both"/>
      </w:pPr>
      <w:r>
        <w:rPr>
          <w:rFonts w:ascii="Times New Roman"/>
          <w:b w:val="false"/>
          <w:i w:val="false"/>
          <w:color w:val="000000"/>
          <w:sz w:val="28"/>
        </w:rPr>
        <w:t>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pPr>
        <w:spacing w:after="0"/>
        <w:ind w:left="0"/>
        <w:jc w:val="both"/>
      </w:pPr>
      <w:r>
        <w:rPr>
          <w:rFonts w:ascii="Times New Roman"/>
          <w:b w:val="false"/>
          <w:i w:val="false"/>
          <w:color w:val="000000"/>
          <w:sz w:val="28"/>
        </w:rPr>
        <w:t>
      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p>
      <w:pPr>
        <w:spacing w:after="0"/>
        <w:ind w:left="0"/>
        <w:jc w:val="both"/>
      </w:pPr>
      <w:r>
        <w:rPr>
          <w:rFonts w:ascii="Times New Roman"/>
          <w:b w:val="false"/>
          <w:i w:val="false"/>
          <w:color w:val="000000"/>
          <w:sz w:val="28"/>
        </w:rPr>
        <w:t>
      5) білім беру процесін, зерттеулерді, тәрбиелік және әлеуметтік-мәдени, ғылыми-практикалық қызметті қамтамасыз ету үшін баспа және полиграфиялық қызмет;</w:t>
      </w:r>
    </w:p>
    <w:p>
      <w:pPr>
        <w:spacing w:after="0"/>
        <w:ind w:left="0"/>
        <w:jc w:val="both"/>
      </w:pPr>
      <w:r>
        <w:rPr>
          <w:rFonts w:ascii="Times New Roman"/>
          <w:b w:val="false"/>
          <w:i w:val="false"/>
          <w:color w:val="000000"/>
          <w:sz w:val="28"/>
        </w:rPr>
        <w:t>
      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өткізу;</w:t>
      </w:r>
    </w:p>
    <w:p>
      <w:pPr>
        <w:spacing w:after="0"/>
        <w:ind w:left="0"/>
        <w:jc w:val="both"/>
      </w:pPr>
      <w:r>
        <w:rPr>
          <w:rFonts w:ascii="Times New Roman"/>
          <w:b w:val="false"/>
          <w:i w:val="false"/>
          <w:color w:val="000000"/>
          <w:sz w:val="28"/>
        </w:rPr>
        <w:t>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pPr>
        <w:spacing w:after="0"/>
        <w:ind w:left="0"/>
        <w:jc w:val="both"/>
      </w:pPr>
      <w:r>
        <w:rPr>
          <w:rFonts w:ascii="Times New Roman"/>
          <w:b w:val="false"/>
          <w:i w:val="false"/>
          <w:color w:val="000000"/>
          <w:sz w:val="28"/>
        </w:rPr>
        <w:t>
      8) цифрлық интерактивті білім беру ресурстары мен оқу фильмдерін ұйымдастыру, жасау және дамыту;</w:t>
      </w:r>
    </w:p>
    <w:p>
      <w:pPr>
        <w:spacing w:after="0"/>
        <w:ind w:left="0"/>
        <w:jc w:val="both"/>
      </w:pPr>
      <w:r>
        <w:rPr>
          <w:rFonts w:ascii="Times New Roman"/>
          <w:b w:val="false"/>
          <w:i w:val="false"/>
          <w:color w:val="000000"/>
          <w:sz w:val="28"/>
        </w:rPr>
        <w:t>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bookmarkStart w:name="z717" w:id="931"/>
    <w:p>
      <w:pPr>
        <w:spacing w:after="0"/>
        <w:ind w:left="0"/>
        <w:jc w:val="both"/>
      </w:pPr>
      <w:r>
        <w:rPr>
          <w:rFonts w:ascii="Times New Roman"/>
          <w:b w:val="false"/>
          <w:i w:val="false"/>
          <w:color w:val="000000"/>
          <w:sz w:val="28"/>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931"/>
    <w:p>
      <w:pPr>
        <w:spacing w:after="0"/>
        <w:ind w:left="0"/>
        <w:jc w:val="both"/>
      </w:pPr>
      <w:r>
        <w:rPr>
          <w:rFonts w:ascii="Times New Roman"/>
          <w:b w:val="false"/>
          <w:i w:val="false"/>
          <w:color w:val="000000"/>
          <w:sz w:val="28"/>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pPr>
        <w:spacing w:after="0"/>
        <w:ind w:left="0"/>
        <w:jc w:val="both"/>
      </w:pPr>
      <w:r>
        <w:rPr>
          <w:rFonts w:ascii="Times New Roman"/>
          <w:b w:val="false"/>
          <w:i w:val="false"/>
          <w:color w:val="000000"/>
          <w:sz w:val="28"/>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bookmarkStart w:name="z718" w:id="932"/>
    <w:p>
      <w:pPr>
        <w:spacing w:after="0"/>
        <w:ind w:left="0"/>
        <w:jc w:val="both"/>
      </w:pPr>
      <w:r>
        <w:rPr>
          <w:rFonts w:ascii="Times New Roman"/>
          <w:b w:val="false"/>
          <w:i w:val="false"/>
          <w:color w:val="000000"/>
          <w:sz w:val="28"/>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bookmarkEnd w:id="932"/>
    <w:bookmarkStart w:name="z719" w:id="933"/>
    <w:p>
      <w:pPr>
        <w:spacing w:after="0"/>
        <w:ind w:left="0"/>
        <w:jc w:val="both"/>
      </w:pPr>
      <w:r>
        <w:rPr>
          <w:rFonts w:ascii="Times New Roman"/>
          <w:b w:val="false"/>
          <w:i w:val="false"/>
          <w:color w:val="000000"/>
          <w:sz w:val="28"/>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933"/>
    <w:p>
      <w:pPr>
        <w:spacing w:after="0"/>
        <w:ind w:left="0"/>
        <w:jc w:val="both"/>
      </w:pPr>
      <w:r>
        <w:rPr>
          <w:rFonts w:ascii="Times New Roman"/>
          <w:b w:val="false"/>
          <w:i w:val="false"/>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pPr>
        <w:spacing w:after="0"/>
        <w:ind w:left="0"/>
        <w:jc w:val="both"/>
      </w:pPr>
      <w:r>
        <w:rPr>
          <w:rFonts w:ascii="Times New Roman"/>
          <w:b w:val="false"/>
          <w:i w:val="false"/>
          <w:color w:val="000000"/>
          <w:sz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4" w:id="934"/>
    <w:p>
      <w:pPr>
        <w:spacing w:after="0"/>
        <w:ind w:left="0"/>
        <w:jc w:val="left"/>
      </w:pPr>
      <w:r>
        <w:rPr>
          <w:rFonts w:ascii="Times New Roman"/>
          <w:b/>
          <w:i w:val="false"/>
          <w:color w:val="000000"/>
        </w:rPr>
        <w:t xml:space="preserve"> 64-бап. Білім беру ұйымдарының материалдық-техникалық базасын дамыту</w:t>
      </w:r>
    </w:p>
    <w:bookmarkEnd w:id="934"/>
    <w:bookmarkStart w:name="z720" w:id="935"/>
    <w:p>
      <w:pPr>
        <w:spacing w:after="0"/>
        <w:ind w:left="0"/>
        <w:jc w:val="both"/>
      </w:pPr>
      <w:r>
        <w:rPr>
          <w:rFonts w:ascii="Times New Roman"/>
          <w:b w:val="false"/>
          <w:i w:val="false"/>
          <w:color w:val="000000"/>
          <w:sz w:val="28"/>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bookmarkEnd w:id="935"/>
    <w:bookmarkStart w:name="z721" w:id="936"/>
    <w:p>
      <w:pPr>
        <w:spacing w:after="0"/>
        <w:ind w:left="0"/>
        <w:jc w:val="both"/>
      </w:pPr>
      <w:r>
        <w:rPr>
          <w:rFonts w:ascii="Times New Roman"/>
          <w:b w:val="false"/>
          <w:i w:val="false"/>
          <w:color w:val="000000"/>
          <w:sz w:val="28"/>
        </w:rPr>
        <w:t>
      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bookmarkEnd w:id="936"/>
    <w:bookmarkStart w:name="z722" w:id="937"/>
    <w:p>
      <w:pPr>
        <w:spacing w:after="0"/>
        <w:ind w:left="0"/>
        <w:jc w:val="both"/>
      </w:pPr>
      <w:r>
        <w:rPr>
          <w:rFonts w:ascii="Times New Roman"/>
          <w:b w:val="false"/>
          <w:i w:val="false"/>
          <w:color w:val="000000"/>
          <w:sz w:val="28"/>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bookmarkEnd w:id="937"/>
    <w:bookmarkStart w:name="z655" w:id="938"/>
    <w:p>
      <w:pPr>
        <w:spacing w:after="0"/>
        <w:ind w:left="0"/>
        <w:jc w:val="both"/>
      </w:pPr>
      <w:r>
        <w:rPr>
          <w:rFonts w:ascii="Times New Roman"/>
          <w:b w:val="false"/>
          <w:i w:val="false"/>
          <w:color w:val="000000"/>
          <w:sz w:val="28"/>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9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өзгерту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pPr>
        <w:spacing w:after="0"/>
        <w:ind w:left="0"/>
        <w:jc w:val="both"/>
      </w:pPr>
      <w:r>
        <w:rPr>
          <w:rFonts w:ascii="Times New Roman"/>
          <w:b w:val="false"/>
          <w:i w:val="false"/>
          <w:color w:val="000000"/>
          <w:sz w:val="28"/>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64-1-баппен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 w:id="939"/>
    <w:p>
      <w:pPr>
        <w:spacing w:after="0"/>
        <w:ind w:left="0"/>
        <w:jc w:val="left"/>
      </w:pPr>
      <w:r>
        <w:rPr>
          <w:rFonts w:ascii="Times New Roman"/>
          <w:b/>
          <w:i w:val="false"/>
          <w:color w:val="000000"/>
        </w:rPr>
        <w:t xml:space="preserve"> 10-тарау. БІЛІМ БЕРУ САЛАСЫНДАҒЫ ХАЛЫҚАРАЛЫҚ ҚЫЗМЕТ</w:t>
      </w:r>
    </w:p>
    <w:bookmarkEnd w:id="939"/>
    <w:bookmarkStart w:name="z76" w:id="940"/>
    <w:p>
      <w:pPr>
        <w:spacing w:after="0"/>
        <w:ind w:left="0"/>
        <w:jc w:val="left"/>
      </w:pPr>
      <w:r>
        <w:rPr>
          <w:rFonts w:ascii="Times New Roman"/>
          <w:b/>
          <w:i w:val="false"/>
          <w:color w:val="000000"/>
        </w:rPr>
        <w:t xml:space="preserve"> 65-бап. Халықаралық ынтымақтастық және сыртқы экономикалық қызмет</w:t>
      </w:r>
    </w:p>
    <w:bookmarkEnd w:id="940"/>
    <w:bookmarkStart w:name="z723" w:id="941"/>
    <w:p>
      <w:pPr>
        <w:spacing w:after="0"/>
        <w:ind w:left="0"/>
        <w:jc w:val="both"/>
      </w:pPr>
      <w:r>
        <w:rPr>
          <w:rFonts w:ascii="Times New Roman"/>
          <w:b w:val="false"/>
          <w:i w:val="false"/>
          <w:color w:val="000000"/>
          <w:sz w:val="28"/>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941"/>
    <w:bookmarkStart w:name="z724" w:id="942"/>
    <w:p>
      <w:pPr>
        <w:spacing w:after="0"/>
        <w:ind w:left="0"/>
        <w:jc w:val="both"/>
      </w:pPr>
      <w:r>
        <w:rPr>
          <w:rFonts w:ascii="Times New Roman"/>
          <w:b w:val="false"/>
          <w:i w:val="false"/>
          <w:color w:val="000000"/>
          <w:sz w:val="28"/>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942"/>
    <w:p>
      <w:pPr>
        <w:spacing w:after="0"/>
        <w:ind w:left="0"/>
        <w:jc w:val="both"/>
      </w:pPr>
      <w:r>
        <w:rPr>
          <w:rFonts w:ascii="Times New Roman"/>
          <w:b w:val="false"/>
          <w:i w:val="false"/>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pPr>
        <w:spacing w:after="0"/>
        <w:ind w:left="0"/>
        <w:jc w:val="both"/>
      </w:pPr>
      <w:r>
        <w:rPr>
          <w:rFonts w:ascii="Times New Roman"/>
          <w:b w:val="false"/>
          <w:i w:val="false"/>
          <w:color w:val="000000"/>
          <w:sz w:val="28"/>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bookmarkStart w:name="z725" w:id="943"/>
    <w:p>
      <w:pPr>
        <w:spacing w:after="0"/>
        <w:ind w:left="0"/>
        <w:jc w:val="both"/>
      </w:pPr>
      <w:r>
        <w:rPr>
          <w:rFonts w:ascii="Times New Roman"/>
          <w:b w:val="false"/>
          <w:i w:val="false"/>
          <w:color w:val="000000"/>
          <w:sz w:val="28"/>
        </w:rPr>
        <w:t>
      3. Қазақстан Республикасы білім беру ұйымдарының халықаралық</w:t>
      </w:r>
    </w:p>
    <w:bookmarkEnd w:id="943"/>
    <w:p>
      <w:pPr>
        <w:spacing w:after="0"/>
        <w:ind w:left="0"/>
        <w:jc w:val="both"/>
      </w:pPr>
      <w:r>
        <w:rPr>
          <w:rFonts w:ascii="Times New Roman"/>
          <w:b w:val="false"/>
          <w:i w:val="false"/>
          <w:color w:val="000000"/>
          <w:sz w:val="28"/>
        </w:rPr>
        <w:t>
      ынтымақтастықты жүзеге асыру тәртібін білім беру саласындағы уәкілетті орган белгілейді.</w:t>
      </w:r>
    </w:p>
    <w:bookmarkStart w:name="z726" w:id="944"/>
    <w:p>
      <w:pPr>
        <w:spacing w:after="0"/>
        <w:ind w:left="0"/>
        <w:jc w:val="both"/>
      </w:pPr>
      <w:r>
        <w:rPr>
          <w:rFonts w:ascii="Times New Roman"/>
          <w:b w:val="false"/>
          <w:i w:val="false"/>
          <w:color w:val="000000"/>
          <w:sz w:val="28"/>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bookmarkEnd w:id="944"/>
    <w:bookmarkStart w:name="z923" w:id="945"/>
    <w:p>
      <w:pPr>
        <w:spacing w:after="0"/>
        <w:ind w:left="0"/>
        <w:jc w:val="both"/>
      </w:pPr>
      <w:r>
        <w:rPr>
          <w:rFonts w:ascii="Times New Roman"/>
          <w:b w:val="false"/>
          <w:i w:val="false"/>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bookmarkEnd w:id="945"/>
    <w:bookmarkStart w:name="z727" w:id="946"/>
    <w:p>
      <w:pPr>
        <w:spacing w:after="0"/>
        <w:ind w:left="0"/>
        <w:jc w:val="both"/>
      </w:pPr>
      <w:r>
        <w:rPr>
          <w:rFonts w:ascii="Times New Roman"/>
          <w:b w:val="false"/>
          <w:i w:val="false"/>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7" w:id="947"/>
    <w:p>
      <w:pPr>
        <w:spacing w:after="0"/>
        <w:ind w:left="0"/>
        <w:jc w:val="left"/>
      </w:pPr>
      <w:r>
        <w:rPr>
          <w:rFonts w:ascii="Times New Roman"/>
          <w:b/>
          <w:i w:val="false"/>
          <w:color w:val="000000"/>
        </w:rPr>
        <w:t xml:space="preserve"> 66-бап. Шет елдегі қазақ диаспорасының білім алу қажеттіліктерін қанағаттандыру</w:t>
      </w:r>
    </w:p>
    <w:bookmarkEnd w:id="947"/>
    <w:bookmarkStart w:name="z728" w:id="948"/>
    <w:p>
      <w:pPr>
        <w:spacing w:after="0"/>
        <w:ind w:left="0"/>
        <w:jc w:val="both"/>
      </w:pPr>
      <w:r>
        <w:rPr>
          <w:rFonts w:ascii="Times New Roman"/>
          <w:b w:val="false"/>
          <w:i w:val="false"/>
          <w:color w:val="000000"/>
          <w:sz w:val="28"/>
        </w:rPr>
        <w:t>
      1. Қазақстан Республикасының азаматтары болып табылмайтын ұлты қазақ адамдардың Қазақстан Республикасында білім алуға құқығы бар.</w:t>
      </w:r>
    </w:p>
    <w:bookmarkEnd w:id="948"/>
    <w:bookmarkStart w:name="z729" w:id="949"/>
    <w:p>
      <w:pPr>
        <w:spacing w:after="0"/>
        <w:ind w:left="0"/>
        <w:jc w:val="both"/>
      </w:pPr>
      <w:r>
        <w:rPr>
          <w:rFonts w:ascii="Times New Roman"/>
          <w:b w:val="false"/>
          <w:i w:val="false"/>
          <w:color w:val="000000"/>
          <w:sz w:val="28"/>
        </w:rPr>
        <w:t>
      2. Мемлекет шет елдегі қазақ диаспорасының білім алу қажеттіліктерін қанағаттандыруға жәрдемдеседі.</w:t>
      </w:r>
    </w:p>
    <w:bookmarkEnd w:id="949"/>
    <w:bookmarkStart w:name="z730" w:id="950"/>
    <w:p>
      <w:pPr>
        <w:spacing w:after="0"/>
        <w:ind w:left="0"/>
        <w:jc w:val="both"/>
      </w:pPr>
      <w:r>
        <w:rPr>
          <w:rFonts w:ascii="Times New Roman"/>
          <w:b w:val="false"/>
          <w:i w:val="false"/>
          <w:color w:val="000000"/>
          <w:sz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bookmarkEnd w:id="950"/>
    <w:bookmarkStart w:name="z78" w:id="951"/>
    <w:p>
      <w:pPr>
        <w:spacing w:after="0"/>
        <w:ind w:left="0"/>
        <w:jc w:val="left"/>
      </w:pPr>
      <w:r>
        <w:rPr>
          <w:rFonts w:ascii="Times New Roman"/>
          <w:b/>
          <w:i w:val="false"/>
          <w:color w:val="000000"/>
        </w:rPr>
        <w:t xml:space="preserve"> 11-тарау. ҚАЗАҚСТАН РЕСПУБЛИКАСЫНЫҢ БІЛІМ БЕРУ САЛАСЫНДАҒЫ</w:t>
      </w:r>
      <w:r>
        <w:br/>
      </w:r>
      <w:r>
        <w:rPr>
          <w:rFonts w:ascii="Times New Roman"/>
          <w:b/>
          <w:i w:val="false"/>
          <w:color w:val="000000"/>
        </w:rPr>
        <w:t>ЗАҢНАМАСЫН БҰЗҒАНЫ ҮШІН ЖАУАПТЫЛЫҚ</w:t>
      </w:r>
    </w:p>
    <w:bookmarkEnd w:id="951"/>
    <w:bookmarkStart w:name="z79" w:id="952"/>
    <w:p>
      <w:pPr>
        <w:spacing w:after="0"/>
        <w:ind w:left="0"/>
        <w:jc w:val="left"/>
      </w:pPr>
      <w:r>
        <w:rPr>
          <w:rFonts w:ascii="Times New Roman"/>
          <w:b/>
          <w:i w:val="false"/>
          <w:color w:val="000000"/>
        </w:rPr>
        <w:t xml:space="preserve"> 67-бап. Қазақстан Республикасының білім беру саласындағы заңнамасын бұзғаны үшін жауаптылық</w:t>
      </w:r>
    </w:p>
    <w:bookmarkEnd w:id="952"/>
    <w:p>
      <w:pPr>
        <w:spacing w:after="0"/>
        <w:ind w:left="0"/>
        <w:jc w:val="both"/>
      </w:pPr>
      <w:r>
        <w:rPr>
          <w:rFonts w:ascii="Times New Roman"/>
          <w:b w:val="false"/>
          <w:i w:val="false"/>
          <w:color w:val="000000"/>
          <w:sz w:val="28"/>
        </w:rPr>
        <w:t>
      Қазақстан Республикасының білім беру саласындағы заңнамасын бұзу Қазақстан Республикасының заңдарына сәйкес жауаптылыққа әкеп соғады.</w:t>
      </w:r>
    </w:p>
    <w:bookmarkStart w:name="z80" w:id="953"/>
    <w:p>
      <w:pPr>
        <w:spacing w:after="0"/>
        <w:ind w:left="0"/>
        <w:jc w:val="left"/>
      </w:pPr>
      <w:r>
        <w:rPr>
          <w:rFonts w:ascii="Times New Roman"/>
          <w:b/>
          <w:i w:val="false"/>
          <w:color w:val="000000"/>
        </w:rPr>
        <w:t xml:space="preserve"> 12-тарау. Қорытынды және өтпелі ережелер</w:t>
      </w:r>
    </w:p>
    <w:bookmarkEnd w:id="953"/>
    <w:p>
      <w:pPr>
        <w:spacing w:after="0"/>
        <w:ind w:left="0"/>
        <w:jc w:val="both"/>
      </w:pPr>
      <w:r>
        <w:rPr>
          <w:rFonts w:ascii="Times New Roman"/>
          <w:b w:val="false"/>
          <w:i w:val="false"/>
          <w:color w:val="ff0000"/>
          <w:sz w:val="28"/>
        </w:rPr>
        <w:t xml:space="preserve">
      Ескерту. 12-тараудың тақырыбы жаңа редакцияда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67-1-бап. Өтпелі ережелер</w:t>
      </w:r>
    </w:p>
    <w:p>
      <w:pPr>
        <w:spacing w:after="0"/>
        <w:ind w:left="0"/>
        <w:jc w:val="both"/>
      </w:pPr>
      <w:r>
        <w:rPr>
          <w:rFonts w:ascii="Times New Roman"/>
          <w:b w:val="false"/>
          <w:i w:val="false"/>
          <w:color w:val="000000"/>
          <w:sz w:val="28"/>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67-1-баппен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1" w:id="954"/>
    <w:p>
      <w:pPr>
        <w:spacing w:after="0"/>
        <w:ind w:left="0"/>
        <w:jc w:val="left"/>
      </w:pPr>
      <w:r>
        <w:rPr>
          <w:rFonts w:ascii="Times New Roman"/>
          <w:b/>
          <w:i w:val="false"/>
          <w:color w:val="000000"/>
        </w:rPr>
        <w:t xml:space="preserve"> 68-бап. Осы Заңның қолданысқа енгізілуі</w:t>
      </w:r>
    </w:p>
    <w:bookmarkEnd w:id="954"/>
    <w:bookmarkStart w:name="z731" w:id="955"/>
    <w:p>
      <w:pPr>
        <w:spacing w:after="0"/>
        <w:ind w:left="0"/>
        <w:jc w:val="both"/>
      </w:pPr>
      <w:r>
        <w:rPr>
          <w:rFonts w:ascii="Times New Roman"/>
          <w:b w:val="false"/>
          <w:i w:val="false"/>
          <w:color w:val="000000"/>
          <w:sz w:val="28"/>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bookmarkEnd w:id="955"/>
    <w:bookmarkStart w:name="z732" w:id="956"/>
    <w:p>
      <w:pPr>
        <w:spacing w:after="0"/>
        <w:ind w:left="0"/>
        <w:jc w:val="both"/>
      </w:pPr>
      <w:r>
        <w:rPr>
          <w:rFonts w:ascii="Times New Roman"/>
          <w:b w:val="false"/>
          <w:i w:val="false"/>
          <w:color w:val="000000"/>
          <w:sz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bookmarkEnd w:id="956"/>
    <w:bookmarkStart w:name="z733" w:id="957"/>
    <w:p>
      <w:pPr>
        <w:spacing w:after="0"/>
        <w:ind w:left="0"/>
        <w:jc w:val="both"/>
      </w:pPr>
      <w:r>
        <w:rPr>
          <w:rFonts w:ascii="Times New Roman"/>
          <w:b w:val="false"/>
          <w:i w:val="false"/>
          <w:color w:val="000000"/>
          <w:sz w:val="28"/>
        </w:rPr>
        <w:t xml:space="preserve">
      3. "Білім туралы" 1999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9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