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72cf" w14:textId="1647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білім беру ұйымдары басшыларын аттестаттауды өткізу тәртібінің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2004 жылғы 22 қазандағы N 854 бұйрығы. Қазақстан Республикасының Әділет министрлігінде 2004 жылғы 1 желтоқсанда тіркелді. Тіркеу N 3231. Күші жойылды - Қазақстан Республикасы Білім және ғылым министрінің 2008 жылғы 21 мамырдағы N 291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Білім және ғылым министрінің 2008.05.21 N 291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"Нормативтік құқықтық актілер туралы" Қазақстан Республикасы Заңының 27-бабының 1-1 тармағына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Қазақстан Республикасы Білім және ғылым министрлігінің кейбір бұйрықтарының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Заң департаменті (Р. Әлімқұлов) осы бұйрықтың көшірмесін Қазақстан Республикасы Әділет министрлігіне жіберсін.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3. Осы бұйрық қол қойылған күнінен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                                Ж. Түймебаев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  Қазақстан Республикасы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 Білім және ғылым министірінің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2008 жылғы 21 мамырдағы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N 297 бұйрығына 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 Білім және ғылым министрлігінің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жойылған кейбір бұйрықтарының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"Қазақстан Республикасының мемлекеттік білім беру ұйымдары басшыларын аттестаттауды өткізу тәртібінің ережелерін бекіту туралы" Қазақстан Республикасы Білім және ғылым министрінің 2004 жылғы 22 қазандағы N 854 бұйрығы (Қазақстан Республикасының Нормативтік құқықтық актілерді мемлекеттік тіркеу Тізілімінде N 3231 тіркелген).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іске асыру мақсатында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мемлекеттік білім беру ұйымдарының басшыларын аттестаттауды өткізу тәртібінің ережелері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Орта білім департаменті (С.Есбосынова) осы бұйрықты мемлекеттік тіркеуге Қазақстан Республикасы Әділет министрлігіне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 Әділет министрлігінде мемлекеттік тіркелген сәттен бақылау білім және ғылым вице-министрі К.Шәмшидиноваға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Білім және ғылым министрінің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22 қазандағы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854 бұйрығымен бекітілген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Қазақстан Республикасының мемлекеттік білім беру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ұйымдары басшыларын аттестаттауды өткізу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ЕРЕЖЕЛЕРІ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Мәтін бойынша сөздер алмастырылды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білім беру ұйымдары басшыларын аттестаттауды өткізу ережелері (бұдан әрі - Ережелері) Қазақстан Республикасының "Білім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әзірленді.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 мемлекеттік мекеменің ұйымдық-құқықтық нысанындағы білім беру ұйымдарының (бұдан әрі - білім беру ұйымдары) басшыларын аттестаттауды жүргізу тәртібін анықтайды.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Мемлекеттік білім білім беру ұйымдарының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басшыларын аттестаттаудың мақсаттары мен міндеттері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білім беру ұйымдары басшыларын аттестаттау - олардың кәсіби біліктілік, ғылыми-әдістемелік, құқықтық, қаржы тәртібі деңгейін және білім беру ұйымдарын тиімді басқару қабілетін анықтау жөніндегі мерзімді жүзеге асырылатын рәсім.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Білім беру ұйымының басшысын аттестаттаудың (бұдан әрі - аттестаттау) мақсаты басшының лауазымына сәйкестігін әділ бағалау, жауапкершілігін және орындаушылық тәртібін арттыру.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Аттестаттаудың негізгі міндеттері: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республиканың білім беру жүйесіндегі жоғары білікті басқару кадрлары құрамын қалыптастыру;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басшылардың лауазымына сәйкестігін белгілеу;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білім беру ұйымдары қызметінің тиімділігін арттыру;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басшылардың әлеуетті мүмкіндіктерін қолдану келешегін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басшылардың кәсіби құзыреттілік деңгейін мақсатты түрде арттыруға ынталандыру;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басшылардың біліктілігін арттыру кәсіби даярлау немесе қайта даярлау қажеттілігін анықтау;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кадрлардың ұтымды ауыстырылуын қамтамасыз ету, кадр резервін қалыптастыру.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Аттестатталушыларға объективтілікті және қамтамасыз ететін міндеттілік, ашықтық, алқалық аттестаттаудың негізгі қағидаттары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Барлық үлгідегі меншік білім беру ұйымдарының басшылары (бұдан әрі - басшылар) аттестатталуға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Жүкті әйелдер басшылар аттестаттауға жатпайды.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6-тармаққа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Басшы лауазымдағы үздіксіз жұмысының әрбір үш жылы өткен сайын басшылар аттестаттаудан өтеді, бірақ осы лауазымға тұрған күннен алты ай мерзім өтуі шарт.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Аттестаттауға бірқатар дәйекті рәсімдер енеді: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аттестаттауды өткізуге дайындық;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 комиссиясы өткізетін басшымен әңгімелесу;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аттестаттау комиссиясының шешім шығаруы.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Басшыны аттестаттау кезіндегі негізгі талаптарға аттестатталушының білім беру ұйымының басшыларына қойылатын біліктілік талаптарына сәйкестігі және аттестаттауға дейінгі жыл бойында тәртіптік сөгістері болмауы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9-тармаққа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Аттестаттау мынадай органдармен ұйымдастырылады және жүргізіледі (бұдан әрі - аттестаттау органы):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саласындағы Қазақстан Республикасының орталық атқарушы органымен - ведомстволық бағынысты білім беру ұйымдарының басшылары;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білім беруді басқару органы - кәсіптік бастауыш және кәсіптік орта білім беру бағдарламаларын мамандандырылған және арнайы білім беру бағдарламаларын жүзеге асыратын білім беру ұйымдарының, сондай-ақ балалар спорт мектебінің басшылары;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Астана және республикалық маңызы бар қалалардағы білім берудің басқару органы - жалпы бастауыш, жалпы негізгі, жалпы орта, кәсіптік бастауыш және кәсіптік жалпы, сондай-ақ мектепке дейінгі және мектептен тыс ұйымдарда білім беру бағдарламаларын жүзеге асыратын білім беру ұйымдарының басшылары;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(облыстық маңызы бар қалалар) білім беру органы - жалпы бастауыш, жалпы негізгі немесе жалпы орта білім беру, білім берудің негізгі жалпы немесе жалпы орта, сондай-ақ мектепке дейінгі және мектептен тыс ұйымдарда білім беру бағдарламаларын жүзеге асыратын білім беру ұйымдарының басшылары.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9-1-тармақпен толықтырылды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Аттестаттация өткізуге дайындық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Аттестаттау өткізуге дайындықты аттестаттаушы орган басшысының тапсырмасымен кадр қызметі (бұдан әрі - кадр қызметі) ұйымдастырады және ол мынадай іс-шаралардан тұрады: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басшыларды аттестаттауды өткізудің мақсаты және тәртібі туралы түсіндіру жұмыстарын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аттестаттауды өткізу кестесін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басшыларға аттестаттау материалдарын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аттестаттау комиссиясының құрамын анықтау (бұдан әрі - комиссия);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кешенді тестілеуді өткізу бойынша дайындық жұмыстары.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Кадр қызметі осы Ереженің 7-тармағына сәйкес аттестаттауға жататын басшылардың тізімін алты айда бір рет анықтап отырады.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Аттестаттаушы орган басшысы кадр қызметінің ұсынысы бойынша бұйрық шығарады, онымен: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аттестатталатын адамдардың тізімі;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аттестаттауды өткізу кестесі;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 құрамы бекітіледі.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Кадр қызметі аттестатталатын білім беру ұйымдары басшыларын аттестаттау өткізілетін мерзім және кезеңдері туралы оның өткізілуінен кемінде отыз күн бұрын жазбаша хабарлайды. Хабарламаға облыстық (қалалық) департаменттің/басқарманың тиісті бұйрығының көшірмесі қоса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Аттестаттауды өткізудің бекітілген кестесіне өзгерістер мен толықтырулар енгізілген жағдайда кадр қызметі оның өткізілуінен кемінде он күн бұрын аттестатталатындарға бұл жөнінде хабар беруі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Аттестаттаушы орган басшысы қарамағында жұмыс істейтін аттестатталатын адамға: аттестаттаушы органмен бекіткен нысан бойынша қызметтік мінездемесін дайындайды.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мінездеме аттестатталатын адам басшы лауазымын 2 жыл үздіксіз атқарған кезеңнен өткізілетін аттестаттауға дейінгі мерзімдегі кәсіби, жеке қасиеттері және ол басқаратын білім беру ұйымының нәтижелерін негізді объективті бағалау болуы керек.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мінездеме және анықтама (кесім), аттестаттаушы орган басшысының қолы қойылып, кадр қызметіне жіберіледі.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Кадр қызметі аттестаттау комиссиясының отырысынан кемінде 3 апта бұрын аттестатталатын адамды оған берілген қызметтік мінездемемен таныстырады.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Басшының өзінің қызметтік мінездемесімен келіспеушілігін мәлімдеуге және комиссияның отырысынан кемінде он бес күн бұрын кадр қызметіне тиісті ақпаратты ұсынуға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Кадр қызметі басшыға аттестаттау қағазын әзірлейді.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Кадр қызметі барлық аттестаттау материалдарын комиссияға оның отырысынан он күн бұрын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Комиссия құрамына облыстық/қалалық әкімдік өкілі, аттестаттаушы орган басшысы комиссия төрағасы болып келетін мамандар, соның ішінде кадр, заң қызметі мамандары кіреді.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тәуелсіз сарапшылар (ғылыми-педагогикалық қызметкерлер, республикалық, облыстық немесе қалалық педагог кадрлардың біліктілігін арттыру институттарының қызметкерлері, қамқоршы кеңес мүшелері, ата-аналар комитетінің, консалтингтік және сараптау ұйымдарының өкілдері, шетелдік сарапшылар) енгізілуі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 қызметі, мүдделі ұйымдар, мекемелер және құрылымдар басшыларының ұсынысымен тәуелсіз сарапшылардың деректер банкін қалыптастырады.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18-тармаққа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Комиссия төрағасы болып аттестаттаушы орган басшысы (басшының орынбасары) тағайындалады.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19-тармаққа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Комиссия мүшелері - аттестатталуға тиіс білім беру ұйымының басшылары аттестаттаудан жалпыға бірдей негізде өтеді.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4. Аттестация комиссиясы мәжілісін өткізу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Басшыны аттестаттау мәселесі қаралатын комиссия отырысы міндетті түрде оның қатысуымен өтеді.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 комиссия отырысына орынды себептермен келе алмаған жағдайда оның аттестатталуын қарау комиссия белгілеген мерзімге кейінге шегеріледі.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21-тармаққа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Отырыс барысында комиссия ұсынылған мәліметтерді зерделейді, аттестатталатын адамды тыңдайды.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Аттестатталатын тұлғаға қойылатын сұрақтар оның кәсіби және басқарушылық қызмет, республикасының білім беру жүйесін дамыту перспективасы, халықаралық тәжірибе мәселелеріндегі құзыреттілік деңгейін анықтауға, ол басқаратын білім беру ұйымының қызметін зерделеуге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Аттестатталатын адамның кәсіби, іскерлік және жеке басының қасиеттерін талқылау объективтілік, сыпайылық, тілеулестік жағдайында өткізілуі тиіс.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22-тармаққа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5. Аттестаттау комиссиясының шешімін шығару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Комиссия ұсынылған мәліметтерді зерделеу және басшымен әңгімелесу нәтижесі бойынша мына шешімдердің бірін қабылдайды: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"лауазымына сәйкес";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"лауазымына сәйкес емес";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"қайта аттестатталуға ұсынылсын".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Комиссия, егер басшының кәсіптік, басқару құзыреттілігі лауазымға қойылатын біліктілік талаптарына сәйкес болса, онда басшы "лауазымға сәйкес" деген шешімді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Комиссия, егер басшының кәсіптік, басқару құзыреттілігі лауазымға қойылатын біліктілік талаптарына сәйкес емес болса, онда басшы "лауазымға сәйкес емес" деген шешімді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Комиссия, егер аттестатталатын адамның кәсіптік және басқару құзыреттілігіне деңгейі лауазымға қойылатын біліктілік талаптарына толық сәйкес болмаса "қайта аттестатталуға ұсынылсын" деген шешімді қабылдайды.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Қайта аттестаттау осы Ережемен белгіленген тәртіппен бірінші аттестаттау өткен күннен кемінде 6 ай кейін өтеді.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Аттестаттау нәтижесі бойынша қызметкерлерге белгіленген үлгідегі куәлік беріледі. Куәлікке аттестаттаушы орган басшысы қол қояды және мөрмен расталады. Куәліктің көшірмесі басшының жеке іс-қағаздарында сақталады. Куәліктің берілуі парақтары белгіленген тәртіппен тігілген нөмірленген журналға тіркеледі.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Комиссия шешімі ашық дауыс беру жолымен көпшілік дауыспен қабылданады. "Жақтаушысы" және "қарсы" дауыстар тең болса комиссия төрағасының даусы шешуші болады. Комиссия отырысына оның құрамы кемінде 3/2-і қатысса шешім заңды деп есептеледі.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Аттестаттау комиссиясының мүшесі болып табылатын білім беру ұйымының аттестатталатын басшысы өзі туралы дауыс беру кезінде дауыс беруге қатыспайды.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Комиссияның аттестаттау нәтижесі туралы шешімі хаттамамен ресімделеді және оған отырысқа қатысқан комиссия төрағасы, төраға орынбасары, хатшысы, комиссия мүшелері қол қояды.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аттестаттау нәтижесі туралы шешімі қабылданған күні басшының назарына жеткізіледі.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Білім беру ұйымы басшысының қызметтiк лауазымына сәйкестігі/сәйкес еместігі туралы Комиссияның шешімі қайтадан аттестаттау жөнiндегi ұсынысы негізінде аттестаттаушы органның кадрлық қызметі тиісті бұйрық дайындайды.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Комиссияның "лауазымына сәйкес емес" деген шешімі білім беру ұйымы басшысының лауазымына сай емес деп тану және басқа жұмысқа ауыстыру, лауазымын төмендету немесе жұмыстан босату туралы шешім қабылдауға негіз болады.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Комиссияның шешімі білім беру ұйымы басшысының аттестаттау қағазына және қызметтік тізіміне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34-тармаққа өзгерту енгізілді - ҚР Білім және ғылым министрінің 2005 жылғы 27 шілдедегі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Білім беру ұйымы басшыларын аттестаттауды өткізу барысында туындаған даулар Қазақстан Республикасының заңнамасына сәйкес қаралады.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