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c3e4" w14:textId="af7c3e4">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беру ұйымдарында қамқоршылық кеңестің жұмысын ұйымдастыру және оны сайлау тәртібінің үлгілік қағидаларын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pPr>
        <w:spacing w:after="0"/>
        <w:ind w:left="0"/>
        <w:jc w:val="left"/>
      </w:pPr>
      <w:r>
        <w:rPr>
          <w:rFonts w:ascii="Consolas"/>
          <w:b w:val="false"/>
          <w:i w:val="false"/>
          <w:color w:val="000000"/>
          <w:sz w:val="20"/>
        </w:rPr>
        <w:t xml:space="preserve">
      "Білім туралы" 2007 жылғы 27 шілдедегі Қазақстан Республикасы Заңының 44-бабының </w:t>
      </w:r>
      <w:r>
        <w:rPr>
          <w:rFonts w:ascii="Consolas"/>
          <w:b w:val="false"/>
          <w:i w:val="false"/>
          <w:color w:val="000000"/>
          <w:sz w:val="20"/>
        </w:rPr>
        <w:t>9-тармағына</w:t>
      </w:r>
      <w:r>
        <w:rPr>
          <w:rFonts w:ascii="Consolas"/>
          <w:b w:val="false"/>
          <w:i w:val="false"/>
          <w:color w:val="000000"/>
          <w:sz w:val="20"/>
        </w:rPr>
        <w:t xml:space="preserve"> сәйкес </w:t>
      </w:r>
      <w:r>
        <w:rPr>
          <w:rFonts w:ascii="Consolas"/>
          <w:b/>
          <w:i w:val="false"/>
          <w:color w:val="000000"/>
          <w:sz w:val="20"/>
        </w:rPr>
        <w:t>БҰЙЫРАМЫН:</w:t>
      </w:r>
    </w:p>
    <w:bookmarkStart w:name="z1" w:id="0"/>
    <w:p>
      <w:pPr>
        <w:spacing w:after="0"/>
        <w:ind w:left="0"/>
        <w:jc w:val="left"/>
      </w:pPr>
      <w:r>
        <w:rPr>
          <w:rFonts w:ascii="Consolas"/>
          <w:b w:val="false"/>
          <w:i w:val="false"/>
          <w:color w:val="000000"/>
          <w:sz w:val="20"/>
        </w:rPr>
        <w:t xml:space="preserve">
      1. Қоса беріліп отырған Білім беру ұйымдарында қамқоршылық кеңестің жұмысын ұйымдастыру және оны сайлау тәртібінің үлгілік </w:t>
      </w:r>
      <w:r>
        <w:rPr>
          <w:rFonts w:ascii="Consolas"/>
          <w:b w:val="false"/>
          <w:i w:val="false"/>
          <w:color w:val="000000"/>
          <w:sz w:val="20"/>
        </w:rPr>
        <w:t>қағидалары</w:t>
      </w:r>
      <w:r>
        <w:rPr>
          <w:rFonts w:ascii="Consolas"/>
          <w:b w:val="false"/>
          <w:i w:val="false"/>
          <w:color w:val="000000"/>
          <w:sz w:val="20"/>
        </w:rPr>
        <w:t xml:space="preserve"> осы бұйрыққа қосымшаға сәйкес бекітілсін.</w:t>
      </w:r>
    </w:p>
    <w:bookmarkEnd w:id="0"/>
    <w:bookmarkStart w:name="z2" w:id="1"/>
    <w:p>
      <w:pPr>
        <w:spacing w:after="0"/>
        <w:ind w:left="0"/>
        <w:jc w:val="left"/>
      </w:pPr>
      <w:r>
        <w:rPr>
          <w:rFonts w:ascii="Consolas"/>
          <w:b w:val="false"/>
          <w:i w:val="false"/>
          <w:color w:val="000000"/>
          <w:sz w:val="20"/>
        </w:rPr>
        <w:t xml:space="preserve">
      2. Мыналардың күші жойылды деп танылсын: </w:t>
      </w:r>
    </w:p>
    <w:bookmarkEnd w:id="1"/>
    <w:bookmarkStart w:name="z3" w:id="2"/>
    <w:p>
      <w:pPr>
        <w:spacing w:after="0"/>
        <w:ind w:left="0"/>
        <w:jc w:val="left"/>
      </w:pPr>
      <w:r>
        <w:rPr>
          <w:rFonts w:ascii="Consolas"/>
          <w:b w:val="false"/>
          <w:i w:val="false"/>
          <w:color w:val="000000"/>
          <w:sz w:val="20"/>
        </w:rPr>
        <w:t xml:space="preserve">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r>
        <w:rPr>
          <w:rFonts w:ascii="Consolas"/>
          <w:b w:val="false"/>
          <w:i w:val="false"/>
          <w:color w:val="000000"/>
          <w:sz w:val="20"/>
        </w:rPr>
        <w:t>бұйрығы</w:t>
      </w:r>
      <w:r>
        <w:rPr>
          <w:rFonts w:ascii="Consolas"/>
          <w:b w:val="false"/>
          <w:i w:val="false"/>
          <w:color w:val="000000"/>
          <w:sz w:val="20"/>
        </w:rPr>
        <w:t>;</w:t>
      </w:r>
    </w:p>
    <w:bookmarkEnd w:id="2"/>
    <w:bookmarkStart w:name="z4" w:id="3"/>
    <w:p>
      <w:pPr>
        <w:spacing w:after="0"/>
        <w:ind w:left="0"/>
        <w:jc w:val="left"/>
      </w:pPr>
      <w:r>
        <w:rPr>
          <w:rFonts w:ascii="Consolas"/>
          <w:b w:val="false"/>
          <w:i w:val="false"/>
          <w:color w:val="000000"/>
          <w:sz w:val="20"/>
        </w:rPr>
        <w:t xml:space="preserve">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w:t>
      </w:r>
      <w:r>
        <w:rPr>
          <w:rFonts w:ascii="Consolas"/>
          <w:b w:val="false"/>
          <w:i w:val="false"/>
          <w:color w:val="000000"/>
          <w:sz w:val="20"/>
        </w:rPr>
        <w:t>бұйрығы</w:t>
      </w:r>
      <w:r>
        <w:rPr>
          <w:rFonts w:ascii="Consolas"/>
          <w:b w:val="false"/>
          <w:i w:val="false"/>
          <w:color w:val="000000"/>
          <w:sz w:val="20"/>
        </w:rPr>
        <w:t xml:space="preserve">. </w:t>
      </w:r>
    </w:p>
    <w:bookmarkEnd w:id="3"/>
    <w:bookmarkStart w:name="z5" w:id="4"/>
    <w:p>
      <w:pPr>
        <w:spacing w:after="0"/>
        <w:ind w:left="0"/>
        <w:jc w:val="left"/>
      </w:pPr>
      <w:r>
        <w:rPr>
          <w:rFonts w:ascii="Consolas"/>
          <w:b w:val="false"/>
          <w:i w:val="false"/>
          <w:color w:val="000000"/>
          <w:sz w:val="20"/>
        </w:rPr>
        <w:t>
      3. Қазақстан Республикасы Білім және ғылым министрлігі Балалардың құқықтарын қорғау комитеті (Е.Ерсайынов) заңнамада белгіленген тәртіппен:</w:t>
      </w:r>
    </w:p>
    <w:bookmarkEnd w:id="4"/>
    <w:bookmarkStart w:name="z6" w:id="5"/>
    <w:p>
      <w:pPr>
        <w:spacing w:after="0"/>
        <w:ind w:left="0"/>
        <w:jc w:val="left"/>
      </w:pPr>
      <w:r>
        <w:rPr>
          <w:rFonts w:ascii="Consolas"/>
          <w:b w:val="false"/>
          <w:i w:val="false"/>
          <w:color w:val="000000"/>
          <w:sz w:val="20"/>
        </w:rPr>
        <w:t>
      1) осы бұйрықтың Қазақстан Республикасы Әділет министрлігінде мемлекеттік тіркелуін;</w:t>
      </w:r>
    </w:p>
    <w:bookmarkEnd w:id="5"/>
    <w:bookmarkStart w:name="z7" w:id="6"/>
    <w:p>
      <w:pPr>
        <w:spacing w:after="0"/>
        <w:ind w:left="0"/>
        <w:jc w:val="left"/>
      </w:pPr>
      <w:r>
        <w:rPr>
          <w:rFonts w:ascii="Consolas"/>
          <w:b w:val="false"/>
          <w:i w:val="false"/>
          <w:color w:val="000000"/>
          <w:sz w:val="20"/>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left"/>
      </w:pPr>
      <w:r>
        <w:rPr>
          <w:rFonts w:ascii="Consolas"/>
          <w:b w:val="false"/>
          <w:i w:val="false"/>
          <w:color w:val="000000"/>
          <w:sz w:val="20"/>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bookmarkEnd w:id="7"/>
    <w:bookmarkStart w:name="z9" w:id="8"/>
    <w:p>
      <w:pPr>
        <w:spacing w:after="0"/>
        <w:ind w:left="0"/>
        <w:jc w:val="left"/>
      </w:pPr>
      <w:r>
        <w:rPr>
          <w:rFonts w:ascii="Consolas"/>
          <w:b w:val="false"/>
          <w:i w:val="false"/>
          <w:color w:val="000000"/>
          <w:sz w:val="20"/>
        </w:rPr>
        <w:t>
      4) осы бұйрықты Қазақстан Республикасы Білім және ғылым министрлігінің интернет-ресурсында орналастыруды;</w:t>
      </w:r>
    </w:p>
    <w:bookmarkEnd w:id="8"/>
    <w:bookmarkStart w:name="z10" w:id="9"/>
    <w:p>
      <w:pPr>
        <w:spacing w:after="0"/>
        <w:ind w:left="0"/>
        <w:jc w:val="left"/>
      </w:pPr>
      <w:r>
        <w:rPr>
          <w:rFonts w:ascii="Consolas"/>
          <w:b w:val="false"/>
          <w:i w:val="false"/>
          <w:color w:val="000000"/>
          <w:sz w:val="20"/>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left"/>
      </w:pPr>
      <w:r>
        <w:rPr>
          <w:rFonts w:ascii="Consolas"/>
          <w:b w:val="false"/>
          <w:i w:val="false"/>
          <w:color w:val="000000"/>
          <w:sz w:val="20"/>
        </w:rPr>
        <w:t>
      4. Осы бұйрықтың орындалуын бақылау Қазақстан Республикасы Білім және ғылым вице-министрі Б.А. Асыловаға жүктелсін.</w:t>
      </w:r>
    </w:p>
    <w:bookmarkEnd w:id="10"/>
    <w:bookmarkStart w:name="z12" w:id="11"/>
    <w:p>
      <w:pPr>
        <w:spacing w:after="0"/>
        <w:ind w:left="0"/>
        <w:jc w:val="left"/>
      </w:pPr>
      <w:r>
        <w:rPr>
          <w:rFonts w:ascii="Consolas"/>
          <w:b w:val="false"/>
          <w:i w:val="false"/>
          <w:color w:val="000000"/>
          <w:sz w:val="20"/>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color w:val="000000"/>
                <w:sz w:val="20"/>
              </w:rPr>
              <w:t>Білім және ғылым министрі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Е. Сағадиев</w:t>
            </w:r>
            <w:r>
              <w:rPr>
                <w:rFonts w:ascii="Consolas"/>
                <w:b w:val="false"/>
                <w:i w:val="false"/>
                <w:color w:val="000000"/>
                <w:sz w:val="20"/>
              </w:rPr>
              <w:t>
</w:t>
            </w:r>
          </w:p>
        </w:tc>
      </w:tr>
    </w:tbl>
    <w:p>
      <w:pPr>
        <w:spacing w:after="0"/>
        <w:ind w:left="0"/>
        <w:jc w:val="left"/>
      </w:pPr>
      <w:r>
        <w:rPr>
          <w:rFonts w:ascii="Consolas"/>
          <w:b w:val="false"/>
          <w:i w:val="false"/>
          <w:color w:val="000000"/>
          <w:sz w:val="20"/>
        </w:rPr>
        <w:t>
      КЕЛІСІЛДІ</w:t>
      </w:r>
    </w:p>
    <w:p>
      <w:pPr>
        <w:spacing w:after="0"/>
        <w:ind w:left="0"/>
        <w:jc w:val="left"/>
      </w:pPr>
      <w:r>
        <w:rPr>
          <w:rFonts w:ascii="Consolas"/>
          <w:b w:val="false"/>
          <w:i w:val="false"/>
          <w:color w:val="000000"/>
          <w:sz w:val="20"/>
        </w:rPr>
        <w:t>
      Қазақстан Республикасы</w:t>
      </w:r>
    </w:p>
    <w:p>
      <w:pPr>
        <w:spacing w:after="0"/>
        <w:ind w:left="0"/>
        <w:jc w:val="left"/>
      </w:pPr>
      <w:r>
        <w:rPr>
          <w:rFonts w:ascii="Consolas"/>
          <w:b w:val="false"/>
          <w:i w:val="false"/>
          <w:color w:val="000000"/>
          <w:sz w:val="20"/>
        </w:rPr>
        <w:t>
      Премьер-Министрінің орынбасары –</w:t>
      </w:r>
    </w:p>
    <w:p>
      <w:pPr>
        <w:spacing w:after="0"/>
        <w:ind w:left="0"/>
        <w:jc w:val="left"/>
      </w:pPr>
      <w:r>
        <w:rPr>
          <w:rFonts w:ascii="Consolas"/>
          <w:b w:val="false"/>
          <w:i w:val="false"/>
          <w:color w:val="000000"/>
          <w:sz w:val="20"/>
        </w:rPr>
        <w:t>
      Қазақстан Республикасы</w:t>
      </w:r>
    </w:p>
    <w:p>
      <w:pPr>
        <w:spacing w:after="0"/>
        <w:ind w:left="0"/>
        <w:jc w:val="left"/>
      </w:pPr>
      <w:r>
        <w:rPr>
          <w:rFonts w:ascii="Consolas"/>
          <w:b w:val="false"/>
          <w:i w:val="false"/>
          <w:color w:val="000000"/>
          <w:sz w:val="20"/>
        </w:rPr>
        <w:t>
      Ауыл шаруашылығы министрі</w:t>
      </w:r>
    </w:p>
    <w:p>
      <w:pPr>
        <w:spacing w:after="0"/>
        <w:ind w:left="0"/>
        <w:jc w:val="left"/>
      </w:pPr>
      <w:r>
        <w:rPr>
          <w:rFonts w:ascii="Consolas"/>
          <w:b w:val="false"/>
          <w:i w:val="false"/>
          <w:color w:val="000000"/>
          <w:sz w:val="20"/>
        </w:rPr>
        <w:t>
      ______________ А.Мырзахметов</w:t>
      </w:r>
    </w:p>
    <w:p>
      <w:pPr>
        <w:spacing w:after="0"/>
        <w:ind w:left="0"/>
        <w:jc w:val="left"/>
      </w:pPr>
      <w:r>
        <w:rPr>
          <w:rFonts w:ascii="Consolas"/>
          <w:b w:val="false"/>
          <w:i w:val="false"/>
          <w:color w:val="000000"/>
          <w:sz w:val="20"/>
        </w:rPr>
        <w:t>
      2017 ж. 23 шілде</w:t>
      </w:r>
    </w:p>
    <w:p>
      <w:pPr>
        <w:spacing w:after="0"/>
        <w:ind w:left="0"/>
        <w:jc w:val="left"/>
      </w:pPr>
      <w:r>
        <w:rPr>
          <w:rFonts w:ascii="Consolas"/>
          <w:b w:val="false"/>
          <w:i w:val="false"/>
          <w:color w:val="000000"/>
          <w:sz w:val="20"/>
        </w:rPr>
        <w:t>
      КЕЛІСІЛДІ</w:t>
      </w:r>
    </w:p>
    <w:p>
      <w:pPr>
        <w:spacing w:after="0"/>
        <w:ind w:left="0"/>
        <w:jc w:val="left"/>
      </w:pPr>
      <w:r>
        <w:rPr>
          <w:rFonts w:ascii="Consolas"/>
          <w:b w:val="false"/>
          <w:i w:val="false"/>
          <w:color w:val="000000"/>
          <w:sz w:val="20"/>
        </w:rPr>
        <w:t>
      Қазақстан Республикасының</w:t>
      </w:r>
    </w:p>
    <w:p>
      <w:pPr>
        <w:spacing w:after="0"/>
        <w:ind w:left="0"/>
        <w:jc w:val="left"/>
      </w:pPr>
      <w:r>
        <w:rPr>
          <w:rFonts w:ascii="Consolas"/>
          <w:b w:val="false"/>
          <w:i w:val="false"/>
          <w:color w:val="000000"/>
          <w:sz w:val="20"/>
        </w:rPr>
        <w:t>
      Қаржы министрі</w:t>
      </w:r>
    </w:p>
    <w:p>
      <w:pPr>
        <w:spacing w:after="0"/>
        <w:ind w:left="0"/>
        <w:jc w:val="left"/>
      </w:pPr>
      <w:r>
        <w:rPr>
          <w:rFonts w:ascii="Consolas"/>
          <w:b w:val="false"/>
          <w:i w:val="false"/>
          <w:color w:val="000000"/>
          <w:sz w:val="20"/>
        </w:rPr>
        <w:t>
      _______________ Б.Сұлтанов</w:t>
      </w:r>
    </w:p>
    <w:p>
      <w:pPr>
        <w:spacing w:after="0"/>
        <w:ind w:left="0"/>
        <w:jc w:val="left"/>
      </w:pPr>
      <w:r>
        <w:rPr>
          <w:rFonts w:ascii="Consolas"/>
          <w:b w:val="false"/>
          <w:i w:val="false"/>
          <w:color w:val="000000"/>
          <w:sz w:val="20"/>
        </w:rPr>
        <w:t>
      2017 ж. 7 тамыз</w:t>
      </w:r>
    </w:p>
    <w:p>
      <w:pPr>
        <w:spacing w:after="0"/>
        <w:ind w:left="0"/>
        <w:jc w:val="left"/>
      </w:pPr>
      <w:r>
        <w:rPr>
          <w:rFonts w:ascii="Consolas"/>
          <w:b w:val="false"/>
          <w:i w:val="false"/>
          <w:color w:val="000000"/>
          <w:sz w:val="20"/>
        </w:rPr>
        <w:t>
      КЕЛІСІЛДІ</w:t>
      </w:r>
    </w:p>
    <w:p>
      <w:pPr>
        <w:spacing w:after="0"/>
        <w:ind w:left="0"/>
        <w:jc w:val="left"/>
      </w:pPr>
      <w:r>
        <w:rPr>
          <w:rFonts w:ascii="Consolas"/>
          <w:b w:val="false"/>
          <w:i w:val="false"/>
          <w:color w:val="000000"/>
          <w:sz w:val="20"/>
        </w:rPr>
        <w:t>
      Қазақстан Республикасының</w:t>
      </w:r>
    </w:p>
    <w:p>
      <w:pPr>
        <w:spacing w:after="0"/>
        <w:ind w:left="0"/>
        <w:jc w:val="left"/>
      </w:pPr>
      <w:r>
        <w:rPr>
          <w:rFonts w:ascii="Consolas"/>
          <w:b w:val="false"/>
          <w:i w:val="false"/>
          <w:color w:val="000000"/>
          <w:sz w:val="20"/>
        </w:rPr>
        <w:t>
      Мәдениет және спорт министрі</w:t>
      </w:r>
    </w:p>
    <w:p>
      <w:pPr>
        <w:spacing w:after="0"/>
        <w:ind w:left="0"/>
        <w:jc w:val="left"/>
      </w:pPr>
      <w:r>
        <w:rPr>
          <w:rFonts w:ascii="Consolas"/>
          <w:b w:val="false"/>
          <w:i w:val="false"/>
          <w:color w:val="000000"/>
          <w:sz w:val="20"/>
        </w:rPr>
        <w:t>
      ___________ А. Мұхамедиұлы</w:t>
      </w:r>
    </w:p>
    <w:p>
      <w:pPr>
        <w:spacing w:after="0"/>
        <w:ind w:left="0"/>
        <w:jc w:val="left"/>
      </w:pPr>
      <w:r>
        <w:rPr>
          <w:rFonts w:ascii="Consolas"/>
          <w:b w:val="false"/>
          <w:i w:val="false"/>
          <w:color w:val="000000"/>
          <w:sz w:val="20"/>
        </w:rPr>
        <w:t>
      2017 ж. 28 шілде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27 шілдедегі</w:t>
            </w:r>
            <w:r>
              <w:br/>
            </w:r>
            <w:r>
              <w:rPr>
                <w:rFonts w:ascii="Consolas"/>
                <w:b w:val="false"/>
                <w:i w:val="false"/>
                <w:color w:val="000000"/>
                <w:sz w:val="20"/>
              </w:rPr>
              <w:t>№ 355 бұйрығымен</w:t>
            </w:r>
            <w:r>
              <w:br/>
            </w:r>
            <w:r>
              <w:rPr>
                <w:rFonts w:ascii="Consolas"/>
                <w:b w:val="false"/>
                <w:i w:val="false"/>
                <w:color w:val="000000"/>
                <w:sz w:val="20"/>
              </w:rPr>
              <w:t>бекітілген</w:t>
            </w:r>
          </w:p>
        </w:tc>
      </w:tr>
    </w:tbl>
    <w:bookmarkStart w:name="z14" w:id="12"/>
    <w:p>
      <w:pPr>
        <w:spacing w:after="0"/>
        <w:ind w:left="0"/>
        <w:jc w:val="left"/>
      </w:pPr>
      <w:r>
        <w:rPr>
          <w:rFonts w:ascii="Consolas"/>
          <w:b/>
          <w:i w:val="false"/>
          <w:color w:val="000000"/>
        </w:rPr>
        <w:t xml:space="preserve"> Білім беру ұйымдарында қамқоршылық кеңестің жұмысын ұйымдастыру және оны</w:t>
      </w:r>
      <w:r>
        <w:br/>
      </w:r>
      <w:r>
        <w:rPr>
          <w:rFonts w:ascii="Consolas"/>
          <w:b/>
          <w:i w:val="false"/>
          <w:color w:val="000000"/>
        </w:rPr>
        <w:t>сайлау тәртібінің үлгілік қағидалары</w:t>
      </w:r>
      <w:r>
        <w:br/>
      </w:r>
      <w:r>
        <w:rPr>
          <w:rFonts w:ascii="Consolas"/>
          <w:b/>
          <w:i w:val="false"/>
          <w:color w:val="000000"/>
        </w:rPr>
        <w:t>1-тарау. Жалпы ережелер</w:t>
      </w:r>
    </w:p>
    <w:bookmarkEnd w:id="12"/>
    <w:bookmarkStart w:name="z15" w:id="13"/>
    <w:p>
      <w:pPr>
        <w:spacing w:after="0"/>
        <w:ind w:left="0"/>
        <w:jc w:val="left"/>
      </w:pPr>
      <w:r>
        <w:rPr>
          <w:rFonts w:ascii="Consolas"/>
          <w:b w:val="false"/>
          <w:i w:val="false"/>
          <w:color w:val="000000"/>
          <w:sz w:val="20"/>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Қамқоршылық кеңес) жұмысын ұйымдастыру және оны сайлау тәртібін айқындайды.</w:t>
      </w:r>
    </w:p>
    <w:bookmarkEnd w:id="1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1-тармақ жаңа редакцияда - ҚР Білім және ғылым министрінің 02.04.2018 </w:t>
      </w:r>
      <w:r>
        <w:rPr>
          <w:rFonts w:ascii="Consolas"/>
          <w:b w:val="false"/>
          <w:i w:val="false"/>
          <w:color w:val="000000"/>
          <w:sz w:val="20"/>
        </w:rPr>
        <w:t>№ 123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6" w:id="14"/>
    <w:p>
      <w:pPr>
        <w:spacing w:after="0"/>
        <w:ind w:left="0"/>
        <w:jc w:val="left"/>
      </w:pPr>
      <w:r>
        <w:rPr>
          <w:rFonts w:ascii="Consolas"/>
          <w:b w:val="false"/>
          <w:i w:val="false"/>
          <w:color w:val="000000"/>
          <w:sz w:val="20"/>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коммерциялық емес білім беру ұйымдарын қоспағанда білім беру ұйымдарында құрылады.</w:t>
      </w:r>
    </w:p>
    <w:bookmarkEnd w:id="1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2-тармақ жаңа редакцияда - ҚР Білім және ғылым министрінің 02.04.2018 </w:t>
      </w:r>
      <w:r>
        <w:rPr>
          <w:rFonts w:ascii="Consolas"/>
          <w:b w:val="false"/>
          <w:i w:val="false"/>
          <w:color w:val="000000"/>
          <w:sz w:val="20"/>
        </w:rPr>
        <w:t>№ 123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7" w:id="15"/>
    <w:p>
      <w:pPr>
        <w:spacing w:after="0"/>
        <w:ind w:left="0"/>
        <w:jc w:val="left"/>
      </w:pPr>
      <w:r>
        <w:rPr>
          <w:rFonts w:ascii="Consolas"/>
          <w:b w:val="false"/>
          <w:i w:val="false"/>
          <w:color w:val="000000"/>
          <w:sz w:val="20"/>
        </w:rPr>
        <w:t xml:space="preserve">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 </w:t>
      </w:r>
    </w:p>
    <w:bookmarkEnd w:id="15"/>
    <w:bookmarkStart w:name="z18" w:id="16"/>
    <w:p>
      <w:pPr>
        <w:spacing w:after="0"/>
        <w:ind w:left="0"/>
        <w:jc w:val="left"/>
      </w:pPr>
      <w:r>
        <w:rPr>
          <w:rFonts w:ascii="Consolas"/>
          <w:b w:val="false"/>
          <w:i w:val="false"/>
          <w:color w:val="000000"/>
          <w:sz w:val="20"/>
        </w:rPr>
        <w:t>
      4. Қамқоршылық кеңес мүшелерінің өз өкілеттігін орындауы өтеусіз негізде жүзеге асырылады.</w:t>
      </w:r>
    </w:p>
    <w:bookmarkEnd w:id="16"/>
    <w:bookmarkStart w:name="z19" w:id="17"/>
    <w:p>
      <w:pPr>
        <w:spacing w:after="0"/>
        <w:ind w:left="0"/>
        <w:jc w:val="left"/>
      </w:pPr>
      <w:r>
        <w:rPr>
          <w:rFonts w:ascii="Consolas"/>
          <w:b/>
          <w:i w:val="false"/>
          <w:color w:val="000000"/>
        </w:rPr>
        <w:t xml:space="preserve"> 2-тарау. Қамқоршылық кеңесті сайлау тәртібі және құрамы</w:t>
      </w:r>
    </w:p>
    <w:bookmarkEnd w:id="17"/>
    <w:bookmarkStart w:name="z20" w:id="18"/>
    <w:p>
      <w:pPr>
        <w:spacing w:after="0"/>
        <w:ind w:left="0"/>
        <w:jc w:val="left"/>
      </w:pPr>
      <w:r>
        <w:rPr>
          <w:rFonts w:ascii="Consolas"/>
          <w:b w:val="false"/>
          <w:i w:val="false"/>
          <w:color w:val="000000"/>
          <w:sz w:val="20"/>
        </w:rPr>
        <w:t>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bookmarkEnd w:id="18"/>
    <w:p>
      <w:pPr>
        <w:spacing w:after="0"/>
        <w:ind w:left="0"/>
        <w:jc w:val="left"/>
      </w:pPr>
      <w:r>
        <w:rPr>
          <w:rFonts w:ascii="Consolas"/>
          <w:b w:val="false"/>
          <w:i w:val="false"/>
          <w:color w:val="000000"/>
          <w:sz w:val="20"/>
        </w:rPr>
        <w:t>
      Ұсыныстарды қабылдау хабарландыру жарияланған күнінен кейін он жұмыс күні ішінде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5-тармақ жаңа редакцияда - ҚР Білім және ғылым министрінің 02.04.2018 </w:t>
      </w:r>
      <w:r>
        <w:rPr>
          <w:rFonts w:ascii="Consolas"/>
          <w:b w:val="false"/>
          <w:i w:val="false"/>
          <w:color w:val="000000"/>
          <w:sz w:val="20"/>
        </w:rPr>
        <w:t>№ 123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21" w:id="19"/>
    <w:p>
      <w:pPr>
        <w:spacing w:after="0"/>
        <w:ind w:left="0"/>
        <w:jc w:val="left"/>
      </w:pPr>
      <w:r>
        <w:rPr>
          <w:rFonts w:ascii="Consolas"/>
          <w:b w:val="false"/>
          <w:i w:val="false"/>
          <w:color w:val="000000"/>
          <w:sz w:val="20"/>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bookmarkEnd w:id="1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6-тармақ жаңа редакцияда - ҚР Білім және ғылым министрінің 02.04.2018 </w:t>
      </w:r>
      <w:r>
        <w:rPr>
          <w:rFonts w:ascii="Consolas"/>
          <w:b w:val="false"/>
          <w:i w:val="false"/>
          <w:color w:val="000000"/>
          <w:sz w:val="20"/>
        </w:rPr>
        <w:t>№ 123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22" w:id="20"/>
    <w:p>
      <w:pPr>
        <w:spacing w:after="0"/>
        <w:ind w:left="0"/>
        <w:jc w:val="left"/>
      </w:pPr>
      <w:r>
        <w:rPr>
          <w:rFonts w:ascii="Consolas"/>
          <w:b w:val="false"/>
          <w:i w:val="false"/>
          <w:color w:val="000000"/>
          <w:sz w:val="20"/>
        </w:rPr>
        <w:t xml:space="preserve">
      7. Қамқоршылық кеңестің құрамына мыналар кіреді: </w:t>
      </w:r>
    </w:p>
    <w:bookmarkEnd w:id="20"/>
    <w:bookmarkStart w:name="z23" w:id="21"/>
    <w:p>
      <w:pPr>
        <w:spacing w:after="0"/>
        <w:ind w:left="0"/>
        <w:jc w:val="left"/>
      </w:pPr>
      <w:r>
        <w:rPr>
          <w:rFonts w:ascii="Consolas"/>
          <w:b w:val="false"/>
          <w:i w:val="false"/>
          <w:color w:val="000000"/>
          <w:sz w:val="20"/>
        </w:rPr>
        <w:t xml:space="preserve">
      1) жергілікті өкілдік, атқарушы және құқық қорғау органдарының өкілдері; </w:t>
      </w:r>
    </w:p>
    <w:bookmarkEnd w:id="21"/>
    <w:bookmarkStart w:name="z24" w:id="22"/>
    <w:p>
      <w:pPr>
        <w:spacing w:after="0"/>
        <w:ind w:left="0"/>
        <w:jc w:val="left"/>
      </w:pPr>
      <w:r>
        <w:rPr>
          <w:rFonts w:ascii="Consolas"/>
          <w:b w:val="false"/>
          <w:i w:val="false"/>
          <w:color w:val="000000"/>
          <w:sz w:val="20"/>
        </w:rPr>
        <w:t>
      2) жұмыс берушілер мен әлеуметтік әріптестердің өкідері;</w:t>
      </w:r>
    </w:p>
    <w:bookmarkEnd w:id="22"/>
    <w:bookmarkStart w:name="z25" w:id="23"/>
    <w:p>
      <w:pPr>
        <w:spacing w:after="0"/>
        <w:ind w:left="0"/>
        <w:jc w:val="left"/>
      </w:pPr>
      <w:r>
        <w:rPr>
          <w:rFonts w:ascii="Consolas"/>
          <w:b w:val="false"/>
          <w:i w:val="false"/>
          <w:color w:val="000000"/>
          <w:sz w:val="20"/>
        </w:rPr>
        <w:t xml:space="preserve">
      3) коммерциялық емес ұйымдардың өкілдері (бар болса); </w:t>
      </w:r>
    </w:p>
    <w:bookmarkEnd w:id="23"/>
    <w:bookmarkStart w:name="z26" w:id="24"/>
    <w:p>
      <w:pPr>
        <w:spacing w:after="0"/>
        <w:ind w:left="0"/>
        <w:jc w:val="left"/>
      </w:pPr>
      <w:r>
        <w:rPr>
          <w:rFonts w:ascii="Consolas"/>
          <w:b w:val="false"/>
          <w:i w:val="false"/>
          <w:color w:val="000000"/>
          <w:sz w:val="20"/>
        </w:rPr>
        <w:t xml:space="preserve">
      4) ата-аналар комитеті ұсынған әрбір параллель сыныптан, курстан сол білім беру ұйымында білім алушылардың бір ата-анасы немесе заңды өкілі; </w:t>
      </w:r>
    </w:p>
    <w:bookmarkEnd w:id="24"/>
    <w:bookmarkStart w:name="z27" w:id="25"/>
    <w:p>
      <w:pPr>
        <w:spacing w:after="0"/>
        <w:ind w:left="0"/>
        <w:jc w:val="left"/>
      </w:pPr>
      <w:r>
        <w:rPr>
          <w:rFonts w:ascii="Consolas"/>
          <w:b w:val="false"/>
          <w:i w:val="false"/>
          <w:color w:val="000000"/>
          <w:sz w:val="20"/>
        </w:rPr>
        <w:t xml:space="preserve">
      5) қайырымдылық жасаушылар (бар болса). </w:t>
      </w:r>
    </w:p>
    <w:bookmarkEnd w:id="25"/>
    <w:bookmarkStart w:name="z28" w:id="26"/>
    <w:p>
      <w:pPr>
        <w:spacing w:after="0"/>
        <w:ind w:left="0"/>
        <w:jc w:val="left"/>
      </w:pPr>
      <w:r>
        <w:rPr>
          <w:rFonts w:ascii="Consolas"/>
          <w:b w:val="false"/>
          <w:i w:val="false"/>
          <w:color w:val="000000"/>
          <w:sz w:val="20"/>
        </w:rPr>
        <w:t>
      Білім беру ұйымының жанынан құрылған Қамқоршылық кеңес отырысына осы білім беру ұйымының басшысы немесе оның орынбасары қатысады.</w:t>
      </w:r>
    </w:p>
    <w:bookmarkEnd w:id="26"/>
    <w:bookmarkStart w:name="z29" w:id="27"/>
    <w:p>
      <w:pPr>
        <w:spacing w:after="0"/>
        <w:ind w:left="0"/>
        <w:jc w:val="left"/>
      </w:pPr>
      <w:r>
        <w:rPr>
          <w:rFonts w:ascii="Consolas"/>
          <w:b w:val="false"/>
          <w:i w:val="false"/>
          <w:color w:val="000000"/>
          <w:sz w:val="20"/>
        </w:rPr>
        <w:t xml:space="preserve">
      Қамқоршылық кеңес құрамына "Білім туралы" 2007 жылғы 27 шілдедегі Қазақстан Республикасы Заңының 51-бабы </w:t>
      </w:r>
      <w:r>
        <w:rPr>
          <w:rFonts w:ascii="Consolas"/>
          <w:b w:val="false"/>
          <w:i w:val="false"/>
          <w:color w:val="000000"/>
          <w:sz w:val="20"/>
        </w:rPr>
        <w:t>1-тармағының</w:t>
      </w:r>
      <w:r>
        <w:rPr>
          <w:rFonts w:ascii="Consolas"/>
          <w:b w:val="false"/>
          <w:i w:val="false"/>
          <w:color w:val="000000"/>
          <w:sz w:val="20"/>
        </w:rPr>
        <w:t xml:space="preserve"> 2) және 3) тармақшаларында көрсетілген адамдар кіргізілмейді.</w:t>
      </w:r>
    </w:p>
    <w:bookmarkEnd w:id="27"/>
    <w:bookmarkStart w:name="z30" w:id="28"/>
    <w:p>
      <w:pPr>
        <w:spacing w:after="0"/>
        <w:ind w:left="0"/>
        <w:jc w:val="left"/>
      </w:pPr>
      <w:r>
        <w:rPr>
          <w:rFonts w:ascii="Consolas"/>
          <w:b w:val="false"/>
          <w:i w:val="false"/>
          <w:color w:val="000000"/>
          <w:sz w:val="20"/>
        </w:rPr>
        <w:t>
      8. Қамқоршылық кеңес мүшелерінің саны тақ, бір-бірімен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мерзімі үш жылды құрайды. Қамқоршылық кеңес мүшелері сол білім беру ұйымы қызметкерлерінің штатына кірмейді.</w:t>
      </w:r>
    </w:p>
    <w:bookmarkEnd w:id="28"/>
    <w:p>
      <w:pPr>
        <w:spacing w:after="0"/>
        <w:ind w:left="0"/>
        <w:jc w:val="left"/>
      </w:pPr>
      <w:r>
        <w:rPr>
          <w:rFonts w:ascii="Consolas"/>
          <w:b w:val="false"/>
          <w:i w:val="false"/>
          <w:color w:val="000000"/>
          <w:sz w:val="20"/>
        </w:rPr>
        <w:t>
      Тірек мектептерінде (ресурс орталығы) құрылған Қамқоршылық кеңес өкілеттігі оған бекітілген шағын жинақты мектептерге де таратылады.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8-тармақ жаңа редакцияда - ҚР Білім және ғылым министрінің 02.04.2018 </w:t>
      </w:r>
      <w:r>
        <w:rPr>
          <w:rFonts w:ascii="Consolas"/>
          <w:b w:val="false"/>
          <w:i w:val="false"/>
          <w:color w:val="000000"/>
          <w:sz w:val="20"/>
        </w:rPr>
        <w:t>№ 123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31" w:id="29"/>
    <w:p>
      <w:pPr>
        <w:spacing w:after="0"/>
        <w:ind w:left="0"/>
        <w:jc w:val="left"/>
      </w:pPr>
      <w:r>
        <w:rPr>
          <w:rFonts w:ascii="Consolas"/>
          <w:b w:val="false"/>
          <w:i w:val="false"/>
          <w:color w:val="000000"/>
          <w:sz w:val="20"/>
        </w:rPr>
        <w:t xml:space="preserve">
      9. Мемлекеттік органдардың өкілдері болып табылатын Қамқоршылық кеңес мүшелерінің саны үш адамнан аспайды. </w:t>
      </w:r>
    </w:p>
    <w:bookmarkEnd w:id="29"/>
    <w:bookmarkStart w:name="z32" w:id="30"/>
    <w:p>
      <w:pPr>
        <w:spacing w:after="0"/>
        <w:ind w:left="0"/>
        <w:jc w:val="left"/>
      </w:pPr>
      <w:r>
        <w:rPr>
          <w:rFonts w:ascii="Consolas"/>
          <w:b w:val="false"/>
          <w:i w:val="false"/>
          <w:color w:val="000000"/>
          <w:sz w:val="20"/>
        </w:rPr>
        <w:t xml:space="preserve">
      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 </w:t>
      </w:r>
    </w:p>
    <w:bookmarkEnd w:id="30"/>
    <w:bookmarkStart w:name="z33" w:id="31"/>
    <w:p>
      <w:pPr>
        <w:spacing w:after="0"/>
        <w:ind w:left="0"/>
        <w:jc w:val="left"/>
      </w:pPr>
      <w:r>
        <w:rPr>
          <w:rFonts w:ascii="Consolas"/>
          <w:b w:val="false"/>
          <w:i w:val="false"/>
          <w:color w:val="000000"/>
          <w:sz w:val="20"/>
        </w:rPr>
        <w:t xml:space="preserve">
      Мемлекеттік органдардың өкілдері Қамқоршылық кеңестің төрағасы болып сайланбайды және оның міндеттерін жүзеге асырмайды. </w:t>
      </w:r>
    </w:p>
    <w:bookmarkEnd w:id="31"/>
    <w:bookmarkStart w:name="z34" w:id="32"/>
    <w:p>
      <w:pPr>
        <w:spacing w:after="0"/>
        <w:ind w:left="0"/>
        <w:jc w:val="left"/>
      </w:pPr>
      <w:r>
        <w:rPr>
          <w:rFonts w:ascii="Consolas"/>
          <w:b w:val="false"/>
          <w:i w:val="false"/>
          <w:color w:val="000000"/>
          <w:sz w:val="20"/>
        </w:rPr>
        <w:t xml:space="preserve">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 </w:t>
      </w:r>
    </w:p>
    <w:bookmarkEnd w:id="32"/>
    <w:bookmarkStart w:name="z35" w:id="33"/>
    <w:p>
      <w:pPr>
        <w:spacing w:after="0"/>
        <w:ind w:left="0"/>
        <w:jc w:val="left"/>
      </w:pPr>
      <w:r>
        <w:rPr>
          <w:rFonts w:ascii="Consolas"/>
          <w:b w:val="false"/>
          <w:i w:val="false"/>
          <w:color w:val="000000"/>
          <w:sz w:val="20"/>
        </w:rPr>
        <w:t>
      12. Төраға Қамқоршылық кеңестің атынан әрекет етеді және осы Қағидаларға сәйкес оның қызметін қамтамасыз етеді.</w:t>
      </w:r>
    </w:p>
    <w:bookmarkEnd w:id="33"/>
    <w:bookmarkStart w:name="z36" w:id="34"/>
    <w:p>
      <w:pPr>
        <w:spacing w:after="0"/>
        <w:ind w:left="0"/>
        <w:jc w:val="left"/>
      </w:pPr>
      <w:r>
        <w:rPr>
          <w:rFonts w:ascii="Consolas"/>
          <w:b w:val="false"/>
          <w:i w:val="false"/>
          <w:color w:val="000000"/>
          <w:sz w:val="20"/>
        </w:rPr>
        <w:t>
      13. Қамқоршылық кеңестің хатшысы білім беру ұйымдары қызыметкерлері арасынан тағайындалады және ол Қамқоршылық кеңестің мүшесі болып табылмайды.</w:t>
      </w:r>
    </w:p>
    <w:bookmarkEnd w:id="34"/>
    <w:p>
      <w:pPr>
        <w:spacing w:after="0"/>
        <w:ind w:left="0"/>
        <w:jc w:val="left"/>
      </w:pPr>
      <w:r>
        <w:rPr>
          <w:rFonts w:ascii="Consolas"/>
          <w:b w:val="false"/>
          <w:i w:val="false"/>
          <w:color w:val="000000"/>
          <w:sz w:val="20"/>
        </w:rPr>
        <w:t>
      Қамқоршылық кеңестің хатшысы Қамқоршылық кеңестің дайындығын, өткізілуін, материалдар мен отырыс хаттамасының рәсімделуін қамтамасыз етеді.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13-тармақ жаңа редакцияда - ҚР Білім және ғылым министрінің 02.04.2018 </w:t>
      </w:r>
      <w:r>
        <w:rPr>
          <w:rFonts w:ascii="Consolas"/>
          <w:b w:val="false"/>
          <w:i w:val="false"/>
          <w:color w:val="000000"/>
          <w:sz w:val="20"/>
        </w:rPr>
        <w:t>№ 123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37" w:id="35"/>
    <w:p>
      <w:pPr>
        <w:spacing w:after="0"/>
        <w:ind w:left="0"/>
        <w:jc w:val="left"/>
      </w:pPr>
      <w:r>
        <w:rPr>
          <w:rFonts w:ascii="Consolas"/>
          <w:b/>
          <w:i w:val="false"/>
          <w:color w:val="000000"/>
        </w:rPr>
        <w:t xml:space="preserve"> 3 - тарау. Қамқоршылық кеңестің өкілеттігі</w:t>
      </w:r>
    </w:p>
    <w:bookmarkEnd w:id="35"/>
    <w:bookmarkStart w:name="z82" w:id="36"/>
    <w:p>
      <w:pPr>
        <w:spacing w:after="0"/>
        <w:ind w:left="0"/>
        <w:jc w:val="left"/>
      </w:pPr>
      <w:r>
        <w:rPr>
          <w:rFonts w:ascii="Consolas"/>
          <w:b w:val="false"/>
          <w:i w:val="false"/>
          <w:color w:val="000000"/>
          <w:sz w:val="20"/>
        </w:rPr>
        <w:t xml:space="preserve">
      </w:t>
      </w:r>
      <w:r>
        <w:rPr>
          <w:rFonts w:ascii="Consolas"/>
          <w:b w:val="false"/>
          <w:i w:val="false"/>
          <w:color w:val="000000"/>
          <w:sz w:val="20"/>
        </w:rPr>
        <w:t>14. Білім беру ұйымының Қамқоршылық кеңесі:</w:t>
      </w:r>
    </w:p>
    <w:bookmarkEnd w:id="36"/>
    <w:bookmarkStart w:name="z83" w:id="37"/>
    <w:p>
      <w:pPr>
        <w:spacing w:after="0"/>
        <w:ind w:left="0"/>
        <w:jc w:val="left"/>
      </w:pPr>
      <w:r>
        <w:rPr>
          <w:rFonts w:ascii="Consolas"/>
          <w:b w:val="false"/>
          <w:i w:val="false"/>
          <w:color w:val="000000"/>
          <w:sz w:val="20"/>
        </w:rPr>
        <w:t>
      1) 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bookmarkEnd w:id="37"/>
    <w:bookmarkStart w:name="z84" w:id="38"/>
    <w:p>
      <w:pPr>
        <w:spacing w:after="0"/>
        <w:ind w:left="0"/>
        <w:jc w:val="left"/>
      </w:pPr>
      <w:r>
        <w:rPr>
          <w:rFonts w:ascii="Consolas"/>
          <w:b w:val="false"/>
          <w:i w:val="false"/>
          <w:color w:val="000000"/>
          <w:sz w:val="20"/>
        </w:rPr>
        <w:t>
      2) білім беру ұйымының жарғысына өзгерістер және/немесе толықтырулар енгізу туралы ұсыныстар әзірлейді;</w:t>
      </w:r>
    </w:p>
    <w:bookmarkEnd w:id="38"/>
    <w:bookmarkStart w:name="z85" w:id="39"/>
    <w:p>
      <w:pPr>
        <w:spacing w:after="0"/>
        <w:ind w:left="0"/>
        <w:jc w:val="left"/>
      </w:pPr>
      <w:r>
        <w:rPr>
          <w:rFonts w:ascii="Consolas"/>
          <w:b w:val="false"/>
          <w:i w:val="false"/>
          <w:color w:val="000000"/>
          <w:sz w:val="20"/>
        </w:rPr>
        <w:t>
      3) білім беру ұйымын дамытудың басым бағыттары бойынша ұсынымдарды әзірлейді;</w:t>
      </w:r>
    </w:p>
    <w:bookmarkEnd w:id="39"/>
    <w:bookmarkStart w:name="z86" w:id="40"/>
    <w:p>
      <w:pPr>
        <w:spacing w:after="0"/>
        <w:ind w:left="0"/>
        <w:jc w:val="left"/>
      </w:pPr>
      <w:r>
        <w:rPr>
          <w:rFonts w:ascii="Consolas"/>
          <w:b w:val="false"/>
          <w:i w:val="false"/>
          <w:color w:val="000000"/>
          <w:sz w:val="20"/>
        </w:rPr>
        <w:t>
      4) қазақстандық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w:t>
      </w:r>
    </w:p>
    <w:bookmarkEnd w:id="40"/>
    <w:bookmarkStart w:name="z87" w:id="41"/>
    <w:p>
      <w:pPr>
        <w:spacing w:after="0"/>
        <w:ind w:left="0"/>
        <w:jc w:val="left"/>
      </w:pPr>
      <w:r>
        <w:rPr>
          <w:rFonts w:ascii="Consolas"/>
          <w:b w:val="false"/>
          <w:i w:val="false"/>
          <w:color w:val="000000"/>
          <w:sz w:val="20"/>
        </w:rPr>
        <w:t>
      5) қайырымдылық көмек түрінде білім беру ұйымдарына түскен қаржыны бөлуге қатысады және оның мақсатты жұмсалуы туралы шешім қабылдайды;</w:t>
      </w:r>
    </w:p>
    <w:bookmarkEnd w:id="41"/>
    <w:bookmarkStart w:name="z88" w:id="42"/>
    <w:p>
      <w:pPr>
        <w:spacing w:after="0"/>
        <w:ind w:left="0"/>
        <w:jc w:val="left"/>
      </w:pPr>
      <w:r>
        <w:rPr>
          <w:rFonts w:ascii="Consolas"/>
          <w:b w:val="false"/>
          <w:i w:val="false"/>
          <w:color w:val="000000"/>
          <w:sz w:val="20"/>
        </w:rPr>
        <w:t>
      6) білім беру ұйымының бюджетін қалыптастыру барысында ұсыныстарды әзірлейді;</w:t>
      </w:r>
    </w:p>
    <w:bookmarkEnd w:id="42"/>
    <w:bookmarkStart w:name="z89" w:id="43"/>
    <w:p>
      <w:pPr>
        <w:spacing w:after="0"/>
        <w:ind w:left="0"/>
        <w:jc w:val="left"/>
      </w:pPr>
      <w:r>
        <w:rPr>
          <w:rFonts w:ascii="Consolas"/>
          <w:b w:val="false"/>
          <w:i w:val="false"/>
          <w:color w:val="000000"/>
          <w:sz w:val="20"/>
        </w:rPr>
        <w:t>
      7) тиісті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bookmarkEnd w:id="43"/>
    <w:bookmarkStart w:name="z90" w:id="44"/>
    <w:p>
      <w:pPr>
        <w:spacing w:after="0"/>
        <w:ind w:left="0"/>
        <w:jc w:val="left"/>
      </w:pPr>
      <w:r>
        <w:rPr>
          <w:rFonts w:ascii="Consolas"/>
          <w:b w:val="false"/>
          <w:i w:val="false"/>
          <w:color w:val="000000"/>
          <w:sz w:val="20"/>
        </w:rPr>
        <w:t>
      8) орта білім беру ұйымдары басшысының лауазымына үміткерлермен әңгімелесу қорытындысы бойынша хаттамалық шешім шығарады және келіседі;</w:t>
      </w:r>
    </w:p>
    <w:bookmarkEnd w:id="44"/>
    <w:bookmarkStart w:name="z91" w:id="45"/>
    <w:p>
      <w:pPr>
        <w:spacing w:after="0"/>
        <w:ind w:left="0"/>
        <w:jc w:val="left"/>
      </w:pPr>
      <w:r>
        <w:rPr>
          <w:rFonts w:ascii="Consolas"/>
          <w:b w:val="false"/>
          <w:i w:val="false"/>
          <w:color w:val="000000"/>
          <w:sz w:val="20"/>
        </w:rPr>
        <w:t>
      9)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
    <w:bookmarkEnd w:id="45"/>
    <w:bookmarkStart w:name="z92" w:id="46"/>
    <w:p>
      <w:pPr>
        <w:spacing w:after="0"/>
        <w:ind w:left="0"/>
        <w:jc w:val="left"/>
      </w:pPr>
      <w:r>
        <w:rPr>
          <w:rFonts w:ascii="Consolas"/>
          <w:b w:val="false"/>
          <w:i w:val="false"/>
          <w:color w:val="000000"/>
          <w:sz w:val="20"/>
        </w:rPr>
        <w:t>
      10) білім беру ұйымы қызметінің мәселелері бойынша конференцияларға, кеңестерге, семинарларға қатысады;</w:t>
      </w:r>
    </w:p>
    <w:bookmarkEnd w:id="46"/>
    <w:bookmarkStart w:name="z93" w:id="47"/>
    <w:p>
      <w:pPr>
        <w:spacing w:after="0"/>
        <w:ind w:left="0"/>
        <w:jc w:val="left"/>
      </w:pPr>
      <w:r>
        <w:rPr>
          <w:rFonts w:ascii="Consolas"/>
          <w:b w:val="false"/>
          <w:i w:val="false"/>
          <w:color w:val="000000"/>
          <w:sz w:val="20"/>
        </w:rPr>
        <w:t>
      11) білім беру ұйымының қызметімен, білім беру ұйымындағы білім алушыларға және тәрбиеленушілерге жасалған жағдайлармен танысады, білім беру ұйымының психологын қатыстыра отырып, олармен әңгімелеседі.</w:t>
      </w:r>
    </w:p>
    <w:bookmarkEnd w:id="47"/>
    <w:p>
      <w:pPr>
        <w:spacing w:after="0"/>
        <w:ind w:left="0"/>
        <w:jc w:val="left"/>
      </w:pPr>
      <w:r>
        <w:rPr>
          <w:rFonts w:ascii="Consolas"/>
          <w:b w:val="false"/>
          <w:i w:val="false"/>
          <w:color w:val="000000"/>
          <w:sz w:val="20"/>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14-тармақ жаңа редакцияда – ҚР Білім және ғылым министрінің 08.02.2018 </w:t>
      </w:r>
      <w:r>
        <w:rPr>
          <w:rFonts w:ascii="Consolas"/>
          <w:b w:val="false"/>
          <w:i w:val="false"/>
          <w:color w:val="000000"/>
          <w:sz w:val="20"/>
        </w:rPr>
        <w:t>№ 43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 </w:t>
      </w:r>
      <w:r>
        <w:br/>
      </w:r>
      <w:r>
        <w:rPr>
          <w:rFonts w:ascii="Consolas"/>
          <w:b w:val="false"/>
          <w:i w:val="false"/>
          <w:color w:val="000000"/>
          <w:sz w:val="20"/>
        </w:rPr>
        <w:t>
</w:t>
      </w:r>
    </w:p>
    <w:bookmarkStart w:name="z50" w:id="48"/>
    <w:p>
      <w:pPr>
        <w:spacing w:after="0"/>
        <w:ind w:left="0"/>
        <w:jc w:val="left"/>
      </w:pPr>
      <w:r>
        <w:rPr>
          <w:rFonts w:ascii="Consolas"/>
          <w:b/>
          <w:i w:val="false"/>
          <w:color w:val="000000"/>
        </w:rPr>
        <w:t xml:space="preserve"> 4 - тарау. Қамқоршылық кеңес жұмысын ұйымдастыру тәртібі</w:t>
      </w:r>
    </w:p>
    <w:bookmarkEnd w:id="48"/>
    <w:bookmarkStart w:name="z51" w:id="49"/>
    <w:p>
      <w:pPr>
        <w:spacing w:after="0"/>
        <w:ind w:left="0"/>
        <w:jc w:val="left"/>
      </w:pPr>
      <w:r>
        <w:rPr>
          <w:rFonts w:ascii="Consolas"/>
          <w:b w:val="false"/>
          <w:i w:val="false"/>
          <w:color w:val="000000"/>
          <w:sz w:val="20"/>
        </w:rPr>
        <w:t>
      15. Қамқоршылық кеңестің отырысын оның төрағасы өз бастамашылығымен, Қамқоршылық кеңес мүшесінің жалпы санының үштен екісінің бастамасымен шақырады.</w:t>
      </w:r>
    </w:p>
    <w:bookmarkEnd w:id="49"/>
    <w:bookmarkStart w:name="z52" w:id="50"/>
    <w:p>
      <w:pPr>
        <w:spacing w:after="0"/>
        <w:ind w:left="0"/>
        <w:jc w:val="left"/>
      </w:pPr>
      <w:r>
        <w:rPr>
          <w:rFonts w:ascii="Consolas"/>
          <w:b w:val="false"/>
          <w:i w:val="false"/>
          <w:color w:val="000000"/>
          <w:sz w:val="20"/>
        </w:rPr>
        <w:t xml:space="preserve">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 </w:t>
      </w:r>
    </w:p>
    <w:bookmarkEnd w:id="50"/>
    <w:bookmarkStart w:name="z53" w:id="51"/>
    <w:p>
      <w:pPr>
        <w:spacing w:after="0"/>
        <w:ind w:left="0"/>
        <w:jc w:val="left"/>
      </w:pPr>
      <w:r>
        <w:rPr>
          <w:rFonts w:ascii="Consolas"/>
          <w:b w:val="false"/>
          <w:i w:val="false"/>
          <w:color w:val="000000"/>
          <w:sz w:val="20"/>
        </w:rPr>
        <w:t xml:space="preserve">
      Хабарламада отырыстың өткізілу күні, уақыты және орны жазылады. </w:t>
      </w:r>
    </w:p>
    <w:bookmarkEnd w:id="51"/>
    <w:bookmarkStart w:name="z54" w:id="52"/>
    <w:p>
      <w:pPr>
        <w:spacing w:after="0"/>
        <w:ind w:left="0"/>
        <w:jc w:val="left"/>
      </w:pPr>
      <w:r>
        <w:rPr>
          <w:rFonts w:ascii="Consolas"/>
          <w:b w:val="false"/>
          <w:i w:val="false"/>
          <w:color w:val="000000"/>
          <w:sz w:val="20"/>
        </w:rPr>
        <w:t xml:space="preserve">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 </w:t>
      </w:r>
    </w:p>
    <w:bookmarkEnd w:id="52"/>
    <w:bookmarkStart w:name="z55" w:id="53"/>
    <w:p>
      <w:pPr>
        <w:spacing w:after="0"/>
        <w:ind w:left="0"/>
        <w:jc w:val="left"/>
      </w:pPr>
      <w:r>
        <w:rPr>
          <w:rFonts w:ascii="Consolas"/>
          <w:b w:val="false"/>
          <w:i w:val="false"/>
          <w:color w:val="000000"/>
          <w:sz w:val="20"/>
        </w:rPr>
        <w:t xml:space="preserve">
      17. Хабарламаны алған Қамқоршылық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 </w:t>
      </w:r>
    </w:p>
    <w:bookmarkEnd w:id="53"/>
    <w:bookmarkStart w:name="z56" w:id="54"/>
    <w:p>
      <w:pPr>
        <w:spacing w:after="0"/>
        <w:ind w:left="0"/>
        <w:jc w:val="left"/>
      </w:pPr>
      <w:r>
        <w:rPr>
          <w:rFonts w:ascii="Consolas"/>
          <w:b w:val="false"/>
          <w:i w:val="false"/>
          <w:color w:val="000000"/>
          <w:sz w:val="20"/>
        </w:rPr>
        <w:t xml:space="preserve">
      18.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 </w:t>
      </w:r>
    </w:p>
    <w:bookmarkEnd w:id="54"/>
    <w:bookmarkStart w:name="z57" w:id="55"/>
    <w:p>
      <w:pPr>
        <w:spacing w:after="0"/>
        <w:ind w:left="0"/>
        <w:jc w:val="left"/>
      </w:pPr>
      <w:r>
        <w:rPr>
          <w:rFonts w:ascii="Consolas"/>
          <w:b w:val="false"/>
          <w:i w:val="false"/>
          <w:color w:val="000000"/>
          <w:sz w:val="20"/>
        </w:rPr>
        <w:t>
      19. Қамқоршылық кеңестің отырысы қажеттілігіне қарай, тоқсанына бір реттен сиретпей өткізіледі.</w:t>
      </w:r>
    </w:p>
    <w:bookmarkEnd w:id="55"/>
    <w:p>
      <w:pPr>
        <w:spacing w:after="0"/>
        <w:ind w:left="0"/>
        <w:jc w:val="left"/>
      </w:pPr>
      <w:r>
        <w:rPr>
          <w:rFonts w:ascii="Consolas"/>
          <w:b w:val="false"/>
          <w:i w:val="false"/>
          <w:color w:val="000000"/>
          <w:sz w:val="20"/>
        </w:rPr>
        <w:t>
      Қазақстан Республикасы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19-тармақ жаңа редакцияда - ҚР Білім және ғылым министрінің 02.04.2018 </w:t>
      </w:r>
      <w:r>
        <w:rPr>
          <w:rFonts w:ascii="Consolas"/>
          <w:b w:val="false"/>
          <w:i w:val="false"/>
          <w:color w:val="000000"/>
          <w:sz w:val="20"/>
        </w:rPr>
        <w:t>№ 123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58" w:id="56"/>
    <w:p>
      <w:pPr>
        <w:spacing w:after="0"/>
        <w:ind w:left="0"/>
        <w:jc w:val="left"/>
      </w:pPr>
      <w:r>
        <w:rPr>
          <w:rFonts w:ascii="Consolas"/>
          <w:b w:val="false"/>
          <w:i w:val="false"/>
          <w:color w:val="000000"/>
          <w:sz w:val="20"/>
        </w:rPr>
        <w:t xml:space="preserve">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 </w:t>
      </w:r>
    </w:p>
    <w:bookmarkEnd w:id="56"/>
    <w:bookmarkStart w:name="z59" w:id="57"/>
    <w:p>
      <w:pPr>
        <w:spacing w:after="0"/>
        <w:ind w:left="0"/>
        <w:jc w:val="left"/>
      </w:pPr>
      <w:r>
        <w:rPr>
          <w:rFonts w:ascii="Consolas"/>
          <w:b w:val="false"/>
          <w:i w:val="false"/>
          <w:color w:val="000000"/>
          <w:sz w:val="20"/>
        </w:rPr>
        <w:t>
      21. Білім беру ұйымы Қамқоршылық кеңесінің әрбір мүшесі дауыс беру кезінде бір дауысқа оны беру құқығынсыз ие.</w:t>
      </w:r>
    </w:p>
    <w:bookmarkEnd w:id="5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21-тармақ жаңа редакцияда - ҚР Білім және ғылым министрінің 02.04.2018 </w:t>
      </w:r>
      <w:r>
        <w:rPr>
          <w:rFonts w:ascii="Consolas"/>
          <w:b w:val="false"/>
          <w:i w:val="false"/>
          <w:color w:val="000000"/>
          <w:sz w:val="20"/>
        </w:rPr>
        <w:t>№ 123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60" w:id="58"/>
    <w:p>
      <w:pPr>
        <w:spacing w:after="0"/>
        <w:ind w:left="0"/>
        <w:jc w:val="left"/>
      </w:pPr>
      <w:r>
        <w:rPr>
          <w:rFonts w:ascii="Consolas"/>
          <w:b w:val="false"/>
          <w:i w:val="false"/>
          <w:color w:val="000000"/>
          <w:sz w:val="20"/>
        </w:rPr>
        <w:t xml:space="preserve">
      22.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 </w:t>
      </w:r>
    </w:p>
    <w:bookmarkEnd w:id="58"/>
    <w:bookmarkStart w:name="z61" w:id="59"/>
    <w:p>
      <w:pPr>
        <w:spacing w:after="0"/>
        <w:ind w:left="0"/>
        <w:jc w:val="left"/>
      </w:pPr>
      <w:r>
        <w:rPr>
          <w:rFonts w:ascii="Consolas"/>
          <w:b w:val="false"/>
          <w:i w:val="false"/>
          <w:color w:val="000000"/>
          <w:sz w:val="20"/>
        </w:rPr>
        <w:t>
      23. Қамқоршылық кеңестің шешімі отырысқа қатысқан Қамқоршылық кеңестің барлық мүшесі қол қойылған хаттамамен ресімделеді.</w:t>
      </w:r>
    </w:p>
    <w:bookmarkEnd w:id="59"/>
    <w:bookmarkStart w:name="z62" w:id="60"/>
    <w:p>
      <w:pPr>
        <w:spacing w:after="0"/>
        <w:ind w:left="0"/>
        <w:jc w:val="left"/>
      </w:pPr>
      <w:r>
        <w:rPr>
          <w:rFonts w:ascii="Consolas"/>
          <w:b w:val="false"/>
          <w:i w:val="false"/>
          <w:color w:val="000000"/>
          <w:sz w:val="20"/>
        </w:rPr>
        <w:t>
      24. Хаттама Қамқоршылық кеңестің отырысы өткізілгеннен кейін үш жұмыс күнінен кешіктірмейтін мерзімде тиісті саланың уәкілетті органына немесе білім саласындағы жергілікті атқарушы органына жолданады.</w:t>
      </w:r>
    </w:p>
    <w:bookmarkEnd w:id="60"/>
    <w:bookmarkStart w:name="z63" w:id="61"/>
    <w:p>
      <w:pPr>
        <w:spacing w:after="0"/>
        <w:ind w:left="0"/>
        <w:jc w:val="left"/>
      </w:pPr>
      <w:r>
        <w:rPr>
          <w:rFonts w:ascii="Consolas"/>
          <w:b w:val="false"/>
          <w:i w:val="false"/>
          <w:color w:val="000000"/>
          <w:sz w:val="20"/>
        </w:rPr>
        <w:t xml:space="preserve">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 </w:t>
      </w:r>
    </w:p>
    <w:bookmarkEnd w:id="61"/>
    <w:bookmarkStart w:name="z64" w:id="62"/>
    <w:p>
      <w:pPr>
        <w:spacing w:after="0"/>
        <w:ind w:left="0"/>
        <w:jc w:val="left"/>
      </w:pPr>
      <w:r>
        <w:rPr>
          <w:rFonts w:ascii="Consolas"/>
          <w:b w:val="false"/>
          <w:i w:val="false"/>
          <w:color w:val="000000"/>
          <w:sz w:val="20"/>
        </w:rPr>
        <w:t xml:space="preserve">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 </w:t>
      </w:r>
    </w:p>
    <w:bookmarkEnd w:id="62"/>
    <w:bookmarkStart w:name="z65" w:id="63"/>
    <w:p>
      <w:pPr>
        <w:spacing w:after="0"/>
        <w:ind w:left="0"/>
        <w:jc w:val="left"/>
      </w:pPr>
      <w:r>
        <w:rPr>
          <w:rFonts w:ascii="Consolas"/>
          <w:b w:val="false"/>
          <w:i w:val="false"/>
          <w:color w:val="000000"/>
          <w:sz w:val="20"/>
        </w:rPr>
        <w:t>
      27. Білім беру ұйымының қайырымдылық көмектен аударылатын кез келген түсімдері:</w:t>
      </w:r>
    </w:p>
    <w:bookmarkEnd w:id="63"/>
    <w:bookmarkStart w:name="z66" w:id="64"/>
    <w:p>
      <w:pPr>
        <w:spacing w:after="0"/>
        <w:ind w:left="0"/>
        <w:jc w:val="left"/>
      </w:pPr>
      <w:r>
        <w:rPr>
          <w:rFonts w:ascii="Consolas"/>
          <w:b w:val="false"/>
          <w:i w:val="false"/>
          <w:color w:val="000000"/>
          <w:sz w:val="20"/>
        </w:rPr>
        <w:t>
      1) мемлекеттік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bookmarkEnd w:id="64"/>
    <w:bookmarkStart w:name="z67" w:id="65"/>
    <w:p>
      <w:pPr>
        <w:spacing w:after="0"/>
        <w:ind w:left="0"/>
        <w:jc w:val="left"/>
      </w:pPr>
      <w:r>
        <w:rPr>
          <w:rFonts w:ascii="Consolas"/>
          <w:b w:val="false"/>
          <w:i w:val="false"/>
          <w:color w:val="000000"/>
          <w:sz w:val="20"/>
        </w:rPr>
        <w:t xml:space="preserve">
      2) басқа ұйымдық-құқықтық нысаны түрінде құрылған білім беру ұйымдары үшін – екінші деңгейлі банкте ашылған шотына аударылады. </w:t>
      </w:r>
    </w:p>
    <w:bookmarkEnd w:id="65"/>
    <w:bookmarkStart w:name="z68" w:id="66"/>
    <w:p>
      <w:pPr>
        <w:spacing w:after="0"/>
        <w:ind w:left="0"/>
        <w:jc w:val="left"/>
      </w:pPr>
      <w:r>
        <w:rPr>
          <w:rFonts w:ascii="Consolas"/>
          <w:b w:val="false"/>
          <w:i w:val="false"/>
          <w:color w:val="000000"/>
          <w:sz w:val="20"/>
        </w:rPr>
        <w:t xml:space="preserve">
      28. Қайырымдылық көмектерден түсетін түсімдер: </w:t>
      </w:r>
    </w:p>
    <w:bookmarkEnd w:id="66"/>
    <w:bookmarkStart w:name="z69" w:id="67"/>
    <w:p>
      <w:pPr>
        <w:spacing w:after="0"/>
        <w:ind w:left="0"/>
        <w:jc w:val="left"/>
      </w:pPr>
      <w:r>
        <w:rPr>
          <w:rFonts w:ascii="Consolas"/>
          <w:b w:val="false"/>
          <w:i w:val="false"/>
          <w:color w:val="000000"/>
          <w:sz w:val="20"/>
        </w:rPr>
        <w:t>
      1) білім беру ұйымындағы білім алушыларға және тәрбиеленушілерге әлеуметтік қолдау көрсетуге;</w:t>
      </w:r>
    </w:p>
    <w:bookmarkEnd w:id="67"/>
    <w:bookmarkStart w:name="z70" w:id="68"/>
    <w:p>
      <w:pPr>
        <w:spacing w:after="0"/>
        <w:ind w:left="0"/>
        <w:jc w:val="left"/>
      </w:pPr>
      <w:r>
        <w:rPr>
          <w:rFonts w:ascii="Consolas"/>
          <w:b w:val="false"/>
          <w:i w:val="false"/>
          <w:color w:val="000000"/>
          <w:sz w:val="20"/>
        </w:rPr>
        <w:t>
      2) беру ұйымының материалдық-техникалық базасын жетілдіруге;</w:t>
      </w:r>
    </w:p>
    <w:bookmarkEnd w:id="68"/>
    <w:bookmarkStart w:name="z71" w:id="69"/>
    <w:p>
      <w:pPr>
        <w:spacing w:after="0"/>
        <w:ind w:left="0"/>
        <w:jc w:val="left"/>
      </w:pPr>
      <w:r>
        <w:rPr>
          <w:rFonts w:ascii="Consolas"/>
          <w:b w:val="false"/>
          <w:i w:val="false"/>
          <w:color w:val="000000"/>
          <w:sz w:val="20"/>
        </w:rPr>
        <w:t xml:space="preserve">
      3) спортты дамытуға, дарынды балаларды қолдауға; </w:t>
      </w:r>
    </w:p>
    <w:bookmarkEnd w:id="69"/>
    <w:bookmarkStart w:name="z72" w:id="70"/>
    <w:p>
      <w:pPr>
        <w:spacing w:after="0"/>
        <w:ind w:left="0"/>
        <w:jc w:val="left"/>
      </w:pPr>
      <w:r>
        <w:rPr>
          <w:rFonts w:ascii="Consolas"/>
          <w:b w:val="false"/>
          <w:i w:val="false"/>
          <w:color w:val="000000"/>
          <w:sz w:val="20"/>
        </w:rPr>
        <w:t>
      4) мемлекеттік жалпыға міндетті білім беру стандарттарының талаптарынан тыс білім беру процесін ұйымдастыруға шығыстарды жүзеге асыруға.</w:t>
      </w:r>
    </w:p>
    <w:bookmarkEnd w:id="70"/>
    <w:bookmarkStart w:name="z73" w:id="71"/>
    <w:p>
      <w:pPr>
        <w:spacing w:after="0"/>
        <w:ind w:left="0"/>
        <w:jc w:val="left"/>
      </w:pPr>
      <w:r>
        <w:rPr>
          <w:rFonts w:ascii="Consolas"/>
          <w:b w:val="false"/>
          <w:i w:val="false"/>
          <w:color w:val="000000"/>
          <w:sz w:val="20"/>
        </w:rPr>
        <w:t xml:space="preserve">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 </w:t>
      </w:r>
    </w:p>
    <w:bookmarkEnd w:id="71"/>
    <w:bookmarkStart w:name="z74" w:id="72"/>
    <w:p>
      <w:pPr>
        <w:spacing w:after="0"/>
        <w:ind w:left="0"/>
        <w:jc w:val="left"/>
      </w:pPr>
      <w:r>
        <w:rPr>
          <w:rFonts w:ascii="Consolas"/>
          <w:b/>
          <w:i w:val="false"/>
          <w:color w:val="000000"/>
        </w:rPr>
        <w:t xml:space="preserve"> 5 - тарау. Қамқоршылық кеңестің жұмысын тоқтату</w:t>
      </w:r>
    </w:p>
    <w:bookmarkEnd w:id="72"/>
    <w:bookmarkStart w:name="z75" w:id="73"/>
    <w:p>
      <w:pPr>
        <w:spacing w:after="0"/>
        <w:ind w:left="0"/>
        <w:jc w:val="left"/>
      </w:pPr>
      <w:r>
        <w:rPr>
          <w:rFonts w:ascii="Consolas"/>
          <w:b w:val="false"/>
          <w:i w:val="false"/>
          <w:color w:val="000000"/>
          <w:sz w:val="20"/>
        </w:rPr>
        <w:t>
      30. Қамқоршылық кеңестің жұмысын тоқтату:</w:t>
      </w:r>
    </w:p>
    <w:bookmarkEnd w:id="73"/>
    <w:bookmarkStart w:name="z76" w:id="74"/>
    <w:p>
      <w:pPr>
        <w:spacing w:after="0"/>
        <w:ind w:left="0"/>
        <w:jc w:val="left"/>
      </w:pPr>
      <w:r>
        <w:rPr>
          <w:rFonts w:ascii="Consolas"/>
          <w:b w:val="false"/>
          <w:i w:val="false"/>
          <w:color w:val="000000"/>
          <w:sz w:val="20"/>
        </w:rPr>
        <w:t xml:space="preserve">
      1) тиісті саланың уәкілетті органының немесе білім саласындағы жергілікті атқарушы органдардың бастамасы бойынша; </w:t>
      </w:r>
    </w:p>
    <w:bookmarkEnd w:id="74"/>
    <w:bookmarkStart w:name="z77" w:id="75"/>
    <w:p>
      <w:pPr>
        <w:spacing w:after="0"/>
        <w:ind w:left="0"/>
        <w:jc w:val="left"/>
      </w:pPr>
      <w:r>
        <w:rPr>
          <w:rFonts w:ascii="Consolas"/>
          <w:b w:val="false"/>
          <w:i w:val="false"/>
          <w:color w:val="000000"/>
          <w:sz w:val="20"/>
        </w:rPr>
        <w:t>
      2) білім беру ұйымын таратуға және қайта ұйымдастыруға байланысты жүзеге асырылады.</w:t>
      </w:r>
    </w:p>
    <w:bookmarkEnd w:id="75"/>
    <w:bookmarkStart w:name="z78" w:id="76"/>
    <w:p>
      <w:pPr>
        <w:spacing w:after="0"/>
        <w:ind w:left="0"/>
        <w:jc w:val="left"/>
      </w:pPr>
      <w:r>
        <w:rPr>
          <w:rFonts w:ascii="Consolas"/>
          <w:b w:val="false"/>
          <w:i w:val="false"/>
          <w:color w:val="000000"/>
          <w:sz w:val="20"/>
        </w:rPr>
        <w:t>
      31. Қамқоршылық кеңестің мүшесі:</w:t>
      </w:r>
    </w:p>
    <w:bookmarkEnd w:id="76"/>
    <w:p>
      <w:pPr>
        <w:spacing w:after="0"/>
        <w:ind w:left="0"/>
        <w:jc w:val="left"/>
      </w:pPr>
      <w:r>
        <w:rPr>
          <w:rFonts w:ascii="Consolas"/>
          <w:b w:val="false"/>
          <w:i w:val="false"/>
          <w:color w:val="000000"/>
          <w:sz w:val="20"/>
        </w:rPr>
        <w:t>
      1) өз бастамасы бойынша;</w:t>
      </w:r>
    </w:p>
    <w:p>
      <w:pPr>
        <w:spacing w:after="0"/>
        <w:ind w:left="0"/>
        <w:jc w:val="left"/>
      </w:pPr>
      <w:r>
        <w:rPr>
          <w:rFonts w:ascii="Consolas"/>
          <w:b w:val="false"/>
          <w:i w:val="false"/>
          <w:color w:val="000000"/>
          <w:sz w:val="20"/>
        </w:rPr>
        <w:t xml:space="preserve">
      2) отырыстарда себепсіз қатарынан үш рет болмауы себепті Қамқоршылық кеңестің құрамынан шығарылады.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31-тармақ жаңа редакцияда - ҚР Білім және ғылым министрінің 02.04.2018 </w:t>
      </w:r>
      <w:r>
        <w:rPr>
          <w:rFonts w:ascii="Consolas"/>
          <w:b w:val="false"/>
          <w:i w:val="false"/>
          <w:color w:val="000000"/>
          <w:sz w:val="20"/>
        </w:rPr>
        <w:t>№ 123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