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1b3b" w14:textId="4be1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нысандарын және оларды жасау мен ұсыну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2017 жылғы 1 тамыздағы № 468 бұйрығы. Қазақстан Республикасының Әділет министрлігінде 2017 жылғы 31 тамызда № 15594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01.07.2018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қаржылық есептілік нысандары:</w:t>
      </w:r>
    </w:p>
    <w:bookmarkEnd w:id="2"/>
    <w:bookmarkStart w:name="z4"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ҚЕ-1-нысан "Бухгалтерлік баланс";</w:t>
      </w:r>
    </w:p>
    <w:bookmarkEnd w:id="3"/>
    <w:bookmarkStart w:name="z5"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ҚЕ-2-нысан "Қаржылық қызмет нәтижелері туралы есеп";</w:t>
      </w:r>
    </w:p>
    <w:bookmarkEnd w:id="4"/>
    <w:bookmarkStart w:name="z6"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ҚЕ-3-нысан "Қаржыландыру көздері бойынша (тікелей әдіс) мемлекеттік мекеменің шоттарындағы ақша қозғалысы туралы есеп";</w:t>
      </w:r>
    </w:p>
    <w:bookmarkEnd w:id="5"/>
    <w:bookmarkStart w:name="z7"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ҚЕ-4-нысан "Таза активтердің/капиталдың өзгерістері туралы есеп";</w:t>
      </w:r>
    </w:p>
    <w:bookmarkEnd w:id="6"/>
    <w:bookmarkStart w:name="z8"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ҚЕ-5-нысан "Қаржылық есептілікке түсіндірме жазба";</w:t>
      </w:r>
    </w:p>
    <w:bookmarkEnd w:id="7"/>
    <w:bookmarkStart w:name="z9"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ҚЕ-6-нысан "Қайта ұйымдастыру кезіндегі бухгалтерлік баланс";</w:t>
      </w:r>
    </w:p>
    <w:bookmarkEnd w:id="8"/>
    <w:bookmarkStart w:name="z10" w:id="9"/>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Қаржылық есептілік нысандарын және оларды жасау мен ұсыну қағидалары бекітілсін.</w:t>
      </w:r>
    </w:p>
    <w:bookmarkEnd w:id="9"/>
    <w:bookmarkStart w:name="z11" w:id="1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p>
    <w:bookmarkEnd w:id="10"/>
    <w:bookmarkStart w:name="z12" w:id="11"/>
    <w:p>
      <w:pPr>
        <w:spacing w:after="0"/>
        <w:ind w:left="0"/>
        <w:jc w:val="both"/>
      </w:pPr>
      <w:r>
        <w:rPr>
          <w:rFonts w:ascii="Times New Roman"/>
          <w:b w:val="false"/>
          <w:i w:val="false"/>
          <w:color w:val="000000"/>
          <w:sz w:val="28"/>
        </w:rPr>
        <w:t>
      3.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2"/>
    <w:bookmarkStart w:name="z14" w:id="13"/>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жариялау және енгізу үшін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жіберілуін;</w:t>
      </w:r>
    </w:p>
    <w:bookmarkEnd w:id="13"/>
    <w:bookmarkStart w:name="z15" w:id="1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жариялануға жіберілуін;</w:t>
      </w:r>
    </w:p>
    <w:bookmarkEnd w:id="14"/>
    <w:bookmarkStart w:name="z16" w:id="15"/>
    <w:p>
      <w:pPr>
        <w:spacing w:after="0"/>
        <w:ind w:left="0"/>
        <w:jc w:val="both"/>
      </w:pPr>
      <w:r>
        <w:rPr>
          <w:rFonts w:ascii="Times New Roman"/>
          <w:b w:val="false"/>
          <w:i w:val="false"/>
          <w:color w:val="000000"/>
          <w:sz w:val="28"/>
        </w:rPr>
        <w:t>
      4) осы бұйрықтың Қазақстан Республикасы Қаржы министрінің интернет-ресурсында орналастырылуын қамтамасыз етсін.</w:t>
      </w:r>
    </w:p>
    <w:bookmarkEnd w:id="15"/>
    <w:bookmarkStart w:name="z17" w:id="16"/>
    <w:p>
      <w:pPr>
        <w:spacing w:after="0"/>
        <w:ind w:left="0"/>
        <w:jc w:val="both"/>
      </w:pPr>
      <w:r>
        <w:rPr>
          <w:rFonts w:ascii="Times New Roman"/>
          <w:b w:val="false"/>
          <w:i w:val="false"/>
          <w:color w:val="000000"/>
          <w:sz w:val="28"/>
        </w:rPr>
        <w:t>
      4. Осы бұйрық 2018 жылғы 1 шілдеден бастап қолданысқа енгізіледі және ресми жариялануға тиіс.</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14.12.2017 </w:t>
      </w:r>
      <w:r>
        <w:rPr>
          <w:rFonts w:ascii="Times New Roman"/>
          <w:b w:val="false"/>
          <w:i w:val="false"/>
          <w:color w:val="000000"/>
          <w:sz w:val="28"/>
        </w:rPr>
        <w:t>№ 719</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_________________Н. Айдапкелов</w:t>
      </w:r>
    </w:p>
    <w:p>
      <w:pPr>
        <w:spacing w:after="0"/>
        <w:ind w:left="0"/>
        <w:jc w:val="both"/>
      </w:pPr>
      <w:r>
        <w:rPr>
          <w:rFonts w:ascii="Times New Roman"/>
          <w:b w:val="false"/>
          <w:i w:val="false"/>
          <w:color w:val="000000"/>
          <w:sz w:val="28"/>
        </w:rPr>
        <w:t>
      2017 жылғы "_____"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 тамыздағы </w:t>
            </w:r>
            <w:r>
              <w:br/>
            </w:r>
            <w:r>
              <w:rPr>
                <w:rFonts w:ascii="Times New Roman"/>
                <w:b w:val="false"/>
                <w:i w:val="false"/>
                <w:color w:val="000000"/>
                <w:sz w:val="20"/>
              </w:rPr>
              <w:t xml:space="preserve">№ 468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26" w:id="17"/>
    <w:p>
      <w:pPr>
        <w:spacing w:after="0"/>
        <w:ind w:left="0"/>
        <w:jc w:val="left"/>
      </w:pPr>
      <w:r>
        <w:rPr>
          <w:rFonts w:ascii="Times New Roman"/>
          <w:b/>
          <w:i w:val="false"/>
          <w:color w:val="000000"/>
        </w:rPr>
        <w:t xml:space="preserve"> Бухгалтерлік баланс  20___жылғы "___" ___________  есепті кезең</w:t>
      </w:r>
    </w:p>
    <w:bookmarkEnd w:id="17"/>
    <w:p>
      <w:pPr>
        <w:spacing w:after="0"/>
        <w:ind w:left="0"/>
        <w:jc w:val="both"/>
      </w:pPr>
      <w:r>
        <w:rPr>
          <w:rFonts w:ascii="Times New Roman"/>
          <w:b w:val="false"/>
          <w:i w:val="false"/>
          <w:color w:val="ff0000"/>
          <w:sz w:val="28"/>
        </w:rPr>
        <w:t xml:space="preserve">
      Ескерту. 1-қосымша жаңа редакцияда – ҚР Қаржы министрінің 19.02.2021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ҚЕ-1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Білдіретін тұлғалар тобы:_____________________ </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xml:space="preserve">
      Қайда ұсынылады:________________________________ </w:t>
      </w:r>
    </w:p>
    <w:p>
      <w:pPr>
        <w:spacing w:after="0"/>
        <w:ind w:left="0"/>
        <w:jc w:val="both"/>
      </w:pPr>
      <w:r>
        <w:rPr>
          <w:rFonts w:ascii="Times New Roman"/>
          <w:b w:val="false"/>
          <w:i w:val="false"/>
          <w:color w:val="000000"/>
          <w:sz w:val="28"/>
        </w:rPr>
        <w:t>
      (бюджеттік бағдарламалардың әкімшісіне)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2"/>
        <w:gridCol w:w="3175"/>
        <w:gridCol w:w="1506"/>
        <w:gridCol w:w="1507"/>
      </w:tblGrid>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және өзге де есеп беретін тұлғалар алдында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 мен кубоктар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 айналдырылған (түскен) мүлік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Қызметкерледің оқыту қарызы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 алмастыратын адам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бөлімшені басқаратын адам ______ 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нысандарды толтыру бойынша түсіндірме осы бұйрықпен бекітілген Қаржылық есептілік нысандарын және оларды жасау мен ұсыну қағидаларының 24, 25, 26, 27, 28, 29, 30, 31, 32, 33, 34, 35, 36, 37 және 38-тармақтарына сәйкес 7-қосымшада келтірілген.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 тамыздағы </w:t>
            </w:r>
            <w:r>
              <w:br/>
            </w:r>
            <w:r>
              <w:rPr>
                <w:rFonts w:ascii="Times New Roman"/>
                <w:b w:val="false"/>
                <w:i w:val="false"/>
                <w:color w:val="000000"/>
                <w:sz w:val="20"/>
              </w:rPr>
              <w:t xml:space="preserve">№ 468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7" w:id="18"/>
    <w:p>
      <w:pPr>
        <w:spacing w:after="0"/>
        <w:ind w:left="0"/>
        <w:jc w:val="left"/>
      </w:pPr>
      <w:r>
        <w:rPr>
          <w:rFonts w:ascii="Times New Roman"/>
          <w:b/>
          <w:i w:val="false"/>
          <w:color w:val="000000"/>
        </w:rPr>
        <w:t xml:space="preserve"> Қаржылық қызмет нәтижелері туралы есеп  аяқталатын 20___жылғы "___" ___________  кезең үшін</w:t>
      </w:r>
    </w:p>
    <w:bookmarkEnd w:id="18"/>
    <w:p>
      <w:pPr>
        <w:spacing w:after="0"/>
        <w:ind w:left="0"/>
        <w:jc w:val="both"/>
      </w:pPr>
      <w:r>
        <w:rPr>
          <w:rFonts w:ascii="Times New Roman"/>
          <w:b w:val="false"/>
          <w:i w:val="false"/>
          <w:color w:val="ff0000"/>
          <w:sz w:val="28"/>
        </w:rPr>
        <w:t xml:space="preserve">
      Ескерту. 2-қосымша жаңа редакцияда – ҚР Қаржы министрінің 19.02.2021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ҚЕ-2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Білдіретін тұлғалар тобы:_____________________ </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xml:space="preserve">
      Қайда ұсынылады:________________________________ </w:t>
      </w:r>
    </w:p>
    <w:p>
      <w:pPr>
        <w:spacing w:after="0"/>
        <w:ind w:left="0"/>
        <w:jc w:val="both"/>
      </w:pPr>
      <w:r>
        <w:rPr>
          <w:rFonts w:ascii="Times New Roman"/>
          <w:b w:val="false"/>
          <w:i w:val="false"/>
          <w:color w:val="000000"/>
          <w:sz w:val="28"/>
        </w:rPr>
        <w:t>
      (бюджеттік бағдарламалардың әкімшісіне)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4"/>
        <w:gridCol w:w="1684"/>
        <w:gridCol w:w="556"/>
        <w:gridCol w:w="556"/>
      </w:tblGrid>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салықтық түсімдерден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Айыппұлдардан, өсімпұлдардан және санкциялардан алынатын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трансферттердің түсуі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түсетін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021, 030, 040-жолдардың сомасы)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бойынша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 бойынша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137, 140, 150, 151-жолдардың сомасы)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инвестициялар бойынша таза табыс немесе шығындар үлесі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қаржылық нәтижесі (100-жол алу 200 +/- 210, 220, 230, 240-жолдар)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 алмастыратын адам 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бөлімшені басқаратын адам ______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нысанды толтыру бойынша түсіндірме осы бұйрықпен бекітілген Қаржылық есептілік нысандарын және оларды жасау мен ұсыну қағидаларының 39, 40, 41 және 42-тармақтарына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 тамыздағы </w:t>
            </w:r>
            <w:r>
              <w:br/>
            </w:r>
            <w:r>
              <w:rPr>
                <w:rFonts w:ascii="Times New Roman"/>
                <w:b w:val="false"/>
                <w:i w:val="false"/>
                <w:color w:val="000000"/>
                <w:sz w:val="20"/>
              </w:rPr>
              <w:t xml:space="preserve">№ 468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Қаржыландыру көздері бойынша (тікелей әдіс) мемлекеттік мекемелердің шоттарындағы ақша қозғалысы туралы есеп аяқталатын  20___жылғы "___" ___________ кезең үшін</w:t>
      </w:r>
    </w:p>
    <w:p>
      <w:pPr>
        <w:spacing w:after="0"/>
        <w:ind w:left="0"/>
        <w:jc w:val="both"/>
      </w:pPr>
      <w:r>
        <w:rPr>
          <w:rFonts w:ascii="Times New Roman"/>
          <w:b w:val="false"/>
          <w:i w:val="false"/>
          <w:color w:val="ff0000"/>
          <w:sz w:val="28"/>
        </w:rPr>
        <w:t xml:space="preserve">
      Ескерту. 3-қосымша жаңа редакцияда – ҚР Қаржы министрінің 19.02.2021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ҚЕ-3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Білдіретін тұлғалар тобы:_____________________ </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xml:space="preserve">
      Қайда ұсынылады:________________________________ </w:t>
      </w:r>
    </w:p>
    <w:p>
      <w:pPr>
        <w:spacing w:after="0"/>
        <w:ind w:left="0"/>
        <w:jc w:val="both"/>
      </w:pPr>
      <w:r>
        <w:rPr>
          <w:rFonts w:ascii="Times New Roman"/>
          <w:b w:val="false"/>
          <w:i w:val="false"/>
          <w:color w:val="000000"/>
          <w:sz w:val="28"/>
        </w:rPr>
        <w:t>
      (бюджеттік бағдарламалардың әкімшісіне)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3"/>
        <w:gridCol w:w="1160"/>
        <w:gridCol w:w="383"/>
        <w:gridCol w:w="384"/>
      </w:tblGrid>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w:t>
            </w:r>
            <w:r>
              <w:br/>
            </w:r>
            <w:r>
              <w:rPr>
                <w:rFonts w:ascii="Times New Roman"/>
                <w:b w:val="false"/>
                <w:i w:val="false"/>
                <w:color w:val="000000"/>
                <w:sz w:val="20"/>
              </w:rPr>
              <w:t>
кезең</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(010, 017, 020, 030, 040, 050, 060, 070, 071-жолдар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ішінде: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гранттардың есебінен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сатудан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оның арасында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түрінде ақша қаражаты түсімі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өсімпұлдар және санкциялар түрінде ақша қаражаты түсімі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 170, 180, 190, 191, 192-жолдар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көрсетілетін қызметтер үшін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көрсетілген қызметтер үшін берілген аванстар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міндеттемелер қабылдауға арналған жоспарлы тағайындауларды жабу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 ҚБШ-ы бойынша шығыстар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түсімдерін қайтару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(310, 320, 330, 340, 350-жолдар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үлестерін сату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 460-жолдар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өзге субъектілердің үлесін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толтыру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(610, 620-жолдар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(710, 720-жолдар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 қаражаты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 қаражаты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 алмастыратын адам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бөлімшені басқаратын адам 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орыны _____жылғы "___" ______________</w:t>
      </w:r>
    </w:p>
    <w:p>
      <w:pPr>
        <w:spacing w:after="0"/>
        <w:ind w:left="0"/>
        <w:jc w:val="both"/>
      </w:pPr>
      <w:r>
        <w:rPr>
          <w:rFonts w:ascii="Times New Roman"/>
          <w:b w:val="false"/>
          <w:i w:val="false"/>
          <w:color w:val="000000"/>
          <w:sz w:val="28"/>
        </w:rPr>
        <w:t>
      Ескертпе: нысандарды толтыру бойынша түсіндірме осы бұйрықпен бекітілген Қаржылық есептілік нысандарын және оларды жасау мен ұсыну қағидаларының 43, 44, 45, 46, 47, 48, 49, 50, 51, 52, 53, 54, 55, 56, 57, 58, 59 және 60-тармақтарына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 тамыздағы </w:t>
            </w:r>
            <w:r>
              <w:br/>
            </w:r>
            <w:r>
              <w:rPr>
                <w:rFonts w:ascii="Times New Roman"/>
                <w:b w:val="false"/>
                <w:i w:val="false"/>
                <w:color w:val="000000"/>
                <w:sz w:val="20"/>
              </w:rPr>
              <w:t xml:space="preserve">№ 468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91" w:id="19"/>
    <w:p>
      <w:pPr>
        <w:spacing w:after="0"/>
        <w:ind w:left="0"/>
        <w:jc w:val="left"/>
      </w:pPr>
      <w:r>
        <w:rPr>
          <w:rFonts w:ascii="Times New Roman"/>
          <w:b/>
          <w:i w:val="false"/>
          <w:color w:val="000000"/>
        </w:rPr>
        <w:t xml:space="preserve"> Таза активтердің/капиталдың өзгерістері туралы есеп  20__жылғы "___" _____________ аяқталатын кезең үшін</w:t>
      </w:r>
    </w:p>
    <w:bookmarkEnd w:id="19"/>
    <w:p>
      <w:pPr>
        <w:spacing w:after="0"/>
        <w:ind w:left="0"/>
        <w:jc w:val="both"/>
      </w:pPr>
      <w:r>
        <w:rPr>
          <w:rFonts w:ascii="Times New Roman"/>
          <w:b w:val="false"/>
          <w:i w:val="false"/>
          <w:color w:val="ff0000"/>
          <w:sz w:val="28"/>
        </w:rPr>
        <w:t xml:space="preserve">
      Ескерту. 4-қосымша жаңа редакцияда – ҚР Қаржы министрінің 19.02.2021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ҚЕ-4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Білдіретін тұлғалар тобы:_____________________ </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xml:space="preserve">
      Қайда ұсынылады:________________________________ </w:t>
      </w:r>
    </w:p>
    <w:p>
      <w:pPr>
        <w:spacing w:after="0"/>
        <w:ind w:left="0"/>
        <w:jc w:val="both"/>
      </w:pPr>
      <w:r>
        <w:rPr>
          <w:rFonts w:ascii="Times New Roman"/>
          <w:b w:val="false"/>
          <w:i w:val="false"/>
          <w:color w:val="000000"/>
          <w:sz w:val="28"/>
        </w:rPr>
        <w:t>
      (бюджеттік бағдарламалардың әкімшісіне)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есептілікті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2"/>
        <w:gridCol w:w="709"/>
        <w:gridCol w:w="336"/>
        <w:gridCol w:w="336"/>
        <w:gridCol w:w="337"/>
        <w:gridCol w:w="630"/>
      </w:tblGrid>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 капиталдың барлығы</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мен қателерді түзету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активтердегі /капиталдағы өзгерістер (041 +/- 042 +/- 043 +/- 044 +/- 045 +/- 046+/- 047+/- 048- жолдар)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ұлғаюы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азаюы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активтердегі /капиталдағы өзгерістер (101+/-102+/-103+/-104+/-105+/-106+/-107+/-108-жолдар)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азаюы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(090+/-100+/-120-жолдары)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 ауыстыратын адам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бөлімшеге басшылық ететін адам ______ 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Мөр орны _____ж. "___" ______________</w:t>
      </w:r>
    </w:p>
    <w:p>
      <w:pPr>
        <w:spacing w:after="0"/>
        <w:ind w:left="0"/>
        <w:jc w:val="both"/>
      </w:pPr>
      <w:r>
        <w:rPr>
          <w:rFonts w:ascii="Times New Roman"/>
          <w:b w:val="false"/>
          <w:i w:val="false"/>
          <w:color w:val="000000"/>
          <w:sz w:val="28"/>
        </w:rPr>
        <w:t>
      Ескертпе: нысандарды толтыру бойынша түсіндірме осы бұйрықпен бекітілген Қаржылық есептілікті жасау мен ұсыну қағидаларының 61, 62, 63, 64, 65, 66, 68, 69, 70, 71, 72, 73, 74 және 77-тармақтарына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 тамыздағы </w:t>
            </w:r>
            <w:r>
              <w:br/>
            </w:r>
            <w:r>
              <w:rPr>
                <w:rFonts w:ascii="Times New Roman"/>
                <w:b w:val="false"/>
                <w:i w:val="false"/>
                <w:color w:val="000000"/>
                <w:sz w:val="20"/>
              </w:rPr>
              <w:t xml:space="preserve">№ 468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113" w:id="20"/>
    <w:p>
      <w:pPr>
        <w:spacing w:after="0"/>
        <w:ind w:left="0"/>
        <w:jc w:val="left"/>
      </w:pPr>
      <w:r>
        <w:rPr>
          <w:rFonts w:ascii="Times New Roman"/>
          <w:b/>
          <w:i w:val="false"/>
          <w:color w:val="000000"/>
        </w:rPr>
        <w:t xml:space="preserve"> Қаржылық есептілікке түсіндірме жазба  20__жылғы "___" _____________ аяқталатын кезең үшін</w:t>
      </w:r>
    </w:p>
    <w:bookmarkEnd w:id="20"/>
    <w:p>
      <w:pPr>
        <w:spacing w:after="0"/>
        <w:ind w:left="0"/>
        <w:jc w:val="both"/>
      </w:pPr>
      <w:r>
        <w:rPr>
          <w:rFonts w:ascii="Times New Roman"/>
          <w:b w:val="false"/>
          <w:i w:val="false"/>
          <w:color w:val="ff0000"/>
          <w:sz w:val="28"/>
        </w:rPr>
        <w:t xml:space="preserve">
      Ескерту. 5-қосымша жаңа редакцияда – ҚР Қаржы министрінің 19.02.2021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ҚЕ-5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Білдіретін тұлғалар тобы:_____________________ </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xml:space="preserve">
      Қайда ұсынылады:_____________________________________ </w:t>
      </w:r>
    </w:p>
    <w:p>
      <w:pPr>
        <w:spacing w:after="0"/>
        <w:ind w:left="0"/>
        <w:jc w:val="both"/>
      </w:pPr>
      <w:r>
        <w:rPr>
          <w:rFonts w:ascii="Times New Roman"/>
          <w:b w:val="false"/>
          <w:i w:val="false"/>
          <w:color w:val="000000"/>
          <w:sz w:val="28"/>
        </w:rPr>
        <w:t>
      (бюджеттік бағдарламалардың әкімшісіне)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мемлекеттік мекемелер үшін осы бұйрықпен бекітілген Қаржылық есептілікті жасау мен ұсыну қағидаларының 9-тармағына сәйкес бюджеттік бағдарламалар әкімшілері белгілейді.</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мемлекеттік мекеменің ережесі:_______________________</w:t>
      </w:r>
    </w:p>
    <w:p>
      <w:pPr>
        <w:spacing w:after="0"/>
        <w:ind w:left="0"/>
        <w:jc w:val="both"/>
      </w:pPr>
      <w:r>
        <w:rPr>
          <w:rFonts w:ascii="Times New Roman"/>
          <w:b w:val="false"/>
          <w:i w:val="false"/>
          <w:color w:val="000000"/>
          <w:sz w:val="28"/>
        </w:rPr>
        <w:t>
      ведомстволық бағынысты мекемелердің саны: ______________________</w:t>
      </w:r>
    </w:p>
    <w:p>
      <w:pPr>
        <w:spacing w:after="0"/>
        <w:ind w:left="0"/>
        <w:jc w:val="both"/>
      </w:pPr>
      <w:r>
        <w:rPr>
          <w:rFonts w:ascii="Times New Roman"/>
          <w:b w:val="false"/>
          <w:i w:val="false"/>
          <w:color w:val="000000"/>
          <w:sz w:val="28"/>
        </w:rPr>
        <w:t>
      пайдаланылатын нормативтік құқықтық актілер: ___________</w:t>
      </w:r>
    </w:p>
    <w:p>
      <w:pPr>
        <w:spacing w:after="0"/>
        <w:ind w:left="0"/>
        <w:jc w:val="both"/>
      </w:pPr>
      <w:r>
        <w:rPr>
          <w:rFonts w:ascii="Times New Roman"/>
          <w:b w:val="false"/>
          <w:i w:val="false"/>
          <w:color w:val="000000"/>
          <w:sz w:val="28"/>
        </w:rPr>
        <w:t>
      2. Қаржылық есептілікке ашылған мәліметтер.</w:t>
      </w:r>
    </w:p>
    <w:p>
      <w:pPr>
        <w:spacing w:after="0"/>
        <w:ind w:left="0"/>
        <w:jc w:val="both"/>
      </w:pPr>
      <w:r>
        <w:rPr>
          <w:rFonts w:ascii="Times New Roman"/>
          <w:b w:val="false"/>
          <w:i w:val="false"/>
          <w:color w:val="000000"/>
          <w:sz w:val="28"/>
        </w:rPr>
        <w:t>
      Қысқа мезімді активтер</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bookmarkStart w:name="z574" w:id="21"/>
    <w:p>
      <w:pPr>
        <w:spacing w:after="0"/>
        <w:ind w:left="0"/>
        <w:jc w:val="left"/>
      </w:pPr>
      <w:r>
        <w:rPr>
          <w:rFonts w:ascii="Times New Roman"/>
          <w:b/>
          <w:i w:val="false"/>
          <w:color w:val="000000"/>
        </w:rPr>
        <w:t xml:space="preserve"> 1-кесте. Ақшалай қаражат және олардың баламалары ("Бухгалтерлік баланс" ҚЕ-1-нысанының 010-жолы)</w:t>
      </w:r>
    </w:p>
    <w:bookmarkEnd w:id="21"/>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7"/>
        <w:gridCol w:w="2832"/>
        <w:gridCol w:w="935"/>
        <w:gridCol w:w="1196"/>
      </w:tblGrid>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сальдо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 (1010)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 (1020)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 (1030)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қолма-қол ақшаны бақылау шоттары (әрі қарай – ҚБШ) (1041)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(1042)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 (1043)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ҚБШ (1044)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 (1045)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 (1046)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 (1047)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 (1048)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 (1050)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 (1061)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 (1062)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(1071)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 (1073)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(1080)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(1090)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22"/>
    <w:p>
      <w:pPr>
        <w:spacing w:after="0"/>
        <w:ind w:left="0"/>
        <w:jc w:val="left"/>
      </w:pPr>
      <w:r>
        <w:rPr>
          <w:rFonts w:ascii="Times New Roman"/>
          <w:b/>
          <w:i w:val="false"/>
          <w:color w:val="000000"/>
        </w:rPr>
        <w:t xml:space="preserve"> 2-кесте. Қысқа мерзімді қаржы инвестициялары ("Бухгалтерлік баланс" ҚЕ-1-нысанының 011-жолы)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387"/>
        <w:gridCol w:w="1085"/>
        <w:gridCol w:w="1387"/>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есептен шығарылған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23"/>
    <w:p>
      <w:pPr>
        <w:spacing w:after="0"/>
        <w:ind w:left="0"/>
        <w:jc w:val="left"/>
      </w:pPr>
      <w:r>
        <w:rPr>
          <w:rFonts w:ascii="Times New Roman"/>
          <w:b/>
          <w:i w:val="false"/>
          <w:color w:val="000000"/>
        </w:rPr>
        <w:t xml:space="preserve"> 3-кесте. Сатып алушылар мен тапсырыс берушілердің қысқа мерзімді дебиторлық берешек ("Бухгалтерлік баланс" ҚЕ-1-нысанының 014-жолы)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7"/>
        <w:gridCol w:w="3922"/>
        <w:gridCol w:w="3931"/>
      </w:tblGrid>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алушылармен және тапсырыс берушілермен есеп айырысу</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есептелуі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өтелуі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күмәнді борыштар бойынша резерв сальдосы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есептелген резерв</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есептен шығарылған резерв</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күмәнді борыштар бойынша резерв сальдосы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7" w:id="24"/>
    <w:p>
      <w:pPr>
        <w:spacing w:after="0"/>
        <w:ind w:left="0"/>
        <w:jc w:val="left"/>
      </w:pPr>
      <w:r>
        <w:rPr>
          <w:rFonts w:ascii="Times New Roman"/>
          <w:b/>
          <w:i w:val="false"/>
          <w:color w:val="000000"/>
        </w:rPr>
        <w:t xml:space="preserve"> 4-кесте. Қорлар ("Бухгалтерлік баланс" ҚЕ-1-нысанының 020-жолы)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469"/>
        <w:gridCol w:w="1171"/>
        <w:gridCol w:w="1172"/>
        <w:gridCol w:w="1172"/>
        <w:gridCol w:w="1172"/>
        <w:gridCol w:w="1172"/>
        <w:gridCol w:w="1172"/>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мекеменің мұқтаждығына жұмсалғаны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есептен шығарылған резерв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Ұзақ мерзімді активтер</w:t>
      </w:r>
    </w:p>
    <w:bookmarkStart w:name="z578" w:id="25"/>
    <w:p>
      <w:pPr>
        <w:spacing w:after="0"/>
        <w:ind w:left="0"/>
        <w:jc w:val="left"/>
      </w:pPr>
      <w:r>
        <w:rPr>
          <w:rFonts w:ascii="Times New Roman"/>
          <w:b/>
          <w:i w:val="false"/>
          <w:color w:val="000000"/>
        </w:rPr>
        <w:t xml:space="preserve"> 5-кесте. Ұзақ мерзімді қаржы инвестициялары ("Бухгалтерлік баланс" ҚЕ-1-нысанының 110-жолы)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387"/>
        <w:gridCol w:w="1085"/>
        <w:gridCol w:w="1387"/>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арналғанЕсептен шығарылған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9" w:id="26"/>
    <w:p>
      <w:pPr>
        <w:spacing w:after="0"/>
        <w:ind w:left="0"/>
        <w:jc w:val="left"/>
      </w:pPr>
      <w:r>
        <w:rPr>
          <w:rFonts w:ascii="Times New Roman"/>
          <w:b/>
          <w:i w:val="false"/>
          <w:color w:val="000000"/>
        </w:rPr>
        <w:t xml:space="preserve"> 6-кесте. Негізгі құралдар (ҚЕ-1 "Бухгалтерлік баланс" 114-жолы)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2215"/>
        <w:gridCol w:w="731"/>
        <w:gridCol w:w="731"/>
        <w:gridCol w:w="731"/>
        <w:gridCol w:w="731"/>
        <w:gridCol w:w="731"/>
        <w:gridCol w:w="731"/>
        <w:gridCol w:w="1342"/>
        <w:gridCol w:w="1136"/>
        <w:gridCol w:w="1137"/>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мүкәмалы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w:t>
            </w:r>
            <w:r>
              <w:br/>
            </w:r>
            <w:r>
              <w:rPr>
                <w:rFonts w:ascii="Times New Roman"/>
                <w:b w:val="false"/>
                <w:i w:val="false"/>
                <w:color w:val="000000"/>
                <w:sz w:val="20"/>
              </w:rPr>
              <w:t>
қаржыландыру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негізгі құралдарды есептен шығару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w:t>
            </w:r>
            <w:r>
              <w:br/>
            </w:r>
            <w:r>
              <w:rPr>
                <w:rFonts w:ascii="Times New Roman"/>
                <w:b w:val="false"/>
                <w:i w:val="false"/>
                <w:color w:val="000000"/>
                <w:sz w:val="20"/>
              </w:rPr>
              <w:t>
кезеңнің аяғындағы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тұрып қалған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толығынан амортизацияланған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w:t>
            </w:r>
            <w:r>
              <w:br/>
            </w:r>
            <w:r>
              <w:rPr>
                <w:rFonts w:ascii="Times New Roman"/>
                <w:b w:val="false"/>
                <w:i w:val="false"/>
                <w:color w:val="000000"/>
                <w:sz w:val="20"/>
              </w:rPr>
              <w:t>
жинақталған амортизация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w:t>
            </w:r>
            <w:r>
              <w:br/>
            </w:r>
            <w:r>
              <w:rPr>
                <w:rFonts w:ascii="Times New Roman"/>
                <w:b w:val="false"/>
                <w:i w:val="false"/>
                <w:color w:val="000000"/>
                <w:sz w:val="20"/>
              </w:rPr>
              <w:t>
шығарылған амортизация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 жинақталған</w:t>
            </w:r>
            <w:r>
              <w:br/>
            </w:r>
            <w:r>
              <w:rPr>
                <w:rFonts w:ascii="Times New Roman"/>
                <w:b w:val="false"/>
                <w:i w:val="false"/>
                <w:color w:val="000000"/>
                <w:sz w:val="20"/>
              </w:rPr>
              <w:t>
амортизация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w:t>
            </w:r>
            <w:r>
              <w:br/>
            </w:r>
            <w:r>
              <w:rPr>
                <w:rFonts w:ascii="Times New Roman"/>
                <w:b w:val="false"/>
                <w:i w:val="false"/>
                <w:color w:val="000000"/>
                <w:sz w:val="20"/>
              </w:rPr>
              <w:t>
құнсыздануға арналған резерв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w:t>
            </w:r>
            <w:r>
              <w:br/>
            </w:r>
            <w:r>
              <w:rPr>
                <w:rFonts w:ascii="Times New Roman"/>
                <w:b w:val="false"/>
                <w:i w:val="false"/>
                <w:color w:val="000000"/>
                <w:sz w:val="20"/>
              </w:rPr>
              <w:t>
есептелген резерв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w:t>
            </w:r>
            <w:r>
              <w:br/>
            </w:r>
            <w:r>
              <w:rPr>
                <w:rFonts w:ascii="Times New Roman"/>
                <w:b w:val="false"/>
                <w:i w:val="false"/>
                <w:color w:val="000000"/>
                <w:sz w:val="20"/>
              </w:rPr>
              <w:t>
құнсыздануға арналған резерв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w:t>
            </w:r>
            <w:r>
              <w:br/>
            </w:r>
            <w:r>
              <w:rPr>
                <w:rFonts w:ascii="Times New Roman"/>
                <w:b w:val="false"/>
                <w:i w:val="false"/>
                <w:color w:val="000000"/>
                <w:sz w:val="20"/>
              </w:rPr>
              <w:t>
құнсыздануға арналған резерв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w:t>
            </w:r>
            <w:r>
              <w:br/>
            </w:r>
            <w:r>
              <w:rPr>
                <w:rFonts w:ascii="Times New Roman"/>
                <w:b w:val="false"/>
                <w:i w:val="false"/>
                <w:color w:val="000000"/>
                <w:sz w:val="20"/>
              </w:rPr>
              <w:t>
кезеңнің басындағы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w:t>
            </w:r>
            <w:r>
              <w:br/>
            </w:r>
            <w:r>
              <w:rPr>
                <w:rFonts w:ascii="Times New Roman"/>
                <w:b w:val="false"/>
                <w:i w:val="false"/>
                <w:color w:val="000000"/>
                <w:sz w:val="20"/>
              </w:rPr>
              <w:t>
кезеңнің аяғындағы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тұрып қалған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0" w:id="27"/>
    <w:p>
      <w:pPr>
        <w:spacing w:after="0"/>
        <w:ind w:left="0"/>
        <w:jc w:val="left"/>
      </w:pPr>
      <w:r>
        <w:rPr>
          <w:rFonts w:ascii="Times New Roman"/>
          <w:b/>
          <w:i w:val="false"/>
          <w:color w:val="000000"/>
        </w:rPr>
        <w:t xml:space="preserve"> 7-кесте. Инвестициялық жылжымайтын мүлік (ҚЕ-1 "Бухгалтерлік баланс" 116-жолы)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0"/>
        <w:gridCol w:w="3154"/>
        <w:gridCol w:w="1496"/>
        <w:gridCol w:w="1496"/>
        <w:gridCol w:w="1497"/>
        <w:gridCol w:w="1497"/>
      </w:tblGrid>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аяғындағы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жинақталған амортизация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амортизация</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жинақталған амортизация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құнсыздануға</w:t>
            </w:r>
            <w:r>
              <w:br/>
            </w:r>
            <w:r>
              <w:rPr>
                <w:rFonts w:ascii="Times New Roman"/>
                <w:b w:val="false"/>
                <w:i w:val="false"/>
                <w:color w:val="000000"/>
                <w:sz w:val="20"/>
              </w:rPr>
              <w:t>
арналған резерв</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құнсыздануға арналған резерв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1" w:id="28"/>
    <w:p>
      <w:pPr>
        <w:spacing w:after="0"/>
        <w:ind w:left="0"/>
        <w:jc w:val="left"/>
      </w:pPr>
      <w:r>
        <w:rPr>
          <w:rFonts w:ascii="Times New Roman"/>
          <w:b/>
          <w:i w:val="false"/>
          <w:color w:val="000000"/>
        </w:rPr>
        <w:t xml:space="preserve"> 8-кесте. Биологиялық активтер (ҚЕ-1 "Бухгалтерлік баланс" 117-жолы)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3591"/>
        <w:gridCol w:w="1703"/>
        <w:gridCol w:w="1704"/>
        <w:gridCol w:w="1704"/>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аяғындағы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жинақталған амортизация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амортизация</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жинақталған амортизация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құнсыздануға арналған резерв</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құнсыздануға арналған резерв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29"/>
    <w:p>
      <w:pPr>
        <w:spacing w:after="0"/>
        <w:ind w:left="0"/>
        <w:jc w:val="left"/>
      </w:pPr>
      <w:r>
        <w:rPr>
          <w:rFonts w:ascii="Times New Roman"/>
          <w:b/>
          <w:i w:val="false"/>
          <w:color w:val="000000"/>
        </w:rPr>
        <w:t xml:space="preserve"> 9-кесте. Материалдық емес активтер (ҚЕ-1 "Бухгалтерлік баланс" 118-жолы)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2892"/>
        <w:gridCol w:w="955"/>
        <w:gridCol w:w="955"/>
        <w:gridCol w:w="955"/>
        <w:gridCol w:w="955"/>
        <w:gridCol w:w="955"/>
        <w:gridCol w:w="955"/>
        <w:gridCol w:w="956"/>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материалдық емес активтерді есептен шығару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аяғындағы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тұрған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толығынан амортизацияланған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жинақталған амортизация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амортизация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жинақталған</w:t>
            </w:r>
            <w:r>
              <w:br/>
            </w:r>
            <w:r>
              <w:rPr>
                <w:rFonts w:ascii="Times New Roman"/>
                <w:b w:val="false"/>
                <w:i w:val="false"/>
                <w:color w:val="000000"/>
                <w:sz w:val="20"/>
              </w:rPr>
              <w:t>
амортизация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құнсыздануға арналған резерв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құнсыздануға арналған резерв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тұрған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30"/>
    <w:p>
      <w:pPr>
        <w:spacing w:after="0"/>
        <w:ind w:left="0"/>
        <w:jc w:val="left"/>
      </w:pPr>
      <w:r>
        <w:rPr>
          <w:rFonts w:ascii="Times New Roman"/>
          <w:b/>
          <w:i w:val="false"/>
          <w:color w:val="000000"/>
        </w:rPr>
        <w:t xml:space="preserve"> 10-кесте. Қысқа мерзімді қаржы міндеттемелері (ҚЕ-1 "Бухгалтерлік баланс" 210-жол)</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4" w:id="31"/>
    <w:p>
      <w:pPr>
        <w:spacing w:after="0"/>
        <w:ind w:left="0"/>
        <w:jc w:val="left"/>
      </w:pPr>
      <w:r>
        <w:rPr>
          <w:rFonts w:ascii="Times New Roman"/>
          <w:b/>
          <w:i w:val="false"/>
          <w:color w:val="000000"/>
        </w:rPr>
        <w:t xml:space="preserve"> 11-кесте. Ұзақ мерзімді қаржылық міндеттемелер (ҚЕ-1 "Бухгалтерлік баланс" 310-жол)</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5" w:id="32"/>
    <w:p>
      <w:pPr>
        <w:spacing w:after="0"/>
        <w:ind w:left="0"/>
        <w:jc w:val="left"/>
      </w:pPr>
      <w:r>
        <w:rPr>
          <w:rFonts w:ascii="Times New Roman"/>
          <w:b/>
          <w:i w:val="false"/>
          <w:color w:val="000000"/>
        </w:rPr>
        <w:t xml:space="preserve"> 12-кесте. Өзге кірістер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4363"/>
        <w:gridCol w:w="2070"/>
        <w:gridCol w:w="2071"/>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есептен шығарылуы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қабылданған: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мекемелерден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өтемінен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жоюдан түсті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кіріске алынды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33"/>
    <w:p>
      <w:pPr>
        <w:spacing w:after="0"/>
        <w:ind w:left="0"/>
        <w:jc w:val="left"/>
      </w:pPr>
      <w:r>
        <w:rPr>
          <w:rFonts w:ascii="Times New Roman"/>
          <w:b/>
          <w:i w:val="false"/>
          <w:color w:val="000000"/>
        </w:rPr>
        <w:t xml:space="preserve"> 13- кесте. Бюджетке түсетін салықтық кірістер (ҚЕ-2 "Қаржылық қызмет нәтижелері туралы есеп" 020-жолы)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3"/>
        <w:gridCol w:w="4339"/>
        <w:gridCol w:w="2059"/>
        <w:gridCol w:w="2059"/>
      </w:tblGrid>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оның ішінде:</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кедеңдік баждар және салықтар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түсімдер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7" w:id="34"/>
    <w:p>
      <w:pPr>
        <w:spacing w:after="0"/>
        <w:ind w:left="0"/>
        <w:jc w:val="left"/>
      </w:pPr>
      <w:r>
        <w:rPr>
          <w:rFonts w:ascii="Times New Roman"/>
          <w:b/>
          <w:i w:val="false"/>
          <w:color w:val="000000"/>
        </w:rPr>
        <w:t xml:space="preserve"> 14-кесте. Өзге шығыстар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4363"/>
        <w:gridCol w:w="2070"/>
        <w:gridCol w:w="2071"/>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есептен шығару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өз жүйесіндегі мемлекеттік мекемелерге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басқа мемлекеттік органдарға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басқа ұйымдарға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шығару</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құру:</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 ақылары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шартты міндеттемелер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қорлары: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8" w:id="35"/>
    <w:p>
      <w:pPr>
        <w:spacing w:after="0"/>
        <w:ind w:left="0"/>
        <w:jc w:val="left"/>
      </w:pPr>
      <w:r>
        <w:rPr>
          <w:rFonts w:ascii="Times New Roman"/>
          <w:b/>
          <w:i w:val="false"/>
          <w:color w:val="000000"/>
        </w:rPr>
        <w:t xml:space="preserve"> 15 кесте. Бюджетке түсетін түсімдер бойынша шығыстарды азайту (ҚЕ-2 "Қаржылық қызмет нәтижелері туралы есеп" 137-жолы)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0"/>
        <w:gridCol w:w="3658"/>
        <w:gridCol w:w="1736"/>
        <w:gridCol w:w="1736"/>
      </w:tblGrid>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шығыстарды азайту, оның ішінде:</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басқа түрлері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мүше-мемлекеттерге аударылған</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36"/>
    <w:p>
      <w:pPr>
        <w:spacing w:after="0"/>
        <w:ind w:left="0"/>
        <w:jc w:val="left"/>
      </w:pPr>
      <w:r>
        <w:rPr>
          <w:rFonts w:ascii="Times New Roman"/>
          <w:b/>
          <w:i w:val="false"/>
          <w:color w:val="000000"/>
        </w:rPr>
        <w:t xml:space="preserve"> 16-кесте. Өтеусіз берілген ұзақ мерзімді активтер /қорлар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6"/>
        <w:gridCol w:w="4408"/>
        <w:gridCol w:w="1455"/>
        <w:gridCol w:w="1455"/>
        <w:gridCol w:w="1456"/>
      </w:tblGrid>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ұзақ мерзімді активтер, барлығы: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берілді, барлығы: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37"/>
    <w:p>
      <w:pPr>
        <w:spacing w:after="0"/>
        <w:ind w:left="0"/>
        <w:jc w:val="left"/>
      </w:pPr>
      <w:r>
        <w:rPr>
          <w:rFonts w:ascii="Times New Roman"/>
          <w:b/>
          <w:i w:val="false"/>
          <w:color w:val="000000"/>
        </w:rPr>
        <w:t xml:space="preserve"> 16-1 кесте. Өтеусіз берілген ұзақ мерзімді активтер /қорлар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3411"/>
        <w:gridCol w:w="1618"/>
        <w:gridCol w:w="1732"/>
        <w:gridCol w:w="1619"/>
      </w:tblGrid>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ұзақ мерзімді активтер алынған, барлығы: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алынған, барлығы: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*011, 021, 031, 041, 051, 061 және 071-жолдарының деректері 16-кестенің осындай жолдарының деректеріне сәйкес келуі тиіс</w:t>
      </w:r>
    </w:p>
    <w:bookmarkStart w:name="z591" w:id="38"/>
    <w:p>
      <w:pPr>
        <w:spacing w:after="0"/>
        <w:ind w:left="0"/>
        <w:jc w:val="left"/>
      </w:pPr>
      <w:r>
        <w:rPr>
          <w:rFonts w:ascii="Times New Roman"/>
          <w:b/>
          <w:i w:val="false"/>
          <w:color w:val="000000"/>
        </w:rPr>
        <w:t xml:space="preserve"> 17-кесте. Концессиялық активтер және мемлекеттік-жекешелік әріптестік шарттары бойынша басқа активтер бойынша ақпарат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510"/>
        <w:gridCol w:w="1665"/>
        <w:gridCol w:w="1665"/>
        <w:gridCol w:w="2129"/>
        <w:gridCol w:w="166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 сомасы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қондырғылары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2" w:id="39"/>
    <w:p>
      <w:pPr>
        <w:spacing w:after="0"/>
        <w:ind w:left="0"/>
        <w:jc w:val="left"/>
      </w:pPr>
      <w:r>
        <w:rPr>
          <w:rFonts w:ascii="Times New Roman"/>
          <w:b/>
          <w:i w:val="false"/>
          <w:color w:val="000000"/>
        </w:rPr>
        <w:t xml:space="preserve"> 18-кесте. Өзара операциялар бойынша ақпарат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296"/>
        <w:gridCol w:w="2102"/>
        <w:gridCol w:w="1656"/>
        <w:gridCol w:w="2017"/>
        <w:gridCol w:w="1296"/>
        <w:gridCol w:w="1297"/>
        <w:gridCol w:w="1297"/>
      </w:tblGrid>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 мен нөмірі</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операциялар бойынша тараптардың атауы</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корреспонденциясы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 бойынша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түрлері бойынша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3" w:id="40"/>
    <w:p>
      <w:pPr>
        <w:spacing w:after="0"/>
        <w:ind w:left="0"/>
        <w:jc w:val="left"/>
      </w:pPr>
      <w:r>
        <w:rPr>
          <w:rFonts w:ascii="Times New Roman"/>
          <w:b/>
          <w:i w:val="false"/>
          <w:color w:val="000000"/>
        </w:rPr>
        <w:t xml:space="preserve"> 19- кесте. 7120 "Бюджетпен есеп айырысулар бойынша шығыстар" шоты бойынша есептелген және аударылған сомалар бойынша ақпарат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5"/>
        <w:gridCol w:w="2683"/>
        <w:gridCol w:w="886"/>
        <w:gridCol w:w="886"/>
      </w:tblGrid>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бойынша есептелген шығыстар, барлығы: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арасында есепті кезеңде бюджетке аударылғаны, барлығы: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арасында: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 (201100)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 (201300)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 (201400)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(201500)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(201600)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(201700)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әскери техниканы сатудан түскен кірістер (201905)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 (202100)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(201300)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материалдық резервтен тауарларды сатудан түсетін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түскен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4" w:id="41"/>
    <w:p>
      <w:pPr>
        <w:spacing w:after="0"/>
        <w:ind w:left="0"/>
        <w:jc w:val="left"/>
      </w:pPr>
      <w:r>
        <w:rPr>
          <w:rFonts w:ascii="Times New Roman"/>
          <w:b/>
          <w:i w:val="false"/>
          <w:color w:val="000000"/>
        </w:rPr>
        <w:t xml:space="preserve"> 20-кесте "Мемлекеттік-жекешелік әріптестік шарттары бойынша міндеттемелер"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3170"/>
        <w:gridCol w:w="1504"/>
        <w:gridCol w:w="1504"/>
        <w:gridCol w:w="1923"/>
      </w:tblGrid>
      <w:tr>
        <w:trPr>
          <w:trHeight w:val="30" w:hRule="atLeast"/>
        </w:trPr>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есептелген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 бойынша міндеттемелер, барлығы: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міндеттемелер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оның ішінде: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42"/>
    <w:p>
      <w:pPr>
        <w:spacing w:after="0"/>
        <w:ind w:left="0"/>
        <w:jc w:val="left"/>
      </w:pPr>
      <w:r>
        <w:rPr>
          <w:rFonts w:ascii="Times New Roman"/>
          <w:b/>
          <w:i w:val="false"/>
          <w:color w:val="000000"/>
        </w:rPr>
        <w:t xml:space="preserve"> 21-кесте. Дивидендтердің, қатысу үлесіне кірістердің және квазимемлекеттік сектор субъектілерінің таза кірісінің бір бөлігінің мөлшері туралы ақпарат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776"/>
        <w:gridCol w:w="2567"/>
        <w:gridCol w:w="946"/>
        <w:gridCol w:w="697"/>
        <w:gridCol w:w="448"/>
        <w:gridCol w:w="5418"/>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(акционерлік қоғам, жауапкершілігі шектеулі серіктестік, республикалық мемлекеттік кәсіпорын)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артық төлеу (+)/ өткен жылдардың берешегі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қызмет қорытындылары бойынша аударуға жатады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қорытындылары бойынша аударуға жатады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аударылған</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артық төлеу (+)/ берешек (- ) (3-санау-4-санау-5-санау + 6-санау)</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6" w:id="43"/>
    <w:p>
      <w:pPr>
        <w:spacing w:after="0"/>
        <w:ind w:left="0"/>
        <w:jc w:val="left"/>
      </w:pPr>
      <w:r>
        <w:rPr>
          <w:rFonts w:ascii="Times New Roman"/>
          <w:b/>
          <w:i w:val="false"/>
          <w:color w:val="000000"/>
        </w:rPr>
        <w:t xml:space="preserve"> 22-кесте. Салық түсімдері бойынша бюджетпен есеп айырысулар бойынша қысқа мерзімді дебиторлық берешек</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835"/>
        <w:gridCol w:w="1835"/>
        <w:gridCol w:w="1836"/>
        <w:gridCol w:w="1836"/>
      </w:tblGrid>
      <w:tr>
        <w:trPr>
          <w:trHeight w:val="30"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бойынша берешек барлығы, 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баждар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 түсімдері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7" w:id="44"/>
    <w:p>
      <w:pPr>
        <w:spacing w:after="0"/>
        <w:ind w:left="0"/>
        <w:jc w:val="left"/>
      </w:pPr>
      <w:r>
        <w:rPr>
          <w:rFonts w:ascii="Times New Roman"/>
          <w:b/>
          <w:i w:val="false"/>
          <w:color w:val="000000"/>
        </w:rPr>
        <w:t xml:space="preserve"> 23-кесте. Аяқталмаған құрылыс және материалдық емес активтерге күрделі салымдар (ҚЕ-1 "Бухгалтерлік баланс" 115-жолы)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3458"/>
        <w:gridCol w:w="1640"/>
        <w:gridCol w:w="2553"/>
        <w:gridCol w:w="1641"/>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салымдар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 оның ішінде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бюджеті бойынша қаржыландыру есебінен</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алынды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шықты, оның ішінде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активтерге ауыстырылды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аударылды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8" w:id="45"/>
    <w:p>
      <w:pPr>
        <w:spacing w:after="0"/>
        <w:ind w:left="0"/>
        <w:jc w:val="left"/>
      </w:pPr>
      <w:r>
        <w:rPr>
          <w:rFonts w:ascii="Times New Roman"/>
          <w:b/>
          <w:i w:val="false"/>
          <w:color w:val="000000"/>
        </w:rPr>
        <w:t xml:space="preserve"> 24-кесте. Басқа шоттар бойынша ақша қаражатының қозғалысы*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607"/>
        <w:gridCol w:w="1237"/>
        <w:gridCol w:w="1237"/>
        <w:gridCol w:w="1237"/>
        <w:gridCol w:w="1237"/>
        <w:gridCol w:w="1238"/>
        <w:gridCol w:w="1238"/>
      </w:tblGrid>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ақшаның бақылау шоттары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шоттар</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 оның ішінде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шықты, оның ішінде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қалдық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республикалық (тиісті жергілікті) бюджеттен алынбаған ақша қаражаты</w:t>
      </w:r>
    </w:p>
    <w:p>
      <w:pPr>
        <w:spacing w:after="0"/>
        <w:ind w:left="0"/>
        <w:jc w:val="both"/>
      </w:pPr>
      <w:r>
        <w:rPr>
          <w:rFonts w:ascii="Times New Roman"/>
          <w:b w:val="false"/>
          <w:i w:val="false"/>
          <w:color w:val="000000"/>
          <w:sz w:val="28"/>
        </w:rPr>
        <w:t xml:space="preserve">
      Басшы немесе оны алмастыратын адам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бөлімшені басқаратын адам ______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орыны _____жылғы "___" ______________</w:t>
      </w:r>
    </w:p>
    <w:p>
      <w:pPr>
        <w:spacing w:after="0"/>
        <w:ind w:left="0"/>
        <w:jc w:val="both"/>
      </w:pPr>
      <w:r>
        <w:rPr>
          <w:rFonts w:ascii="Times New Roman"/>
          <w:b w:val="false"/>
          <w:i w:val="false"/>
          <w:color w:val="000000"/>
          <w:sz w:val="28"/>
        </w:rPr>
        <w:t>
      Ескертпе: нысанды толтыру бойынша түсіндірме осы бұйрықпен бекітілген Қаржылық есептілік нысандарын және оларды жасау мен ұсыну қағидаларының 78, 79 және 80-тармақтарына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 тамыздағы </w:t>
            </w:r>
            <w:r>
              <w:br/>
            </w:r>
            <w:r>
              <w:rPr>
                <w:rFonts w:ascii="Times New Roman"/>
                <w:b w:val="false"/>
                <w:i w:val="false"/>
                <w:color w:val="000000"/>
                <w:sz w:val="20"/>
              </w:rPr>
              <w:t xml:space="preserve">№ 468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bookmarkStart w:name="z142" w:id="46"/>
    <w:p>
      <w:pPr>
        <w:spacing w:after="0"/>
        <w:ind w:left="0"/>
        <w:jc w:val="left"/>
      </w:pPr>
      <w:r>
        <w:rPr>
          <w:rFonts w:ascii="Times New Roman"/>
          <w:b/>
          <w:i w:val="false"/>
          <w:color w:val="000000"/>
        </w:rPr>
        <w:t xml:space="preserve"> Қайта ұйымдастыру кезіндегі бухгалтерлік баланс  20___жылғы "___" ___________ есепті кезең</w:t>
      </w:r>
    </w:p>
    <w:bookmarkEnd w:id="46"/>
    <w:p>
      <w:pPr>
        <w:spacing w:after="0"/>
        <w:ind w:left="0"/>
        <w:jc w:val="both"/>
      </w:pPr>
      <w:r>
        <w:rPr>
          <w:rFonts w:ascii="Times New Roman"/>
          <w:b w:val="false"/>
          <w:i w:val="false"/>
          <w:color w:val="ff0000"/>
          <w:sz w:val="28"/>
        </w:rPr>
        <w:t xml:space="preserve">
      Ескерту. 6-қосымша жаңа редакцияда – ҚР Қаржы министрінің 19.02.2021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ҚЕ-6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Білдіретін тұлғалар тобы:_____________________ </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xml:space="preserve">
      Қайда ұсынылады:________________________________ </w:t>
      </w:r>
    </w:p>
    <w:p>
      <w:pPr>
        <w:spacing w:after="0"/>
        <w:ind w:left="0"/>
        <w:jc w:val="both"/>
      </w:pPr>
      <w:r>
        <w:rPr>
          <w:rFonts w:ascii="Times New Roman"/>
          <w:b w:val="false"/>
          <w:i w:val="false"/>
          <w:color w:val="000000"/>
          <w:sz w:val="28"/>
        </w:rPr>
        <w:t>
      (бюджеттік бағдарламалардың әкімшісіне)</w:t>
      </w:r>
    </w:p>
    <w:p>
      <w:pPr>
        <w:spacing w:after="0"/>
        <w:ind w:left="0"/>
        <w:jc w:val="both"/>
      </w:pPr>
      <w:r>
        <w:rPr>
          <w:rFonts w:ascii="Times New Roman"/>
          <w:b w:val="false"/>
          <w:i w:val="false"/>
          <w:color w:val="000000"/>
          <w:sz w:val="28"/>
        </w:rPr>
        <w:t>
      Ұсыну мерзімі: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1"/>
        <w:gridCol w:w="3070"/>
        <w:gridCol w:w="1456"/>
        <w:gridCol w:w="1863"/>
      </w:tblGrid>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 тырылу күніне</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МІНДЕТТЕМЕЛЕР, ТАЗА АКТИВТЕР/КАПИТАЛ</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күніне</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және өзге де есеп беретін тұлғалар алдында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міндеттемелерінің жиыны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 мен кубоктар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меншікке айналдырылған (түскен) мүлік</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Қызметкерледің оқыту қарызы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 алмастыратын адам 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бөлімшені басқаратын адам ______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орыны _____жылғы "___" ______________</w:t>
      </w:r>
    </w:p>
    <w:p>
      <w:pPr>
        <w:spacing w:after="0"/>
        <w:ind w:left="0"/>
        <w:jc w:val="both"/>
      </w:pPr>
      <w:r>
        <w:rPr>
          <w:rFonts w:ascii="Times New Roman"/>
          <w:b w:val="false"/>
          <w:i w:val="false"/>
          <w:color w:val="000000"/>
          <w:sz w:val="28"/>
        </w:rPr>
        <w:t>
      Ескертпе: нысанды толтыру бойынша түсіндірме осы бұйрықпен бекітілген Қаржылық есептілік нысандарын және оларды жасау мен ұсыну қағидаларының 12-тармағына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7-қосымша</w:t>
            </w:r>
          </w:p>
        </w:tc>
      </w:tr>
    </w:tbl>
    <w:bookmarkStart w:name="z162" w:id="47"/>
    <w:p>
      <w:pPr>
        <w:spacing w:after="0"/>
        <w:ind w:left="0"/>
        <w:jc w:val="left"/>
      </w:pPr>
      <w:r>
        <w:rPr>
          <w:rFonts w:ascii="Times New Roman"/>
          <w:b/>
          <w:i w:val="false"/>
          <w:color w:val="000000"/>
        </w:rPr>
        <w:t xml:space="preserve"> Қаржылық есептілік нысандарын және оларды жасау мен ұсыну қағидалары</w:t>
      </w:r>
    </w:p>
    <w:bookmarkEnd w:id="47"/>
    <w:p>
      <w:pPr>
        <w:spacing w:after="0"/>
        <w:ind w:left="0"/>
        <w:jc w:val="both"/>
      </w:pPr>
      <w:r>
        <w:rPr>
          <w:rFonts w:ascii="Times New Roman"/>
          <w:b w:val="false"/>
          <w:i w:val="false"/>
          <w:color w:val="ff0000"/>
          <w:sz w:val="28"/>
        </w:rPr>
        <w:t xml:space="preserve">
      Ескерту. Қағиданың тақырыбы жаңа редакцияда – ҚР Қаржы министрінің 14.12.2017 </w:t>
      </w:r>
      <w:r>
        <w:rPr>
          <w:rFonts w:ascii="Times New Roman"/>
          <w:b w:val="false"/>
          <w:i w:val="false"/>
          <w:color w:val="ff0000"/>
          <w:sz w:val="28"/>
        </w:rPr>
        <w:t>№ 719</w:t>
      </w:r>
      <w:r>
        <w:rPr>
          <w:rFonts w:ascii="Times New Roman"/>
          <w:b w:val="false"/>
          <w:i w:val="false"/>
          <w:color w:val="ff0000"/>
          <w:sz w:val="28"/>
        </w:rPr>
        <w:t xml:space="preserve"> (01.07.2018 бастап қолданысқа енгізіледі) бұйрығымен.</w:t>
      </w:r>
    </w:p>
    <w:bookmarkStart w:name="z163" w:id="48"/>
    <w:p>
      <w:pPr>
        <w:spacing w:after="0"/>
        <w:ind w:left="0"/>
        <w:jc w:val="left"/>
      </w:pPr>
      <w:r>
        <w:rPr>
          <w:rFonts w:ascii="Times New Roman"/>
          <w:b/>
          <w:i w:val="false"/>
          <w:color w:val="000000"/>
        </w:rPr>
        <w:t xml:space="preserve"> 1-тарау. Жалпы ережелер</w:t>
      </w:r>
    </w:p>
    <w:bookmarkEnd w:id="48"/>
    <w:bookmarkStart w:name="z164" w:id="49"/>
    <w:p>
      <w:pPr>
        <w:spacing w:after="0"/>
        <w:ind w:left="0"/>
        <w:jc w:val="both"/>
      </w:pPr>
      <w:r>
        <w:rPr>
          <w:rFonts w:ascii="Times New Roman"/>
          <w:b w:val="false"/>
          <w:i w:val="false"/>
          <w:color w:val="000000"/>
          <w:sz w:val="28"/>
        </w:rPr>
        <w:t>
      1. Осы Қаржылық есептілік нысандарын және оларды жасау мен ұсыну қағидалары (бұдан әрі – Қағидалар) оларды пайдаланушыларға ұсыну мақсатында Республикалық және жергілікті бюджеттер есебінен ұсталатын мемлекеттік мекемелердің қаржылық есептілік көлемі, мерзімділігі, мерзімдері мен оларды жасау және ұсыну тәртібін белгілейді.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14.12.2017 </w:t>
      </w:r>
      <w:r>
        <w:rPr>
          <w:rFonts w:ascii="Times New Roman"/>
          <w:b w:val="false"/>
          <w:i w:val="false"/>
          <w:color w:val="000000"/>
          <w:sz w:val="28"/>
        </w:rPr>
        <w:t>№ 719</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bookmarkStart w:name="z165" w:id="50"/>
    <w:p>
      <w:pPr>
        <w:spacing w:after="0"/>
        <w:ind w:left="0"/>
        <w:jc w:val="both"/>
      </w:pPr>
      <w:r>
        <w:rPr>
          <w:rFonts w:ascii="Times New Roman"/>
          <w:b w:val="false"/>
          <w:i w:val="false"/>
          <w:color w:val="000000"/>
          <w:sz w:val="28"/>
        </w:rPr>
        <w:t>
      2. Республикалық және жергілікті бюджеттер есебінен ұсталатын мемлекеттік мекемелер жартыжылдық, жылдық есептіліктерін осы қағидаларда белгіленген көлемде жасайды.</w:t>
      </w:r>
    </w:p>
    <w:bookmarkEnd w:id="50"/>
    <w:bookmarkStart w:name="z166" w:id="51"/>
    <w:p>
      <w:pPr>
        <w:spacing w:after="0"/>
        <w:ind w:left="0"/>
        <w:jc w:val="both"/>
      </w:pPr>
      <w:r>
        <w:rPr>
          <w:rFonts w:ascii="Times New Roman"/>
          <w:b w:val="false"/>
          <w:i w:val="false"/>
          <w:color w:val="000000"/>
          <w:sz w:val="28"/>
        </w:rPr>
        <w:t>
      3. Қаржылық есептілікті жасау кезінде мынадай:</w:t>
      </w:r>
    </w:p>
    <w:bookmarkEnd w:id="51"/>
    <w:bookmarkStart w:name="z167" w:id="52"/>
    <w:p>
      <w:pPr>
        <w:spacing w:after="0"/>
        <w:ind w:left="0"/>
        <w:jc w:val="both"/>
      </w:pPr>
      <w:r>
        <w:rPr>
          <w:rFonts w:ascii="Times New Roman"/>
          <w:b w:val="false"/>
          <w:i w:val="false"/>
          <w:color w:val="000000"/>
          <w:sz w:val="28"/>
        </w:rPr>
        <w:t>
      есепті кезеңдегі барлық операциялардың толық және шын мәнінде көрініс табуы;</w:t>
      </w:r>
    </w:p>
    <w:bookmarkEnd w:id="52"/>
    <w:bookmarkStart w:name="z168" w:id="53"/>
    <w:p>
      <w:pPr>
        <w:spacing w:after="0"/>
        <w:ind w:left="0"/>
        <w:jc w:val="both"/>
      </w:pPr>
      <w:r>
        <w:rPr>
          <w:rFonts w:ascii="Times New Roman"/>
          <w:b w:val="false"/>
          <w:i w:val="false"/>
          <w:color w:val="000000"/>
          <w:sz w:val="28"/>
        </w:rPr>
        <w:t>
      кірістер мен шығыстардың есепті кезеңдерге жатқызылуының дұрыстығы;</w:t>
      </w:r>
    </w:p>
    <w:bookmarkEnd w:id="53"/>
    <w:bookmarkStart w:name="z169" w:id="54"/>
    <w:p>
      <w:pPr>
        <w:spacing w:after="0"/>
        <w:ind w:left="0"/>
        <w:jc w:val="both"/>
      </w:pPr>
      <w:r>
        <w:rPr>
          <w:rFonts w:ascii="Times New Roman"/>
          <w:b w:val="false"/>
          <w:i w:val="false"/>
          <w:color w:val="000000"/>
          <w:sz w:val="28"/>
        </w:rPr>
        <w:t>
      талдамалық есепке алу деректерінің есепті кезеңнен кейінгі келесі айдың бірінші күніне синтетикалық есепке алу шоттары бойынша айналымдар мен қалдықтарға тең болуы;</w:t>
      </w:r>
    </w:p>
    <w:bookmarkEnd w:id="54"/>
    <w:bookmarkStart w:name="z170" w:id="55"/>
    <w:p>
      <w:pPr>
        <w:spacing w:after="0"/>
        <w:ind w:left="0"/>
        <w:jc w:val="both"/>
      </w:pPr>
      <w:r>
        <w:rPr>
          <w:rFonts w:ascii="Times New Roman"/>
          <w:b w:val="false"/>
          <w:i w:val="false"/>
          <w:color w:val="000000"/>
          <w:sz w:val="28"/>
        </w:rPr>
        <w:t>
      көрсеткіштердің ұқыпты толтырылуы және өшірулер мен бояуларға жол берілмеу талаптары сақталуы тиіс. Қателер түзетілген жағдайда түзету күнін көрсете отырып, қаржылық есептілікке қол қойған тұлғаның растауымен тиісті жазбалар жасалады.</w:t>
      </w:r>
    </w:p>
    <w:bookmarkEnd w:id="55"/>
    <w:bookmarkStart w:name="z171" w:id="56"/>
    <w:p>
      <w:pPr>
        <w:spacing w:after="0"/>
        <w:ind w:left="0"/>
        <w:jc w:val="both"/>
      </w:pPr>
      <w:r>
        <w:rPr>
          <w:rFonts w:ascii="Times New Roman"/>
          <w:b w:val="false"/>
          <w:i w:val="false"/>
          <w:color w:val="000000"/>
          <w:sz w:val="28"/>
        </w:rPr>
        <w:t>
      4. Қаржылық есептілік нысандары онда көзделген көрсеткіштермен дәлме-дәл сәйкес толтырылады. Бекітілген қаржылық есептілік нысандарында көрсеткіштері мен олардың кодтарын өзгертуге немесе оларға қосымша көрсеткіштер енгізуге жол берілмейді.</w:t>
      </w:r>
    </w:p>
    <w:bookmarkEnd w:id="56"/>
    <w:bookmarkStart w:name="z172" w:id="57"/>
    <w:p>
      <w:pPr>
        <w:spacing w:after="0"/>
        <w:ind w:left="0"/>
        <w:jc w:val="both"/>
      </w:pPr>
      <w:r>
        <w:rPr>
          <w:rFonts w:ascii="Times New Roman"/>
          <w:b w:val="false"/>
          <w:i w:val="false"/>
          <w:color w:val="000000"/>
          <w:sz w:val="28"/>
        </w:rPr>
        <w:t>
      Қаржылық есептіліктің ағымдағы есепті кезеңге, сол сияқты бұның алдындағы кезеңге жататын деректерінің (оларды бекіткеннен кейін) өзгеруі деректердің бұрмалануы айқындалған кезеңде жасалған қаржылық есептілікте жүргізіледі.</w:t>
      </w:r>
    </w:p>
    <w:bookmarkEnd w:id="57"/>
    <w:bookmarkStart w:name="z173" w:id="58"/>
    <w:p>
      <w:pPr>
        <w:spacing w:after="0"/>
        <w:ind w:left="0"/>
        <w:jc w:val="both"/>
      </w:pPr>
      <w:r>
        <w:rPr>
          <w:rFonts w:ascii="Times New Roman"/>
          <w:b w:val="false"/>
          <w:i w:val="false"/>
          <w:color w:val="000000"/>
          <w:sz w:val="28"/>
        </w:rPr>
        <w:t>
      5. Мемлекеттік мекеме республикалық бюджеттік бағдарламалар әкімшілерінің енгізген өзгерістеріне сәйкес республикалық бюджеттік бағдарламалар әкімшісінің жазбаша хабарламасын алған сәттен бастап 10 (он) жұмыс күн ішінде өздеріндегі қаржылық есептілік данасына өзгерістер енгізеді.</w:t>
      </w:r>
    </w:p>
    <w:bookmarkEnd w:id="58"/>
    <w:bookmarkStart w:name="z174" w:id="59"/>
    <w:p>
      <w:pPr>
        <w:spacing w:after="0"/>
        <w:ind w:left="0"/>
        <w:jc w:val="both"/>
      </w:pPr>
      <w:r>
        <w:rPr>
          <w:rFonts w:ascii="Times New Roman"/>
          <w:b w:val="false"/>
          <w:i w:val="false"/>
          <w:color w:val="000000"/>
          <w:sz w:val="28"/>
        </w:rPr>
        <w:t>
      Мемлекеттік мекеменің қаржылық есептілігіне түзетулер осы қағидалардың 3-тармағында белгіленген түзетулер енгізу тәртібін міндетті түрде сақтай отырып, ведомстволық бағынысындағы мемлекеттік мекеменің есебін қарау нәтижелері бойынша республикалық бюджеттік бағдарламалар әкімшісінің жазбаша хабарламасы негізінде ғана енгізіледі.</w:t>
      </w:r>
    </w:p>
    <w:bookmarkEnd w:id="59"/>
    <w:bookmarkStart w:name="z175" w:id="60"/>
    <w:p>
      <w:pPr>
        <w:spacing w:after="0"/>
        <w:ind w:left="0"/>
        <w:jc w:val="both"/>
      </w:pPr>
      <w:r>
        <w:rPr>
          <w:rFonts w:ascii="Times New Roman"/>
          <w:b w:val="false"/>
          <w:i w:val="false"/>
          <w:color w:val="000000"/>
          <w:sz w:val="28"/>
        </w:rPr>
        <w:t>
      6. Жергілікті бюджеттік бағдарламалардың әкімшісі ведомстволық бағынысты мемлекеттік мекемелердің қаржылық есептілігіне өзгерістер енгізген жағдайда, жергілікті бюджеттік бағдарламалардың әкімшісі қаржылық есептілігіне өзгерістер енгізілген ведомстволық бағынысты мемлекеттік мекемелерге өзгерістер енгізу себебі көрсетіліп, енгізілген өзгерістер туралы басшы мен бас бухгалтердің қолы қойылған жазбаша хабарлама жібереді.</w:t>
      </w:r>
    </w:p>
    <w:bookmarkEnd w:id="60"/>
    <w:bookmarkStart w:name="z176" w:id="61"/>
    <w:p>
      <w:pPr>
        <w:spacing w:after="0"/>
        <w:ind w:left="0"/>
        <w:jc w:val="both"/>
      </w:pPr>
      <w:r>
        <w:rPr>
          <w:rFonts w:ascii="Times New Roman"/>
          <w:b w:val="false"/>
          <w:i w:val="false"/>
          <w:color w:val="000000"/>
          <w:sz w:val="28"/>
        </w:rPr>
        <w:t>
      Мемлекеттік мекеме жергілікті бюджеттік бағдарламалардың әкімшісі енгізген өзгерістерге сәйкес өзіндегі қаржылық есептілік данасына өзгерістер енгізеді.</w:t>
      </w:r>
    </w:p>
    <w:bookmarkEnd w:id="61"/>
    <w:bookmarkStart w:name="z177" w:id="62"/>
    <w:p>
      <w:pPr>
        <w:spacing w:after="0"/>
        <w:ind w:left="0"/>
        <w:jc w:val="both"/>
      </w:pPr>
      <w:r>
        <w:rPr>
          <w:rFonts w:ascii="Times New Roman"/>
          <w:b w:val="false"/>
          <w:i w:val="false"/>
          <w:color w:val="000000"/>
          <w:sz w:val="28"/>
        </w:rPr>
        <w:t>
      Бюджеттің атқарылуы жөніндегі жергілікті уәкілетті орган жергілікті бюджеттік бағдарламалар әкімшісінің шоғырландырылған қаржылық есептілігіне өзгерістер енгізген жағдайда қаржылық есептілікке соңғы түзетулерді осындай тәртіппен енгізген жөн.</w:t>
      </w:r>
    </w:p>
    <w:bookmarkEnd w:id="62"/>
    <w:bookmarkStart w:name="z178" w:id="63"/>
    <w:p>
      <w:pPr>
        <w:spacing w:after="0"/>
        <w:ind w:left="0"/>
        <w:jc w:val="both"/>
      </w:pPr>
      <w:r>
        <w:rPr>
          <w:rFonts w:ascii="Times New Roman"/>
          <w:b w:val="false"/>
          <w:i w:val="false"/>
          <w:color w:val="000000"/>
          <w:sz w:val="28"/>
        </w:rPr>
        <w:t>
      7. Әкімшілік деректердің нысандарына титулдық парақтың атаулы бөлігі мынадай тәртіпте толтырылады:</w:t>
      </w:r>
    </w:p>
    <w:bookmarkEnd w:id="63"/>
    <w:bookmarkStart w:name="z179" w:id="64"/>
    <w:p>
      <w:pPr>
        <w:spacing w:after="0"/>
        <w:ind w:left="0"/>
        <w:jc w:val="both"/>
      </w:pPr>
      <w:r>
        <w:rPr>
          <w:rFonts w:ascii="Times New Roman"/>
          <w:b w:val="false"/>
          <w:i w:val="false"/>
          <w:color w:val="000000"/>
          <w:sz w:val="28"/>
        </w:rPr>
        <w:t>
      нысан бекітілген бұйрықтың, күні мен нөмірі;</w:t>
      </w:r>
    </w:p>
    <w:bookmarkEnd w:id="64"/>
    <w:bookmarkStart w:name="z180" w:id="65"/>
    <w:p>
      <w:pPr>
        <w:spacing w:after="0"/>
        <w:ind w:left="0"/>
        <w:jc w:val="both"/>
      </w:pPr>
      <w:r>
        <w:rPr>
          <w:rFonts w:ascii="Times New Roman"/>
          <w:b w:val="false"/>
          <w:i w:val="false"/>
          <w:color w:val="000000"/>
          <w:sz w:val="28"/>
        </w:rPr>
        <w:t>
      нысан атауы;</w:t>
      </w:r>
    </w:p>
    <w:bookmarkEnd w:id="65"/>
    <w:bookmarkStart w:name="z181" w:id="66"/>
    <w:p>
      <w:pPr>
        <w:spacing w:after="0"/>
        <w:ind w:left="0"/>
        <w:jc w:val="both"/>
      </w:pPr>
      <w:r>
        <w:rPr>
          <w:rFonts w:ascii="Times New Roman"/>
          <w:b w:val="false"/>
          <w:i w:val="false"/>
          <w:color w:val="000000"/>
          <w:sz w:val="28"/>
        </w:rPr>
        <w:t>
      есептік кезең;</w:t>
      </w:r>
    </w:p>
    <w:bookmarkEnd w:id="66"/>
    <w:bookmarkStart w:name="z182" w:id="67"/>
    <w:p>
      <w:pPr>
        <w:spacing w:after="0"/>
        <w:ind w:left="0"/>
        <w:jc w:val="both"/>
      </w:pPr>
      <w:r>
        <w:rPr>
          <w:rFonts w:ascii="Times New Roman"/>
          <w:b w:val="false"/>
          <w:i w:val="false"/>
          <w:color w:val="000000"/>
          <w:sz w:val="28"/>
        </w:rPr>
        <w:t>
      "Индексте" қаржылық есептілік (бұдан әрі - ҚЕ) нысаны (нысан атауының әріптік-сандық қысқаша көрінісі);</w:t>
      </w:r>
    </w:p>
    <w:bookmarkEnd w:id="67"/>
    <w:bookmarkStart w:name="z183" w:id="68"/>
    <w:p>
      <w:pPr>
        <w:spacing w:after="0"/>
        <w:ind w:left="0"/>
        <w:jc w:val="both"/>
      </w:pPr>
      <w:r>
        <w:rPr>
          <w:rFonts w:ascii="Times New Roman"/>
          <w:b w:val="false"/>
          <w:i w:val="false"/>
          <w:color w:val="000000"/>
          <w:sz w:val="28"/>
        </w:rPr>
        <w:t>
      "Мерзімділігі" деректемесі – қаржылық есептілік кезеңі көрсетіледі;</w:t>
      </w:r>
    </w:p>
    <w:bookmarkEnd w:id="68"/>
    <w:bookmarkStart w:name="z184" w:id="69"/>
    <w:p>
      <w:pPr>
        <w:spacing w:after="0"/>
        <w:ind w:left="0"/>
        <w:jc w:val="both"/>
      </w:pPr>
      <w:r>
        <w:rPr>
          <w:rFonts w:ascii="Times New Roman"/>
          <w:b w:val="false"/>
          <w:i w:val="false"/>
          <w:color w:val="000000"/>
          <w:sz w:val="28"/>
        </w:rPr>
        <w:t xml:space="preserve">
      "Бюджеттің түрі" – мемлекеттік мекеме қандай бюджеттен қаржыландырылады, бюджеттің түрі көрсетіледі; </w:t>
      </w:r>
    </w:p>
    <w:bookmarkEnd w:id="69"/>
    <w:bookmarkStart w:name="z185" w:id="70"/>
    <w:p>
      <w:pPr>
        <w:spacing w:after="0"/>
        <w:ind w:left="0"/>
        <w:jc w:val="both"/>
      </w:pPr>
      <w:r>
        <w:rPr>
          <w:rFonts w:ascii="Times New Roman"/>
          <w:b w:val="false"/>
          <w:i w:val="false"/>
          <w:color w:val="000000"/>
          <w:sz w:val="28"/>
        </w:rPr>
        <w:t>
      "Өлшем бiрлiгi" – мың теңге.</w:t>
      </w:r>
    </w:p>
    <w:bookmarkEnd w:id="70"/>
    <w:bookmarkStart w:name="z186" w:id="71"/>
    <w:p>
      <w:pPr>
        <w:spacing w:after="0"/>
        <w:ind w:left="0"/>
        <w:jc w:val="both"/>
      </w:pPr>
      <w:r>
        <w:rPr>
          <w:rFonts w:ascii="Times New Roman"/>
          <w:b w:val="false"/>
          <w:i w:val="false"/>
          <w:color w:val="000000"/>
          <w:sz w:val="28"/>
        </w:rPr>
        <w:t xml:space="preserve">
      Мемлекеттік мекемелер қаржылық есептілікті бюджеттік бағдарламалар әкімшісіне Қазақстан Республикасының Бірыңғай бюджеттік сыныптамасы шығыстарының функционалдық сыныптамасынан бюджеттік бағдарламалардың,Қазақстан Республикасы Қаржы министрінің 2014 жылғы 18 қыркүйектегі № 403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әкімшісінің атауы мен кодын көрсете отырып, ұсынады.</w:t>
      </w:r>
    </w:p>
    <w:bookmarkEnd w:id="71"/>
    <w:bookmarkStart w:name="z189"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Жартыжылдық қаржылық есептілік ағымдағы қаржы жылының 30 маусымындағы жағдай бойынша 1 қаңтардан бастап 30 маусымға дейінгі күнтізбелік кезеңге жасалады.</w:t>
      </w:r>
    </w:p>
    <w:bookmarkEnd w:id="72"/>
    <w:p>
      <w:pPr>
        <w:spacing w:after="0"/>
        <w:ind w:left="0"/>
        <w:jc w:val="both"/>
      </w:pPr>
      <w:r>
        <w:rPr>
          <w:rFonts w:ascii="Times New Roman"/>
          <w:b w:val="false"/>
          <w:i w:val="false"/>
          <w:color w:val="000000"/>
          <w:sz w:val="28"/>
        </w:rPr>
        <w:t>
      Жылдық қаржылық есептілік есепті қаржы жылының 31 желтоқсанындағы жағдай бойынша 1 қаңтардан бастап 31 желтоқсанға дейінгі күнтізбелік кезеңге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73"/>
    <w:p>
      <w:pPr>
        <w:spacing w:after="0"/>
        <w:ind w:left="0"/>
        <w:jc w:val="both"/>
      </w:pPr>
      <w:r>
        <w:rPr>
          <w:rFonts w:ascii="Times New Roman"/>
          <w:b w:val="false"/>
          <w:i w:val="false"/>
          <w:color w:val="000000"/>
          <w:sz w:val="28"/>
        </w:rPr>
        <w:t>
      9. Мемлекеттік мекемелер қаржылық есептілікті бюджеттік бағдарламалардың әкімшілері белгілеген және олар қаржылық есептілікті беру күніне дейін мемлекеттік мекемелердің қаперіне жеткізген мерзімдерде ұсынады.</w:t>
      </w:r>
    </w:p>
    <w:bookmarkEnd w:id="73"/>
    <w:bookmarkStart w:name="z191" w:id="74"/>
    <w:p>
      <w:pPr>
        <w:spacing w:after="0"/>
        <w:ind w:left="0"/>
        <w:jc w:val="both"/>
      </w:pPr>
      <w:r>
        <w:rPr>
          <w:rFonts w:ascii="Times New Roman"/>
          <w:b w:val="false"/>
          <w:i w:val="false"/>
          <w:color w:val="000000"/>
          <w:sz w:val="28"/>
        </w:rPr>
        <w:t>
       Қаржылық есептілік қағаз тасығышта кітапша түрінде беттері нөмірленіп, мазмұны көрсетіліп және электрондық түрде нысандардың толық көлемінде ұсынылады.</w:t>
      </w:r>
    </w:p>
    <w:bookmarkEnd w:id="74"/>
    <w:bookmarkStart w:name="z192" w:id="75"/>
    <w:p>
      <w:pPr>
        <w:spacing w:after="0"/>
        <w:ind w:left="0"/>
        <w:jc w:val="both"/>
      </w:pPr>
      <w:r>
        <w:rPr>
          <w:rFonts w:ascii="Times New Roman"/>
          <w:b w:val="false"/>
          <w:i w:val="false"/>
          <w:color w:val="000000"/>
          <w:sz w:val="28"/>
        </w:rPr>
        <w:t>
      Олар үшін қаржылық есептілікті ұсыну күні болып почта кәсіпорнының штемпелінде немесе фельдъегерлік қызмет, бiрақ бюджеттік есептiлiктi ұсыну күнiне дейiн 5 күнтізбелік күннен кешiктiрмей көрсетілген оны жіберген күн есептелетін басқа тұрғылықты мекендерде орналасқан мемлекеттік мекемелерді қоспағанда, мемлекеттік мекеме үшін қаржылық есептілікті ұсыну күні оны іс жүзінде тиесілігіне қарай табыс еткен күн болып есептеледі.</w:t>
      </w:r>
    </w:p>
    <w:bookmarkEnd w:id="75"/>
    <w:bookmarkStart w:name="z193" w:id="76"/>
    <w:p>
      <w:pPr>
        <w:spacing w:after="0"/>
        <w:ind w:left="0"/>
        <w:jc w:val="both"/>
      </w:pPr>
      <w:r>
        <w:rPr>
          <w:rFonts w:ascii="Times New Roman"/>
          <w:b w:val="false"/>
          <w:i w:val="false"/>
          <w:color w:val="000000"/>
          <w:sz w:val="28"/>
        </w:rPr>
        <w:t>
      Есептiлiктi ұсыну үшін белгіленген мерзім демалыс күнге (жұмыс емес күнге) сәйкес келген жағдайда, қаржылық есептілік одан кейінгі бірінші жұмыс күнінде ұсынылады.</w:t>
      </w:r>
    </w:p>
    <w:bookmarkEnd w:id="76"/>
    <w:bookmarkStart w:name="z194" w:id="77"/>
    <w:p>
      <w:pPr>
        <w:spacing w:after="0"/>
        <w:ind w:left="0"/>
        <w:jc w:val="both"/>
      </w:pPr>
      <w:r>
        <w:rPr>
          <w:rFonts w:ascii="Times New Roman"/>
          <w:b w:val="false"/>
          <w:i w:val="false"/>
          <w:color w:val="000000"/>
          <w:sz w:val="28"/>
        </w:rPr>
        <w:t xml:space="preserve">
      Мемлекеттік мекемелер бюджеттік бағдарламалар әкімшілері жылдық қаржылық есептілігін (пысықталған жылдық қаржылық есептілігін) қабылдағаннан кейін, оны Қазақстан Республикасы Қаржы Министрінің 2011 жылғы 15 желтоқсандағы № 636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мүлiк тiзiлiмiне есепке алу объектiлерi деректерiн енгiзу пішімін, сондай-ақ бірдей мерзімдерде мемлекеттiк мүлiкке түгендеу, паспорттау және қайта бағалау жүргiзудің бірыңғай әдістемесімен, (Нормативтік құқықтық актілерді мемлекеттік тіркеу тізілімінде № 7375 болып тіркелген) айқындалған мемлекеттік мүлік тізіліміне тәртібінде және мерзімінде жібереді.</w:t>
      </w:r>
    </w:p>
    <w:bookmarkEnd w:id="77"/>
    <w:bookmarkStart w:name="z195" w:id="78"/>
    <w:p>
      <w:pPr>
        <w:spacing w:after="0"/>
        <w:ind w:left="0"/>
        <w:jc w:val="both"/>
      </w:pPr>
      <w:r>
        <w:rPr>
          <w:rFonts w:ascii="Times New Roman"/>
          <w:b w:val="false"/>
          <w:i w:val="false"/>
          <w:color w:val="000000"/>
          <w:sz w:val="28"/>
        </w:rPr>
        <w:t>
      10. Мемлекеттік мекемелер ұсынатын жартыжылдық, жылдық қаржылық есептіліктің көлемі:</w:t>
      </w:r>
    </w:p>
    <w:bookmarkEnd w:id="78"/>
    <w:bookmarkStart w:name="z196" w:id="79"/>
    <w:p>
      <w:pPr>
        <w:spacing w:after="0"/>
        <w:ind w:left="0"/>
        <w:jc w:val="both"/>
      </w:pPr>
      <w:r>
        <w:rPr>
          <w:rFonts w:ascii="Times New Roman"/>
          <w:b w:val="false"/>
          <w:i w:val="false"/>
          <w:color w:val="000000"/>
          <w:sz w:val="28"/>
        </w:rPr>
        <w:t>
      1) ҚЕ-1- нысан – бухгалтерлік баланс;</w:t>
      </w:r>
    </w:p>
    <w:bookmarkEnd w:id="79"/>
    <w:bookmarkStart w:name="z197" w:id="80"/>
    <w:p>
      <w:pPr>
        <w:spacing w:after="0"/>
        <w:ind w:left="0"/>
        <w:jc w:val="both"/>
      </w:pPr>
      <w:r>
        <w:rPr>
          <w:rFonts w:ascii="Times New Roman"/>
          <w:b w:val="false"/>
          <w:i w:val="false"/>
          <w:color w:val="000000"/>
          <w:sz w:val="28"/>
        </w:rPr>
        <w:t>
      2) ҚЕ-2 - нысан – қаржылық қызмет нәтижелері туралы есеп;</w:t>
      </w:r>
    </w:p>
    <w:bookmarkEnd w:id="80"/>
    <w:bookmarkStart w:name="z198" w:id="81"/>
    <w:p>
      <w:pPr>
        <w:spacing w:after="0"/>
        <w:ind w:left="0"/>
        <w:jc w:val="both"/>
      </w:pPr>
      <w:r>
        <w:rPr>
          <w:rFonts w:ascii="Times New Roman"/>
          <w:b w:val="false"/>
          <w:i w:val="false"/>
          <w:color w:val="000000"/>
          <w:sz w:val="28"/>
        </w:rPr>
        <w:t>
      3) ҚЕ-3 - нысан – қаржыландыру көздері бойынша (тікелей әдіс) мемлекеттік мекемлердің шоттарындағы ақша қозғалысы туралы есеп;</w:t>
      </w:r>
    </w:p>
    <w:bookmarkEnd w:id="81"/>
    <w:bookmarkStart w:name="z199" w:id="82"/>
    <w:p>
      <w:pPr>
        <w:spacing w:after="0"/>
        <w:ind w:left="0"/>
        <w:jc w:val="both"/>
      </w:pPr>
      <w:r>
        <w:rPr>
          <w:rFonts w:ascii="Times New Roman"/>
          <w:b w:val="false"/>
          <w:i w:val="false"/>
          <w:color w:val="000000"/>
          <w:sz w:val="28"/>
        </w:rPr>
        <w:t>
      4) ҚЕ-4 - нысан – таза активтердің/капиталдың өзгерістері туралы есеп;</w:t>
      </w:r>
    </w:p>
    <w:bookmarkEnd w:id="82"/>
    <w:bookmarkStart w:name="z200" w:id="83"/>
    <w:p>
      <w:pPr>
        <w:spacing w:after="0"/>
        <w:ind w:left="0"/>
        <w:jc w:val="both"/>
      </w:pPr>
      <w:r>
        <w:rPr>
          <w:rFonts w:ascii="Times New Roman"/>
          <w:b w:val="false"/>
          <w:i w:val="false"/>
          <w:color w:val="000000"/>
          <w:sz w:val="28"/>
        </w:rPr>
        <w:t>
      5) ҚЕ-5 - нысан – қаржылық есептілікке түсіндірме жазба;</w:t>
      </w:r>
    </w:p>
    <w:bookmarkEnd w:id="83"/>
    <w:bookmarkStart w:name="z201" w:id="84"/>
    <w:p>
      <w:pPr>
        <w:spacing w:after="0"/>
        <w:ind w:left="0"/>
        <w:jc w:val="both"/>
      </w:pPr>
      <w:r>
        <w:rPr>
          <w:rFonts w:ascii="Times New Roman"/>
          <w:b w:val="false"/>
          <w:i w:val="false"/>
          <w:color w:val="000000"/>
          <w:sz w:val="28"/>
        </w:rPr>
        <w:t>
      6) ҚЕ-6 - нысан – қайта ұйымдастыру кезіндегі бухгалтерлік баланс.</w:t>
      </w:r>
    </w:p>
    <w:bookmarkEnd w:id="84"/>
    <w:bookmarkStart w:name="z203" w:id="85"/>
    <w:p>
      <w:pPr>
        <w:spacing w:after="0"/>
        <w:ind w:left="0"/>
        <w:jc w:val="both"/>
      </w:pPr>
      <w:r>
        <w:rPr>
          <w:rFonts w:ascii="Times New Roman"/>
          <w:b w:val="false"/>
          <w:i w:val="false"/>
          <w:color w:val="000000"/>
          <w:sz w:val="28"/>
        </w:rPr>
        <w:t>
      11. Жартыжылдық және жылдық қаржылық есептіліктерге мемлекеттік мекеменің басшысы немесе оның уәкілетті адамы, бас бухгалтері немесе мемлекеттік мекемеде бухгалтерлік есепті жүргізілуді қамтамасыз ететін бөлімшені басқаратын тұлға қол қояды.</w:t>
      </w:r>
    </w:p>
    <w:bookmarkEnd w:id="85"/>
    <w:p>
      <w:pPr>
        <w:spacing w:after="0"/>
        <w:ind w:left="0"/>
        <w:jc w:val="both"/>
      </w:pPr>
      <w:r>
        <w:rPr>
          <w:rFonts w:ascii="Times New Roman"/>
          <w:b w:val="false"/>
          <w:i w:val="false"/>
          <w:color w:val="000000"/>
          <w:sz w:val="28"/>
        </w:rPr>
        <w:t>
      Басшы немесе оның уәкілетті адамы мен бас бухгалтердің немесе бухгалтерлік есепті жүргізуді қамтамасыз ететін бөлімшені басқаратын тұлға қолдарымен бір қатарда міндетті түрде қойылған қол таратып жазылған болуы тиіс (тегі, аты- жөні).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86"/>
    <w:p>
      <w:pPr>
        <w:spacing w:after="0"/>
        <w:ind w:left="0"/>
        <w:jc w:val="both"/>
      </w:pPr>
      <w:r>
        <w:rPr>
          <w:rFonts w:ascii="Times New Roman"/>
          <w:b w:val="false"/>
          <w:i w:val="false"/>
          <w:color w:val="000000"/>
          <w:sz w:val="28"/>
        </w:rPr>
        <w:t>
      12. Мемлекеттік мекемелерді қайта ұйымдастыру (біріктіру, қосу, бөлу, бөліну) кезінде мүліктік құқықтар мен міндеттемелер біріктіру және қосу кезінде – тапсырып беру актісіне сәйкес, ал бөлген және бөлінген кезде – бөлу балансына сәйкес құқықтық мирасқорға беріледі. Бөлу балансы әр бөлінетін мемлекеттік мекеме үшін бір данадан жасалады.</w:t>
      </w:r>
    </w:p>
    <w:bookmarkEnd w:id="86"/>
    <w:bookmarkStart w:name="z205" w:id="87"/>
    <w:p>
      <w:pPr>
        <w:spacing w:after="0"/>
        <w:ind w:left="0"/>
        <w:jc w:val="both"/>
      </w:pPr>
      <w:r>
        <w:rPr>
          <w:rFonts w:ascii="Times New Roman"/>
          <w:b w:val="false"/>
          <w:i w:val="false"/>
          <w:color w:val="000000"/>
          <w:sz w:val="28"/>
        </w:rPr>
        <w:t>
      Тарату кезінде ҚЕ-1 "Бухгалтерлік баланс" нысаны бойынша аралық тарату балансы жасалады, онда заңды тұлға мүлкiнiң құрамы, кредит берушiлердiң қойған талап арыздарының тiзбесi туралы мәлiметтер, сондай-ақ оларды қарау нәтижелерi қамтылады.</w:t>
      </w:r>
    </w:p>
    <w:bookmarkEnd w:id="87"/>
    <w:bookmarkStart w:name="z206" w:id="88"/>
    <w:p>
      <w:pPr>
        <w:spacing w:after="0"/>
        <w:ind w:left="0"/>
        <w:jc w:val="both"/>
      </w:pPr>
      <w:r>
        <w:rPr>
          <w:rFonts w:ascii="Times New Roman"/>
          <w:b w:val="false"/>
          <w:i w:val="false"/>
          <w:color w:val="000000"/>
          <w:sz w:val="28"/>
        </w:rPr>
        <w:t>
      Кредиторлармен есеп айырысу аяқталғаннан кейін тарату комиссиясы ҚЕ-1 "Бухгалтерлік баланс" нысаны бойынша тарату балансын жасайды.</w:t>
      </w:r>
    </w:p>
    <w:bookmarkEnd w:id="88"/>
    <w:bookmarkStart w:name="z207" w:id="89"/>
    <w:p>
      <w:pPr>
        <w:spacing w:after="0"/>
        <w:ind w:left="0"/>
        <w:jc w:val="both"/>
      </w:pPr>
      <w:r>
        <w:rPr>
          <w:rFonts w:ascii="Times New Roman"/>
          <w:b w:val="false"/>
          <w:i w:val="false"/>
          <w:color w:val="000000"/>
          <w:sz w:val="28"/>
        </w:rPr>
        <w:t>
      Заңды тұлғаны тарату туралы шешім қабылдаған мемлекеттік мүлікті басқару жөніндегі уәкілетті орган аралық тарату балансын және тарату балансын Қазақстан Республикасының азаматтық заңнамасының 50-бабында белгіленген тәртіппен бекітеді.</w:t>
      </w:r>
    </w:p>
    <w:bookmarkEnd w:id="89"/>
    <w:bookmarkStart w:name="z208" w:id="90"/>
    <w:p>
      <w:pPr>
        <w:spacing w:after="0"/>
        <w:ind w:left="0"/>
        <w:jc w:val="both"/>
      </w:pPr>
      <w:r>
        <w:rPr>
          <w:rFonts w:ascii="Times New Roman"/>
          <w:b w:val="false"/>
          <w:i w:val="false"/>
          <w:color w:val="000000"/>
          <w:sz w:val="28"/>
        </w:rPr>
        <w:t>
      Тарату балансы ұсынылғанға дейін таралатын мемлекеттік мекеме белгіленген мерзімде қаржылық есептілікті ұсынады.</w:t>
      </w:r>
    </w:p>
    <w:bookmarkEnd w:id="90"/>
    <w:bookmarkStart w:name="z209" w:id="91"/>
    <w:p>
      <w:pPr>
        <w:spacing w:after="0"/>
        <w:ind w:left="0"/>
        <w:jc w:val="both"/>
      </w:pPr>
      <w:r>
        <w:rPr>
          <w:rFonts w:ascii="Times New Roman"/>
          <w:b w:val="false"/>
          <w:i w:val="false"/>
          <w:color w:val="000000"/>
          <w:sz w:val="28"/>
        </w:rPr>
        <w:t>
      Мемлекеттік мекеме бөлінген кезде жаңа және бұрынғы бағыныстағы бюджеттік бағдарламалар әкімшісіне мемлекеттік мекеме жыл басынан бастап қайта ұйымдастырылған күнге дейінгі кезеңде осы қағидаларға көзделген барлық қаржылық есептілік нысандарының қосымшаларын қоса қайта ұйымдастыру кезіндегі бухгалтерлік баланс (ҚЕ-6-нысан) ұсынылады.</w:t>
      </w:r>
    </w:p>
    <w:bookmarkEnd w:id="91"/>
    <w:bookmarkStart w:name="z210" w:id="92"/>
    <w:p>
      <w:pPr>
        <w:spacing w:after="0"/>
        <w:ind w:left="0"/>
        <w:jc w:val="both"/>
      </w:pPr>
      <w:r>
        <w:rPr>
          <w:rFonts w:ascii="Times New Roman"/>
          <w:b w:val="false"/>
          <w:i w:val="false"/>
          <w:color w:val="000000"/>
          <w:sz w:val="28"/>
        </w:rPr>
        <w:t>
      Мемлекеттік мекемелердің қосылуы мен біріктірілуі кезінде жаңа бағыныстағы бюджеттік бағдарламалардың әкімшісіне мемлекеттік мекеме осы қағидаларға көзделген нысандардың толық көлемінде жыл басынан бастап қаржылық есептілік тапсыру актісін қоса бере отырып, қайта ұйымдастыру күніне дейін ұсынылады (негізгі құралдарды қабылдап алу-беру акті, қорлар және тағы басқалары).</w:t>
      </w:r>
    </w:p>
    <w:bookmarkEnd w:id="92"/>
    <w:bookmarkStart w:name="z211" w:id="93"/>
    <w:p>
      <w:pPr>
        <w:spacing w:after="0"/>
        <w:ind w:left="0"/>
        <w:jc w:val="both"/>
      </w:pPr>
      <w:r>
        <w:rPr>
          <w:rFonts w:ascii="Times New Roman"/>
          <w:b w:val="false"/>
          <w:i w:val="false"/>
          <w:color w:val="000000"/>
          <w:sz w:val="28"/>
        </w:rPr>
        <w:t>
      Мемлекеттік мекемелерді қайта ұйымдастыру кезінде Бухгалтерлік баланстың (ҚЕ-6-нысан) 4-бағанының шоттары бойынша сальдо, бухгалтерлік есеп тіркелімдерінің қалдықтары жаңа мемлекеттік мекеменің есеп тіркелімдеріне ауыстырылады.</w:t>
      </w:r>
    </w:p>
    <w:bookmarkEnd w:id="93"/>
    <w:bookmarkStart w:name="z212" w:id="94"/>
    <w:p>
      <w:pPr>
        <w:spacing w:after="0"/>
        <w:ind w:left="0"/>
        <w:jc w:val="both"/>
      </w:pPr>
      <w:r>
        <w:rPr>
          <w:rFonts w:ascii="Times New Roman"/>
          <w:b w:val="false"/>
          <w:i w:val="false"/>
          <w:color w:val="000000"/>
          <w:sz w:val="28"/>
        </w:rPr>
        <w:t>
      Жаңадан құрылған және қайта ұйымдастырылған мемлекеттік мекемелердің қаржылық есептілікте өткен кезеңнің деректері толтырылмайды.</w:t>
      </w:r>
    </w:p>
    <w:bookmarkEnd w:id="94"/>
    <w:bookmarkStart w:name="z213" w:id="95"/>
    <w:p>
      <w:pPr>
        <w:spacing w:after="0"/>
        <w:ind w:left="0"/>
        <w:jc w:val="both"/>
      </w:pPr>
      <w:r>
        <w:rPr>
          <w:rFonts w:ascii="Times New Roman"/>
          <w:b w:val="false"/>
          <w:i w:val="false"/>
          <w:color w:val="000000"/>
          <w:sz w:val="28"/>
        </w:rPr>
        <w:t>
      13. Бір бағыныстан екінші бағынысқа берілетін мемлекеттік мекемелер берілетін күнге қаржылық есептілік жасап, бұрынғы және жаңа бағыныс бойынша жоғары тұрған органға жібереді.</w:t>
      </w:r>
    </w:p>
    <w:bookmarkEnd w:id="95"/>
    <w:bookmarkStart w:name="z214" w:id="96"/>
    <w:p>
      <w:pPr>
        <w:spacing w:after="0"/>
        <w:ind w:left="0"/>
        <w:jc w:val="both"/>
      </w:pPr>
      <w:r>
        <w:rPr>
          <w:rFonts w:ascii="Times New Roman"/>
          <w:b w:val="false"/>
          <w:i w:val="false"/>
          <w:color w:val="000000"/>
          <w:sz w:val="28"/>
        </w:rPr>
        <w:t>
      14. Бюджеттік бағдарламалардың әкімшілерінің ведомстволық бағынысты мемлекеттік мекемелерден қаржылық есептілікті қабылдап алуды және тексеруді осы қағидаларға сәйкес жүзеге асырады.</w:t>
      </w:r>
    </w:p>
    <w:bookmarkEnd w:id="96"/>
    <w:bookmarkStart w:name="z215" w:id="97"/>
    <w:p>
      <w:pPr>
        <w:spacing w:after="0"/>
        <w:ind w:left="0"/>
        <w:jc w:val="both"/>
      </w:pPr>
      <w:r>
        <w:rPr>
          <w:rFonts w:ascii="Times New Roman"/>
          <w:b w:val="false"/>
          <w:i w:val="false"/>
          <w:color w:val="000000"/>
          <w:sz w:val="28"/>
        </w:rPr>
        <w:t>
      15. Қаржылық есептілікті жасаған кезде Қазақстан Республикасының Бюджет кодексін, Мемлекеттік мекемелерде бухгалтерлік есеп пен қаржылық есептілік саласындағы Қазақстан Республикасының заңнамасын және осы қағиданы басшылыққа алу қажет.</w:t>
      </w:r>
    </w:p>
    <w:bookmarkEnd w:id="97"/>
    <w:bookmarkStart w:name="z216" w:id="98"/>
    <w:p>
      <w:pPr>
        <w:spacing w:after="0"/>
        <w:ind w:left="0"/>
        <w:jc w:val="left"/>
      </w:pPr>
      <w:r>
        <w:rPr>
          <w:rFonts w:ascii="Times New Roman"/>
          <w:b/>
          <w:i w:val="false"/>
          <w:color w:val="000000"/>
        </w:rPr>
        <w:t xml:space="preserve"> 2-тарау.Қаржылық есептіліктің нысандарын толтыру кезінде ағымдағы бухгалтерлік есептің шоттарын жабу тәртібі</w:t>
      </w:r>
    </w:p>
    <w:bookmarkEnd w:id="98"/>
    <w:bookmarkStart w:name="z217" w:id="99"/>
    <w:p>
      <w:pPr>
        <w:spacing w:after="0"/>
        <w:ind w:left="0"/>
        <w:jc w:val="both"/>
      </w:pPr>
      <w:r>
        <w:rPr>
          <w:rFonts w:ascii="Times New Roman"/>
          <w:b w:val="false"/>
          <w:i w:val="false"/>
          <w:color w:val="000000"/>
          <w:sz w:val="28"/>
        </w:rPr>
        <w:t xml:space="preserve">
      16. Мемлекеттік мекемелер жартыжылдық, жылдық қаржылық есептілікті тиісті құжаттармен расталған тексерілген бухгалтерлік жазбалардың негізінде жасайды. Баланс жасалғанға дейін синтетикалық есепке алу шоты бойынша айналымдармен және қалдықтармен бірге талдамалық шоттар бойынша айналымдар мен қалдықтарды салыстырып тексеру жүргізіледі. Жартыжылдық және жылдық есептердің нысандары бойынша қаржылық есептіліктің негізгі көрсеткіштерді келісу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 бойынша жүргізіледі.</w:t>
      </w:r>
    </w:p>
    <w:bookmarkEnd w:id="99"/>
    <w:bookmarkStart w:name="z218" w:id="100"/>
    <w:p>
      <w:pPr>
        <w:spacing w:after="0"/>
        <w:ind w:left="0"/>
        <w:jc w:val="both"/>
      </w:pPr>
      <w:r>
        <w:rPr>
          <w:rFonts w:ascii="Times New Roman"/>
          <w:b w:val="false"/>
          <w:i w:val="false"/>
          <w:color w:val="000000"/>
          <w:sz w:val="28"/>
        </w:rPr>
        <w:t>
      17. Есепті жылдың аяғындағы бухгалтерлік баланс баптарының деректері жүргізілген түгендеудің нәтижелерімен расталады және бұл ретте айқындалған алшақтықтар жылдық қаржылық есептіліктің есепті күніне дейін түзетіледі.</w:t>
      </w:r>
    </w:p>
    <w:bookmarkEnd w:id="100"/>
    <w:bookmarkStart w:name="z219" w:id="101"/>
    <w:p>
      <w:pPr>
        <w:spacing w:after="0"/>
        <w:ind w:left="0"/>
        <w:jc w:val="both"/>
      </w:pPr>
      <w:r>
        <w:rPr>
          <w:rFonts w:ascii="Times New Roman"/>
          <w:b w:val="false"/>
          <w:i w:val="false"/>
          <w:color w:val="000000"/>
          <w:sz w:val="28"/>
        </w:rPr>
        <w:t>
      Түгендеу жүргізу:</w:t>
      </w:r>
    </w:p>
    <w:bookmarkEnd w:id="101"/>
    <w:bookmarkStart w:name="z220" w:id="102"/>
    <w:p>
      <w:pPr>
        <w:spacing w:after="0"/>
        <w:ind w:left="0"/>
        <w:jc w:val="both"/>
      </w:pPr>
      <w:r>
        <w:rPr>
          <w:rFonts w:ascii="Times New Roman"/>
          <w:b w:val="false"/>
          <w:i w:val="false"/>
          <w:color w:val="000000"/>
          <w:sz w:val="28"/>
        </w:rPr>
        <w:t>
      жылдық қаржылық есептілікті жасаудың алдында,</w:t>
      </w:r>
    </w:p>
    <w:bookmarkEnd w:id="102"/>
    <w:bookmarkStart w:name="z221" w:id="103"/>
    <w:p>
      <w:pPr>
        <w:spacing w:after="0"/>
        <w:ind w:left="0"/>
        <w:jc w:val="both"/>
      </w:pPr>
      <w:r>
        <w:rPr>
          <w:rFonts w:ascii="Times New Roman"/>
          <w:b w:val="false"/>
          <w:i w:val="false"/>
          <w:color w:val="000000"/>
          <w:sz w:val="28"/>
        </w:rPr>
        <w:t>
      материалдық-жауапты тұлғалар ауысқан кезде (қабылдап алу-беру күні),</w:t>
      </w:r>
    </w:p>
    <w:bookmarkEnd w:id="103"/>
    <w:bookmarkStart w:name="z222" w:id="104"/>
    <w:p>
      <w:pPr>
        <w:spacing w:after="0"/>
        <w:ind w:left="0"/>
        <w:jc w:val="both"/>
      </w:pPr>
      <w:r>
        <w:rPr>
          <w:rFonts w:ascii="Times New Roman"/>
          <w:b w:val="false"/>
          <w:i w:val="false"/>
          <w:color w:val="000000"/>
          <w:sz w:val="28"/>
        </w:rPr>
        <w:t>
      ұрлық немесе теріс пайдалану, сондай-ақ құндылықтардың бүліну фактілері белгілі болған кезде,</w:t>
      </w:r>
    </w:p>
    <w:bookmarkEnd w:id="104"/>
    <w:bookmarkStart w:name="z223" w:id="105"/>
    <w:p>
      <w:pPr>
        <w:spacing w:after="0"/>
        <w:ind w:left="0"/>
        <w:jc w:val="both"/>
      </w:pPr>
      <w:r>
        <w:rPr>
          <w:rFonts w:ascii="Times New Roman"/>
          <w:b w:val="false"/>
          <w:i w:val="false"/>
          <w:color w:val="000000"/>
          <w:sz w:val="28"/>
        </w:rPr>
        <w:t>
      өрт немесе зілзала апаттары жағдайында,</w:t>
      </w:r>
    </w:p>
    <w:bookmarkEnd w:id="105"/>
    <w:bookmarkStart w:name="z224" w:id="106"/>
    <w:p>
      <w:pPr>
        <w:spacing w:after="0"/>
        <w:ind w:left="0"/>
        <w:jc w:val="both"/>
      </w:pPr>
      <w:r>
        <w:rPr>
          <w:rFonts w:ascii="Times New Roman"/>
          <w:b w:val="false"/>
          <w:i w:val="false"/>
          <w:color w:val="000000"/>
          <w:sz w:val="28"/>
        </w:rPr>
        <w:t>
      мемлекеттік мекеменің заңды тұлға ретінде таратылуы, қайта ұйымдастырылуы кезінде (біріктірген, қосқан, бөлген және бөлінген кезде) міндетті түрде болады.</w:t>
      </w:r>
    </w:p>
    <w:bookmarkEnd w:id="106"/>
    <w:bookmarkStart w:name="z225" w:id="107"/>
    <w:p>
      <w:pPr>
        <w:spacing w:after="0"/>
        <w:ind w:left="0"/>
        <w:jc w:val="both"/>
      </w:pPr>
      <w:r>
        <w:rPr>
          <w:rFonts w:ascii="Times New Roman"/>
          <w:b w:val="false"/>
          <w:i w:val="false"/>
          <w:color w:val="000000"/>
          <w:sz w:val="28"/>
        </w:rPr>
        <w:t>
      Түгендеу кезінде анықталған ұзақ мерзімді активтердің, қорлардың және ақша қаражаттарының іс жүзінде болғаны мен бухгалтерлік есеп деректері арасындағы алшақтығы мынадай тәртіппен реттеледі:</w:t>
      </w:r>
    </w:p>
    <w:bookmarkEnd w:id="107"/>
    <w:bookmarkStart w:name="z226" w:id="108"/>
    <w:p>
      <w:pPr>
        <w:spacing w:after="0"/>
        <w:ind w:left="0"/>
        <w:jc w:val="both"/>
      </w:pPr>
      <w:r>
        <w:rPr>
          <w:rFonts w:ascii="Times New Roman"/>
          <w:b w:val="false"/>
          <w:i w:val="false"/>
          <w:color w:val="000000"/>
          <w:sz w:val="28"/>
        </w:rPr>
        <w:t>
      артық болып шыққан ұзақ мерзімді активтер, қорлар мен ақша қаражаттары кейіннен артық шығу себебін анықтай отырып, кіріске алуға жатады;</w:t>
      </w:r>
    </w:p>
    <w:bookmarkEnd w:id="108"/>
    <w:bookmarkStart w:name="z227" w:id="109"/>
    <w:p>
      <w:pPr>
        <w:spacing w:after="0"/>
        <w:ind w:left="0"/>
        <w:jc w:val="both"/>
      </w:pPr>
      <w:r>
        <w:rPr>
          <w:rFonts w:ascii="Times New Roman"/>
          <w:b w:val="false"/>
          <w:i w:val="false"/>
          <w:color w:val="000000"/>
          <w:sz w:val="28"/>
        </w:rPr>
        <w:t xml:space="preserve">
      ұзақ мерзімді активтердің, қорлардың және ақша қаражаттарының анықталған жетіспеушілігі мен ұрлықтардың сомалары, сондай-ақ материалдық құндылықтардың нормадан тыс табиғи залалдардың бүлінуі салдарынан шығын сомалары кінәлі тұлғалардың есебінен өтеледі. </w:t>
      </w:r>
    </w:p>
    <w:bookmarkEnd w:id="109"/>
    <w:bookmarkStart w:name="z228" w:id="110"/>
    <w:p>
      <w:pPr>
        <w:spacing w:after="0"/>
        <w:ind w:left="0"/>
        <w:jc w:val="both"/>
      </w:pPr>
      <w:r>
        <w:rPr>
          <w:rFonts w:ascii="Times New Roman"/>
          <w:b w:val="false"/>
          <w:i w:val="false"/>
          <w:color w:val="000000"/>
          <w:sz w:val="28"/>
        </w:rPr>
        <w:t>
      Егер кінәлі адамдар белгіленбеген немесе сот кінәлі адамдардан өндіріп алудан бас тартқан жағдайларда және бүлінуден жетіспеушіліктен болған зияндар мемлекеттік мекеменің шығыстары ретінде есептен шығарылады.</w:t>
      </w:r>
    </w:p>
    <w:bookmarkEnd w:id="110"/>
    <w:bookmarkStart w:name="z229" w:id="111"/>
    <w:p>
      <w:pPr>
        <w:spacing w:after="0"/>
        <w:ind w:left="0"/>
        <w:jc w:val="both"/>
      </w:pPr>
      <w:r>
        <w:rPr>
          <w:rFonts w:ascii="Times New Roman"/>
          <w:b w:val="false"/>
          <w:i w:val="false"/>
          <w:color w:val="000000"/>
          <w:sz w:val="28"/>
        </w:rPr>
        <w:t>
      18. Ағымдағы қаржы жылының бюджет түсімдерін есепке жатқызумен және бюджеттен төленентін төлемдерді жүзеге асырумен байланысты операцияларының барлығы ағымдағы қаржы жылының 31 желтоқсанында аяқталады. 31 желтоқсанын қоса алғанда ағымдағы қаржы жылының аяғына дейін пайдаланылмаған жоспарлы тағайындаулардың қалдықтары жойылады.</w:t>
      </w:r>
    </w:p>
    <w:bookmarkEnd w:id="111"/>
    <w:bookmarkStart w:name="z230" w:id="112"/>
    <w:p>
      <w:pPr>
        <w:spacing w:after="0"/>
        <w:ind w:left="0"/>
        <w:jc w:val="both"/>
      </w:pPr>
      <w:r>
        <w:rPr>
          <w:rFonts w:ascii="Times New Roman"/>
          <w:b w:val="false"/>
          <w:i w:val="false"/>
          <w:color w:val="000000"/>
          <w:sz w:val="28"/>
        </w:rPr>
        <w:t>
      19. Республикалық және жергілікті бюджеттер есебінен ұсталатын мемлекеттік мекемелердің өз иелігінде бюджет қаражатынан басқа тауарларды (жұмыстарды, көрсетілетін қызметтерді) өткізуден түсетін ақша, Қазақстан Республикасының Бюджеттік кодексіне сәйкес мемлекеттік мекемелер алатын, олар үшін филантропиялық қызметтен және (немесе) демеушілік қызметтен және (немесе) меценаттық қызметтен және (немесе) кіші отанына қолдау көрсету жөніндегі қызметтен алынатын ақша (бұдан әрі – қайырымдылық көмек), мемлекеттік мекемеге жеке және (немесе) заңды тұлғалар олардың қайтарымдылығы шартымен беретін ақшалар не белгілі бір талаптар басталған кезде тиісті бюджетке немесе үшінші тұлғаларға аударымдар (бұдан әрі – ақшаны уақытша орналастыру), жергілікті өзін-өзі басқару функцияларын іске асыру үшін ақшалардың түсімдері, сыртқы қарыздар мен гранттар бойынша арнайы шоттарда шетел валютасындағы қаражат болуы мүмкін.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1" w:id="113"/>
    <w:p>
      <w:pPr>
        <w:spacing w:after="0"/>
        <w:ind w:left="0"/>
        <w:jc w:val="both"/>
      </w:pPr>
      <w:r>
        <w:rPr>
          <w:rFonts w:ascii="Times New Roman"/>
          <w:b w:val="false"/>
          <w:i w:val="false"/>
          <w:color w:val="000000"/>
          <w:sz w:val="28"/>
        </w:rPr>
        <w:t>
      20. Дебиторлық берешек сомаларын өндіріп алу, ал кредиторлық берешек – өтелуі керек. Дебиторлармен және кредиторлармен аяқталмаған есеп айырысулар тексерілуі және расталуы қажет.</w:t>
      </w:r>
    </w:p>
    <w:bookmarkEnd w:id="113"/>
    <w:bookmarkStart w:name="z232" w:id="114"/>
    <w:p>
      <w:pPr>
        <w:spacing w:after="0"/>
        <w:ind w:left="0"/>
        <w:jc w:val="both"/>
      </w:pPr>
      <w:r>
        <w:rPr>
          <w:rFonts w:ascii="Times New Roman"/>
          <w:b w:val="false"/>
          <w:i w:val="false"/>
          <w:color w:val="000000"/>
          <w:sz w:val="28"/>
        </w:rPr>
        <w:t>
      Есеп беретін тұлғалардан аванстық есептер, сондай-ақ пайдаланылмаған сомалардың қалдықтары уақытылы талап етілуі қажет.</w:t>
      </w:r>
    </w:p>
    <w:bookmarkEnd w:id="114"/>
    <w:bookmarkStart w:name="z233" w:id="115"/>
    <w:p>
      <w:pPr>
        <w:spacing w:after="0"/>
        <w:ind w:left="0"/>
        <w:jc w:val="both"/>
      </w:pPr>
      <w:r>
        <w:rPr>
          <w:rFonts w:ascii="Times New Roman"/>
          <w:b w:val="false"/>
          <w:i w:val="false"/>
          <w:color w:val="000000"/>
          <w:sz w:val="28"/>
        </w:rPr>
        <w:t>
      21. Ағымдағы есепке алу шоттарын жабу мынадай тәртіппен жүргізіледі: есепті жылдың аяғында:</w:t>
      </w:r>
    </w:p>
    <w:bookmarkEnd w:id="115"/>
    <w:p>
      <w:pPr>
        <w:spacing w:after="0"/>
        <w:ind w:left="0"/>
        <w:jc w:val="both"/>
      </w:pPr>
      <w:r>
        <w:rPr>
          <w:rFonts w:ascii="Times New Roman"/>
          <w:b w:val="false"/>
          <w:i w:val="false"/>
          <w:color w:val="000000"/>
          <w:sz w:val="28"/>
        </w:rPr>
        <w:t>
      "6090 "Бюджет қаражатының қалдықтарын қайтару" шотының дебетіне 1081 "Жеке қаржыландыру жоспары бойынша міндеттемелер қабылдауға арналған жоспарлы тағайындаулар", 1082 "Күрделі салымдар бойынша міндеттемелер қабылдауға арналған жоспарлы тағайындаулар", 1083 "Өзге де бюджеттердің есебінен міндеттемелер қабылдауға арналған жоспарлы тағайындаулар", 1084 "Трансферттер бойынша міндеттемелер қабылдауға арналған жоспарлы тағайындаулар", 1085 "Субсидиялар бойынша міндеттемелер қабылдауға арналған жоспарлы тағайындаулар", 1088 "Мемлекеттік-жекешелік әріптестік жобалары бойынша міндеттемелер қабылдауға арналған жоспарлы тағайындаулар", 1091 "Жеке қаржыландыру жоспарына сәйкес міндеттемелер қабылдауға арналған жоспарлы тағайындаулары", 1092 "Күрделі салымдар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1094 "Субсидиялар бойынша міндеттемелер қабылдауға арналған жоспарлы тағайындаулар" қосалқы шоттарының кредитінен бұдан бұрын ағымдағы қызметті қаржыландырудан түсетін кірістер, трансферттер бойынша кірістер, күрделі салымдар, субсидиялар бойынша кірістер ретінде танылған қаржыландыру жоспары бойынша міндеттемелер қабылдауға арналған жоспарлы тағайындаулар шоттары, 1096 "Мемлекеттік-жекешелік әріптестік жобалары бойынша міндеттемелер қабылдауға арналған жоспарлы тағайындаулар" бойынша қалдықтар есептен шығарылады;</w:t>
      </w:r>
    </w:p>
    <w:p>
      <w:pPr>
        <w:spacing w:after="0"/>
        <w:ind w:left="0"/>
        <w:jc w:val="both"/>
      </w:pPr>
      <w:r>
        <w:rPr>
          <w:rFonts w:ascii="Times New Roman"/>
          <w:b w:val="false"/>
          <w:i w:val="false"/>
          <w:color w:val="000000"/>
          <w:sz w:val="28"/>
        </w:rPr>
        <w:t>
      5012 "Күрделі салымдарды сыртқы қарыздар мен байланысты гранттар есебінен қаржыландыру" есепті жылы бөлінген қосалқы шотының дебетіне 1087 "Сыртқы қарыздар мен байланысты гранттар есебінен міндеттемелер қабылдауға арналған жоспарлы тағайындаулар" қосалқы шотының кредитінен бюджеттік бағдарламалар әкімшілері сыртқы қарыздар мен байланысты гранттар бойынша міндеттемелер қабылдауға арналған пайдаланылмаған жоспарлы тағайындаулар есептен шығарылады;</w:t>
      </w:r>
    </w:p>
    <w:p>
      <w:pPr>
        <w:spacing w:after="0"/>
        <w:ind w:left="0"/>
        <w:jc w:val="both"/>
      </w:pPr>
      <w:r>
        <w:rPr>
          <w:rFonts w:ascii="Times New Roman"/>
          <w:b w:val="false"/>
          <w:i w:val="false"/>
          <w:color w:val="000000"/>
          <w:sz w:val="28"/>
        </w:rPr>
        <w:t>
      5210 "Есепті жылдың қаржылық нәтижесі" шотының дебетіне 6090 "Бюджет қаражатының қалдықтарын қайтару" шотының кредитінен қаржыландыруды қайтару шотын жабу жүргізіледі;</w:t>
      </w:r>
    </w:p>
    <w:p>
      <w:pPr>
        <w:spacing w:after="0"/>
        <w:ind w:left="0"/>
        <w:jc w:val="both"/>
      </w:pPr>
      <w:r>
        <w:rPr>
          <w:rFonts w:ascii="Times New Roman"/>
          <w:b w:val="false"/>
          <w:i w:val="false"/>
          <w:color w:val="000000"/>
          <w:sz w:val="28"/>
        </w:rPr>
        <w:t>
      есепті кезеңнің аяғында:</w:t>
      </w:r>
    </w:p>
    <w:p>
      <w:pPr>
        <w:spacing w:after="0"/>
        <w:ind w:left="0"/>
        <w:jc w:val="both"/>
      </w:pPr>
      <w:r>
        <w:rPr>
          <w:rFonts w:ascii="Times New Roman"/>
          <w:b w:val="false"/>
          <w:i w:val="false"/>
          <w:color w:val="000000"/>
          <w:sz w:val="28"/>
        </w:rPr>
        <w:t>
      1320 "Аяқталмаған өндіріс" шотының дебетіне аз көлемде өнім шығаратын қосалқы ауыл шаруашылық және өндірістік (оқу) шеберханалары бойынша бұрын 8010 "Өндіріске және өзге мақсаттарға арналған шығындар" шотында есепке алынған өнімнің аяқталмаған бірліктеріне жатқызылатын шығындар сомасы көшіріледі. Келесі есепті кезеңнің басында бұл шығындар кері тізбекпен: 8010 "Өндіріске және өзге мақсаттарға арналған шығындар" шотының дебетіне 1320 "Аяқталмаған өндіріс" шотының кредитінен қалпына келтіріледі;</w:t>
      </w:r>
    </w:p>
    <w:p>
      <w:pPr>
        <w:spacing w:after="0"/>
        <w:ind w:left="0"/>
        <w:jc w:val="both"/>
      </w:pPr>
      <w:r>
        <w:rPr>
          <w:rFonts w:ascii="Times New Roman"/>
          <w:b w:val="false"/>
          <w:i w:val="false"/>
          <w:color w:val="000000"/>
          <w:sz w:val="28"/>
        </w:rPr>
        <w:t>
      1330 "Дайын өнім" шотының дебетіне аз көлемде өнім шығаратын қосалқы ауыл шаруашылық және өндірістік (оқу) шеберханалары бойынша бұдан бұрын 8010 "Өндіріске және өзге мақсаттарға арналған шығындар" шотында есепке алынған аяқталған өнімдерге қатысты шығындар сомасы көшіріледі;</w:t>
      </w:r>
    </w:p>
    <w:p>
      <w:pPr>
        <w:spacing w:after="0"/>
        <w:ind w:left="0"/>
        <w:jc w:val="both"/>
      </w:pPr>
      <w:r>
        <w:rPr>
          <w:rFonts w:ascii="Times New Roman"/>
          <w:b w:val="false"/>
          <w:i w:val="false"/>
          <w:color w:val="000000"/>
          <w:sz w:val="28"/>
        </w:rPr>
        <w:t>
      Аяқталмаған және аяқталған, бірақ пайдалануға берілмеген құрылыс және реконструкциялау объектілері бойынша шығындар 2411 "Аяқталмаған құрылыс" шотында бухгалтерлік баланста қалады;</w:t>
      </w:r>
    </w:p>
    <w:p>
      <w:pPr>
        <w:spacing w:after="0"/>
        <w:ind w:left="0"/>
        <w:jc w:val="both"/>
      </w:pPr>
      <w:r>
        <w:rPr>
          <w:rFonts w:ascii="Times New Roman"/>
          <w:b w:val="false"/>
          <w:i w:val="false"/>
          <w:color w:val="000000"/>
          <w:sz w:val="28"/>
        </w:rPr>
        <w:t>
      5210 "Есепті жылдың қаржылық нәтижесі", 5230 "Бюджетке түсімдер бойынша есепті кезеңнің қаржылық нәтижесі" шоттарының дебетіне:</w:t>
      </w:r>
    </w:p>
    <w:p>
      <w:pPr>
        <w:spacing w:after="0"/>
        <w:ind w:left="0"/>
        <w:jc w:val="both"/>
      </w:pPr>
      <w:r>
        <w:rPr>
          <w:rFonts w:ascii="Times New Roman"/>
          <w:b w:val="false"/>
          <w:i w:val="false"/>
          <w:color w:val="000000"/>
          <w:sz w:val="28"/>
        </w:rPr>
        <w:t>
      7010 "Еңбекақы төлеуге арналған шығыстар", 7020 "Стипендиялар төлеу бойынша шығыстар", 7030 "Қосымша белгіленген зейнетақы жарналарына арналған шығыстар", 7040 "Әлеуметтік салыққа арналған шығыстар", 7050 "Міндетті сақтандыруға арналған шығыстар", 7060 "Қорлар бойынша шығыстар", 7070 "Іссапарларға арналған шығыстар", 7080 "Коммуналдық төлемдер мен өзге қызметтер бойынша шығыстар", 7090 "Ағымдағы жөндеуге арналған шығыстар", 7110 "Ұзақ мерзімді активтердің амортизациясы бойынша шығыстар", 7120 "Бюджетке төленетін төлем бойынша шығыстар", 7130 "Жал бойынша шығыстар", 7140 "Өзге операциялық шығыстар", 7150 "Міндетті әлеуметтік медициналық сақтандыруға арналған шығыстар", 7210 "Трансферттер бойынша шығыстар", 7220 "Зейнетақы мен жәрдемақы төлеу бойынша шығыстар", 7230 "Субсидиялар бойынша шығыстар", 7240 "Жалпы сипаттағы трансферттер бойынша шығыстар", 7250 "Жергілікті өзін-өзі басқару органдарына берілетін трансферттері бойынша шығыстар", 7260 "Бюджетке түсетін түсімдерді азайту жөніндегі шығыстар", 7270 "Басқа да трансферттер бойынша шығыстар", 7310 "Сыйақылар бойынша шығыстар", 7320 "Активтерді басқару бойынша өзге шығыстар", 7330 "Мемлекеттік-женкешелік әріптестік бойынша шығыстар", 7410 "Әділ құнының өзгеруі бойынша шығыстар", 7420 "Ұзақ мерзімді активтерді қатардан шығару жөніндегі шығыстар", 7430 "Бағамдық айырма бойынша шығыстар", 7440 "Активтердің құнсыздануынан түсетін шығыстар", 7450 "Резервтерді құру бойынша шығыстар", 7460 "Өзге шығыстар", 7470 "Республикалық және жергілікті бюджеттердің ҚБШ-лары бойынша шығыстар", 7480 "Бағалы қағаздарды орналастырудан шығыстар", 7490 "Қорлардың шығыстары" шоттарының кредитінен есептен шығарылады;</w:t>
      </w:r>
    </w:p>
    <w:p>
      <w:pPr>
        <w:spacing w:after="0"/>
        <w:ind w:left="0"/>
        <w:jc w:val="both"/>
      </w:pPr>
      <w:r>
        <w:rPr>
          <w:rFonts w:ascii="Times New Roman"/>
          <w:b w:val="false"/>
          <w:i w:val="false"/>
          <w:color w:val="000000"/>
          <w:sz w:val="28"/>
        </w:rPr>
        <w:t>
      5210 "Есепті жылдың қаржылық нәтижесі", 5230 "Бюджетке түсетін түсімдер бойынша есепті кезеңнің қаржылық нәтижесі" шотының кредитіне:</w:t>
      </w:r>
    </w:p>
    <w:p>
      <w:pPr>
        <w:spacing w:after="0"/>
        <w:ind w:left="0"/>
        <w:jc w:val="both"/>
      </w:pPr>
      <w:r>
        <w:rPr>
          <w:rFonts w:ascii="Times New Roman"/>
          <w:b w:val="false"/>
          <w:i w:val="false"/>
          <w:color w:val="000000"/>
          <w:sz w:val="28"/>
        </w:rPr>
        <w:t>
      6010 "Ағымдағы қызметті қаржыландырудан алынатын кірістер", 6020 "Күрделі салымдарды қаржыландырудан алынатын кірістер", 6030 "Трансферттер бойынша кірістер", 6040 "Субсидиялар төлемдері бойынша қаржыландырудан түсетін кірістер", 6050 "Қайырымдылық көмектен алынатын кірістер", 6060 "Гранттар бойынша кірістер", 6070 "Қарыздардың түсімдерінен түсетін кірістер", 6080 "Айырбас емес операциялардан алынатын өзге кірістер", 6110 "Тауарларды, жұмыстарды, көрсетілетін қызметтерді өткізуден алынатын  кірістер", 6210 "Сыйақылар бойынша кірістер", 6220 "Активтерді басқарудан алынатын өзге де кірістер", 6310 "Әділ құнның өзгеруінен түсетін кірістер", 6320 "Ұзақ мерзімді активтердің шығуынан алынатын кірістер", 6330 "Өтеусіз түрде алынған активтерден алынатын кірістер", 6340 "Бағамдық айырмадан түсетін кірістер", 6350 "Залалдарды өтеуден алынатын кірістер", 6360 "Өзге кірістер", 6370 "Жәбірленушілерге өтемақы қорына түсетін түсімдерден алынатын кірістер", 6380 "Бағалы қағаздарды орналастырудан түсетін кірістер";</w:t>
      </w:r>
    </w:p>
    <w:p>
      <w:pPr>
        <w:spacing w:after="0"/>
        <w:ind w:left="0"/>
        <w:jc w:val="both"/>
      </w:pPr>
      <w:r>
        <w:rPr>
          <w:rFonts w:ascii="Times New Roman"/>
          <w:b w:val="false"/>
          <w:i w:val="false"/>
          <w:color w:val="000000"/>
          <w:sz w:val="28"/>
        </w:rPr>
        <w:t>
      есепті жылдың аяғында 5220 "Өткен жылдардың қаржылық нәтижесі", 5240 "Бюджетке түсетін түсімдер бойынша алдыңғы жылдардың қаржылық нәтижесі" шоттарының кредитіне 5210 "Есепті жылдың қаржылық нәтижесі", 5230 "Бюджетке түсетін түсімдер бойынша есепті кезеңнің қаржылық нәтижесі" шоттарының дебеттерінен мемлекеттік мекеменің қаржылық қызметінің оң нәтижесі жазылады;</w:t>
      </w:r>
    </w:p>
    <w:p>
      <w:pPr>
        <w:spacing w:after="0"/>
        <w:ind w:left="0"/>
        <w:jc w:val="both"/>
      </w:pPr>
      <w:r>
        <w:rPr>
          <w:rFonts w:ascii="Times New Roman"/>
          <w:b w:val="false"/>
          <w:i w:val="false"/>
          <w:color w:val="000000"/>
          <w:sz w:val="28"/>
        </w:rPr>
        <w:t>
      есепті жылдың аяғында 5220 "Өткен жылдардың қаржылық нәтижесі", 5240 "Бюджетке түсетін түсімдер бойынша өткен жылдардың қаржылық нәтижесі" шоттарының дебетіне 5210 "Есепті жылдың қаржылық нәтижесі", 5230 "Бюджетке түсетін түсімдер бойынша есепті кезеңнің қаржылық нәтижесі" шоттарының кредитінен мемлекеттік мекеменің қаржылық қызметінің теріс нәтижесі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өзгеріс енгізілді - 19.02.2021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4" w:id="116"/>
    <w:p>
      <w:pPr>
        <w:spacing w:after="0"/>
        <w:ind w:left="0"/>
        <w:jc w:val="both"/>
      </w:pPr>
      <w:r>
        <w:rPr>
          <w:rFonts w:ascii="Times New Roman"/>
          <w:b w:val="false"/>
          <w:i w:val="false"/>
          <w:color w:val="000000"/>
          <w:sz w:val="28"/>
        </w:rPr>
        <w:t>
      23. Түпкілікті жазбалардан кейін есептілік кезеңнің аяғына ҚЕ-1-нысан бойынша бухгалтерлік баланс жасалады.</w:t>
      </w:r>
    </w:p>
    <w:bookmarkEnd w:id="116"/>
    <w:bookmarkStart w:name="z255" w:id="117"/>
    <w:p>
      <w:pPr>
        <w:spacing w:after="0"/>
        <w:ind w:left="0"/>
        <w:jc w:val="left"/>
      </w:pPr>
      <w:r>
        <w:rPr>
          <w:rFonts w:ascii="Times New Roman"/>
          <w:b/>
          <w:i w:val="false"/>
          <w:color w:val="000000"/>
        </w:rPr>
        <w:t xml:space="preserve"> 3-тарау.Қаржылық есептіліктің нысандарын толтыру қағидалары</w:t>
      </w:r>
    </w:p>
    <w:bookmarkEnd w:id="117"/>
    <w:bookmarkStart w:name="z256" w:id="118"/>
    <w:p>
      <w:pPr>
        <w:spacing w:after="0"/>
        <w:ind w:left="0"/>
        <w:jc w:val="both"/>
      </w:pPr>
      <w:r>
        <w:rPr>
          <w:rFonts w:ascii="Times New Roman"/>
          <w:b w:val="false"/>
          <w:i w:val="false"/>
          <w:color w:val="000000"/>
          <w:sz w:val="28"/>
        </w:rPr>
        <w:t>
      24. "Бухгалтерлік баланс" (ҚЕ-1-нысан) екі бөліктен тұрады: актив және пассив.</w:t>
      </w:r>
    </w:p>
    <w:bookmarkEnd w:id="118"/>
    <w:bookmarkStart w:name="z257" w:id="119"/>
    <w:p>
      <w:pPr>
        <w:spacing w:after="0"/>
        <w:ind w:left="0"/>
        <w:jc w:val="both"/>
      </w:pPr>
      <w:r>
        <w:rPr>
          <w:rFonts w:ascii="Times New Roman"/>
          <w:b w:val="false"/>
          <w:i w:val="false"/>
          <w:color w:val="000000"/>
          <w:sz w:val="28"/>
        </w:rPr>
        <w:t>
      Активтер - бухгалтерлік баланстың бірінші бөлігі, екі бөлімнен тұрады: Қысқа мерзімді және Ұзақ мерзімді активтер.</w:t>
      </w:r>
    </w:p>
    <w:bookmarkEnd w:id="119"/>
    <w:bookmarkStart w:name="z258" w:id="120"/>
    <w:p>
      <w:pPr>
        <w:spacing w:after="0"/>
        <w:ind w:left="0"/>
        <w:jc w:val="both"/>
      </w:pPr>
      <w:r>
        <w:rPr>
          <w:rFonts w:ascii="Times New Roman"/>
          <w:b w:val="false"/>
          <w:i w:val="false"/>
          <w:color w:val="000000"/>
          <w:sz w:val="28"/>
        </w:rPr>
        <w:t>
      25. "Қысқа мерзімді активтер" бөлімінде мемлекеттік мекемеге тиесілі ақша қаражаты және олардың баламалары, қаржы инвестициялары, қысқа мерзімді дебиторлық берешек, қорлар және бұдан алдыңғы қысқа мерзімді активтердің кіші бөлімдерінде көрсетілмеген өзге активтер көрініс табады.</w:t>
      </w:r>
    </w:p>
    <w:bookmarkEnd w:id="120"/>
    <w:bookmarkStart w:name="z259" w:id="121"/>
    <w:p>
      <w:pPr>
        <w:spacing w:after="0"/>
        <w:ind w:left="0"/>
        <w:jc w:val="both"/>
      </w:pPr>
      <w:r>
        <w:rPr>
          <w:rFonts w:ascii="Times New Roman"/>
          <w:b w:val="false"/>
          <w:i w:val="false"/>
          <w:color w:val="000000"/>
          <w:sz w:val="28"/>
        </w:rPr>
        <w:t>
      Бухгалтерлік баланс активінің 010 "Ақша қаражаты және олардың баламалары" жолы (1010, 1020, 1030, 1040, 1050, 1060, 1070, 1080 және 1090 шоттары) бойынша түсімдерді есепке алу мен есеп айырысу үшін ҚБШ-дағы, шетел валютасындағы шоттарында және сыртқы қарыздар мен байланысты гранттардың арнайы шоттарындағы, кассадағы, мемлекеттік мекеменің ағымдағы және есеп айырысу шоттарындағы, міндеттемелерді қабылдауға арналған жоспарлы тағайындаулар, өзге ақша қаражаты көрсетіледі.</w:t>
      </w:r>
    </w:p>
    <w:bookmarkEnd w:id="121"/>
    <w:bookmarkStart w:name="z260" w:id="122"/>
    <w:p>
      <w:pPr>
        <w:spacing w:after="0"/>
        <w:ind w:left="0"/>
        <w:jc w:val="both"/>
      </w:pPr>
      <w:r>
        <w:rPr>
          <w:rFonts w:ascii="Times New Roman"/>
          <w:b w:val="false"/>
          <w:i w:val="false"/>
          <w:color w:val="000000"/>
          <w:sz w:val="28"/>
        </w:rPr>
        <w:t>
      011 "Қысқа мерзімді қаржы инвестициялары" (1110, 1120, 1130 шоттары) жолы бойынша қысқа мерзімді қаржы инвестицияларының құнсыздануына арналған резервті шегергенде, берілген қысқа мерзімді қарыздар мен қаржы инвестицияларының сомасы көрсетіледі.</w:t>
      </w:r>
    </w:p>
    <w:bookmarkEnd w:id="122"/>
    <w:bookmarkStart w:name="z261" w:id="123"/>
    <w:p>
      <w:pPr>
        <w:spacing w:after="0"/>
        <w:ind w:left="0"/>
        <w:jc w:val="both"/>
      </w:pPr>
      <w:r>
        <w:rPr>
          <w:rFonts w:ascii="Times New Roman"/>
          <w:b w:val="false"/>
          <w:i w:val="false"/>
          <w:color w:val="000000"/>
          <w:sz w:val="28"/>
        </w:rPr>
        <w:t>
      012 "Бюджеттік төлемдер бойынша қысқа мерзімді дебиторлық берешек" (1210 шоты) жолы бойынша трансферттер, субсидиялар, зейнетақылар мен жәрдемақылар бойынша қысқа мерзімді дебиторлық берешектің сомасы көрсетіледі.</w:t>
      </w:r>
    </w:p>
    <w:bookmarkEnd w:id="123"/>
    <w:bookmarkStart w:name="z262" w:id="124"/>
    <w:p>
      <w:pPr>
        <w:spacing w:after="0"/>
        <w:ind w:left="0"/>
        <w:jc w:val="both"/>
      </w:pPr>
      <w:r>
        <w:rPr>
          <w:rFonts w:ascii="Times New Roman"/>
          <w:b w:val="false"/>
          <w:i w:val="false"/>
          <w:color w:val="000000"/>
          <w:sz w:val="28"/>
        </w:rPr>
        <w:t>
      013 "Бюджетпен есеп айырысу бойынша қысқа мерзімді дебиторлық берешек" (1220 шоты) жолы бойынша қайтарылуға тиісті артық аударылған төлемдер нәтижесінде пайда болған бюджет берешегінің сомасы көрсетіледі.</w:t>
      </w:r>
    </w:p>
    <w:bookmarkEnd w:id="124"/>
    <w:bookmarkStart w:name="z263" w:id="125"/>
    <w:p>
      <w:pPr>
        <w:spacing w:after="0"/>
        <w:ind w:left="0"/>
        <w:jc w:val="both"/>
      </w:pPr>
      <w:r>
        <w:rPr>
          <w:rFonts w:ascii="Times New Roman"/>
          <w:b w:val="false"/>
          <w:i w:val="false"/>
          <w:color w:val="000000"/>
          <w:sz w:val="28"/>
        </w:rPr>
        <w:t>
      014 "Сатып алушылар мен тапсырыс берушілердің қысқа мерзімді дебиторлық берешегі" (1230 шоты) жолы бойынша балаларды музыкалық мектептерде оқыту, мектеп-интернаттарда тәрбиеленушілерді ұстау үшін, нысанды киім үшін, мектептер жанындағы интернаттарда балаларды тамақтандыру үшін арнайы төлемдер түрлері бойынша күмәнді резервтерді шегергенде сатып алушылар мен тапсырыс берушілердің қысқа мерзімді дебиторлық берешегінің сомасы көрсетіледі.</w:t>
      </w:r>
    </w:p>
    <w:bookmarkEnd w:id="125"/>
    <w:bookmarkStart w:name="z264" w:id="126"/>
    <w:p>
      <w:pPr>
        <w:spacing w:after="0"/>
        <w:ind w:left="0"/>
        <w:jc w:val="both"/>
      </w:pPr>
      <w:r>
        <w:rPr>
          <w:rFonts w:ascii="Times New Roman"/>
          <w:b w:val="false"/>
          <w:i w:val="false"/>
          <w:color w:val="000000"/>
          <w:sz w:val="28"/>
        </w:rPr>
        <w:t>
      015 "Ведомстволық есеп айырысулар бойынша қысқа мерзімді дебиторлық берешек" (1240 шоты) жолы бойынша басқа мемлекеттік мекемелердің ведомствоішілік және ведомствоаралық есеп айырысу берешектері көрсетіледі.</w:t>
      </w:r>
    </w:p>
    <w:bookmarkEnd w:id="126"/>
    <w:bookmarkStart w:name="z265" w:id="127"/>
    <w:p>
      <w:pPr>
        <w:spacing w:after="0"/>
        <w:ind w:left="0"/>
        <w:jc w:val="both"/>
      </w:pPr>
      <w:r>
        <w:rPr>
          <w:rFonts w:ascii="Times New Roman"/>
          <w:b w:val="false"/>
          <w:i w:val="false"/>
          <w:color w:val="000000"/>
          <w:sz w:val="28"/>
        </w:rPr>
        <w:t>
      016 "Алынуға тиісті қысқа мерзімді сыйақылар" (1250 шоты) жолы бойынша берілген қарыздар, қаржылық инвестициялар, жалдау және басқа алынатын сыйақылар бойынша мемлекеттік мекемеге тиесілі қысқа мерзімді сыйақы сомасы көрсетіледі.</w:t>
      </w:r>
    </w:p>
    <w:bookmarkEnd w:id="127"/>
    <w:bookmarkStart w:name="z266" w:id="128"/>
    <w:p>
      <w:pPr>
        <w:spacing w:after="0"/>
        <w:ind w:left="0"/>
        <w:jc w:val="both"/>
      </w:pPr>
      <w:r>
        <w:rPr>
          <w:rFonts w:ascii="Times New Roman"/>
          <w:b w:val="false"/>
          <w:i w:val="false"/>
          <w:color w:val="000000"/>
          <w:sz w:val="28"/>
        </w:rPr>
        <w:t>
      017 "Қызметкерлердің және өзге де есеп беретін тұлғалардың қысқа мерзімді дебиторлық берешегі" (1260 шоты) жолы бойынша қызметкерлердің және өзге де есеп беретін тұлғалардың есеп беретін сомалары және басқа да есеп айырысу түрлері бойынша қысқа мерзімді дебиторлық берешек сомасы көрсетіледі.</w:t>
      </w:r>
    </w:p>
    <w:bookmarkEnd w:id="128"/>
    <w:bookmarkStart w:name="z267" w:id="129"/>
    <w:p>
      <w:pPr>
        <w:spacing w:after="0"/>
        <w:ind w:left="0"/>
        <w:jc w:val="both"/>
      </w:pPr>
      <w:r>
        <w:rPr>
          <w:rFonts w:ascii="Times New Roman"/>
          <w:b w:val="false"/>
          <w:i w:val="false"/>
          <w:color w:val="000000"/>
          <w:sz w:val="28"/>
        </w:rPr>
        <w:t>
      018 "Жал бойынша қысқа мерзімді дебиторлық берешек" (1270 шоты) жолы бойынша жалдау төлемдері бойынша қысқа мерзімді дебиторлық берешек сомасы көрсетіледі.</w:t>
      </w:r>
    </w:p>
    <w:bookmarkEnd w:id="129"/>
    <w:bookmarkStart w:name="z268" w:id="130"/>
    <w:p>
      <w:pPr>
        <w:spacing w:after="0"/>
        <w:ind w:left="0"/>
        <w:jc w:val="both"/>
      </w:pPr>
      <w:r>
        <w:rPr>
          <w:rFonts w:ascii="Times New Roman"/>
          <w:b w:val="false"/>
          <w:i w:val="false"/>
          <w:color w:val="000000"/>
          <w:sz w:val="28"/>
        </w:rPr>
        <w:t>
      019 "Өзге қысқа мерзімді дебиторлық берешектер" (1280 шоты) жолы бойынша өзге қысқа мерзімді дебиторлық берешек сомасы көрсетіледі.</w:t>
      </w:r>
    </w:p>
    <w:bookmarkEnd w:id="130"/>
    <w:bookmarkStart w:name="z269" w:id="131"/>
    <w:p>
      <w:pPr>
        <w:spacing w:after="0"/>
        <w:ind w:left="0"/>
        <w:jc w:val="both"/>
      </w:pPr>
      <w:r>
        <w:rPr>
          <w:rFonts w:ascii="Times New Roman"/>
          <w:b w:val="false"/>
          <w:i w:val="false"/>
          <w:color w:val="000000"/>
          <w:sz w:val="28"/>
        </w:rPr>
        <w:t>
      020 "Қорлар" (1310, 1320, 1330, 1340, 1350, 1360 шоттары) жолы бойынша қорлардың құнсыздануына арналған резервті шегергендегі аяқталмаған өндірістің, материалдардың, дайын өнімнің, жолдағы тауарлар мен қорлардың қалдығы көрсетіледі.</w:t>
      </w:r>
    </w:p>
    <w:bookmarkEnd w:id="131"/>
    <w:bookmarkStart w:name="z270" w:id="132"/>
    <w:p>
      <w:pPr>
        <w:spacing w:after="0"/>
        <w:ind w:left="0"/>
        <w:jc w:val="both"/>
      </w:pPr>
      <w:r>
        <w:rPr>
          <w:rFonts w:ascii="Times New Roman"/>
          <w:b w:val="false"/>
          <w:i w:val="false"/>
          <w:color w:val="000000"/>
          <w:sz w:val="28"/>
        </w:rPr>
        <w:t>
      021 "Берілген қысқа мерзімді аванстар" (1410 шоты) жолы бойынша олармен есеп айырысулар әрбір жекелеген мәміле (тиеу, тауарды жiберу немесе қызмет көрсету) бойынша емес, қаражатты алдын ала тараптармен келісілген мерзімдер мен мөлшерлерде мерзімді аудару жолымен жүзеге асырылатын өнім берушілердің қысқа мерзімді берешектер сомасы көрсетіледі.</w:t>
      </w:r>
    </w:p>
    <w:bookmarkEnd w:id="132"/>
    <w:bookmarkStart w:name="z271" w:id="133"/>
    <w:p>
      <w:pPr>
        <w:spacing w:after="0"/>
        <w:ind w:left="0"/>
        <w:jc w:val="both"/>
      </w:pPr>
      <w:r>
        <w:rPr>
          <w:rFonts w:ascii="Times New Roman"/>
          <w:b w:val="false"/>
          <w:i w:val="false"/>
          <w:color w:val="000000"/>
          <w:sz w:val="28"/>
        </w:rPr>
        <w:t>
      022 "Өзге қысқа мерзімді активтер" (1420, 1430 шоттары) жолы бойынша алдағы кезеңдердің шығыстарының сомасы мен өзге қысқа мерзімді активтер көрсетіледі.</w:t>
      </w:r>
    </w:p>
    <w:bookmarkEnd w:id="133"/>
    <w:p>
      <w:pPr>
        <w:spacing w:after="0"/>
        <w:ind w:left="0"/>
        <w:jc w:val="both"/>
      </w:pPr>
      <w:r>
        <w:rPr>
          <w:rFonts w:ascii="Times New Roman"/>
          <w:b w:val="false"/>
          <w:i w:val="false"/>
          <w:color w:val="000000"/>
          <w:sz w:val="28"/>
        </w:rPr>
        <w:t>
      023 "Салықтық және салықтық емес түсімдер бойынша бюджетпен есеп айырысу бойынша қысқа мерзімді дебиторлық берешек" (1291 шоты) жолы бойынша бюджетке түсетін салықтық және салықтық емес түсімдер, негізгі капиталды және мемлекеттің қаржы активтерін сатудан түскен түсімдер бойынша бюджетпен есеп айырысу бойынша қысқа мерзімді дебиторлық берешек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3" w:id="134"/>
    <w:p>
      <w:pPr>
        <w:spacing w:after="0"/>
        <w:ind w:left="0"/>
        <w:jc w:val="both"/>
      </w:pPr>
      <w:r>
        <w:rPr>
          <w:rFonts w:ascii="Times New Roman"/>
          <w:b w:val="false"/>
          <w:i w:val="false"/>
          <w:color w:val="000000"/>
          <w:sz w:val="28"/>
        </w:rPr>
        <w:t>
      26. 100 "Қысқа мерзімді активтердің жиыны" жолы бойынша 010, 011, 012, 013, 014, 015, 016, 017, 018, 019, 020, 021, 022, 023-жолдарының қорытынды сомасы көрсетіледі.</w:t>
      </w:r>
    </w:p>
    <w:bookmarkEnd w:id="134"/>
    <w:bookmarkStart w:name="z274" w:id="135"/>
    <w:p>
      <w:pPr>
        <w:spacing w:after="0"/>
        <w:ind w:left="0"/>
        <w:jc w:val="both"/>
      </w:pPr>
      <w:r>
        <w:rPr>
          <w:rFonts w:ascii="Times New Roman"/>
          <w:b w:val="false"/>
          <w:i w:val="false"/>
          <w:color w:val="000000"/>
          <w:sz w:val="28"/>
        </w:rPr>
        <w:t>
      27. "Ұзақ мерзімді активтер" бөлімінде қаржылық инвестициялар, ұзақ мерзімді дебиторлық берешектер, негізгі құралдар, аяқталмаған құрылыс пен күрделі салымдар, инвестициялық жылжымайтын мүлік, биологиялық активтер, материалдық емес активтер және басқа ұзақ мерзімді активтер көрсетіледі.</w:t>
      </w:r>
    </w:p>
    <w:bookmarkEnd w:id="135"/>
    <w:bookmarkStart w:name="z275" w:id="136"/>
    <w:p>
      <w:pPr>
        <w:spacing w:after="0"/>
        <w:ind w:left="0"/>
        <w:jc w:val="both"/>
      </w:pPr>
      <w:r>
        <w:rPr>
          <w:rFonts w:ascii="Times New Roman"/>
          <w:b w:val="false"/>
          <w:i w:val="false"/>
          <w:color w:val="000000"/>
          <w:sz w:val="28"/>
        </w:rPr>
        <w:t>
      110 "Ұзақ мерзімді қаржылық инвестициялары" (2110, 2120, 2130) жолы бойынша ұзақ мерзімді қаржылық инвестициялардың құнсыздануына арналған резервті шегергенде ұзақ мерзімді қарыздар мен қаржылық инвестициялар көрсетіледі.</w:t>
      </w:r>
    </w:p>
    <w:bookmarkEnd w:id="136"/>
    <w:bookmarkStart w:name="z276" w:id="137"/>
    <w:p>
      <w:pPr>
        <w:spacing w:after="0"/>
        <w:ind w:left="0"/>
        <w:jc w:val="both"/>
      </w:pPr>
      <w:r>
        <w:rPr>
          <w:rFonts w:ascii="Times New Roman"/>
          <w:b w:val="false"/>
          <w:i w:val="false"/>
          <w:color w:val="000000"/>
          <w:sz w:val="28"/>
        </w:rPr>
        <w:t>
      111 "Сатып алушылар мен тапсырыс берушілердің ұзақ мерзімді дебиторлық берешегі" (2210) жолы бойынша сатып алушылар мен тапсырыс берушілердің ұзақ мерзімді дебиторлық берешегінің сомасы көрсетіледі.</w:t>
      </w:r>
    </w:p>
    <w:bookmarkEnd w:id="137"/>
    <w:bookmarkStart w:name="z277" w:id="138"/>
    <w:p>
      <w:pPr>
        <w:spacing w:after="0"/>
        <w:ind w:left="0"/>
        <w:jc w:val="both"/>
      </w:pPr>
      <w:r>
        <w:rPr>
          <w:rFonts w:ascii="Times New Roman"/>
          <w:b w:val="false"/>
          <w:i w:val="false"/>
          <w:color w:val="000000"/>
          <w:sz w:val="28"/>
        </w:rPr>
        <w:t>
      112 "Жал бойынша ұзақ мерзімді дебиторлық берешек" (2220) жолы бойынша жалдаушылардың қаржылық жалдау бойынша ұзақ мерзімді дебиторлық берешегінің сомасы көрсетіледі.</w:t>
      </w:r>
    </w:p>
    <w:bookmarkEnd w:id="138"/>
    <w:bookmarkStart w:name="z278" w:id="139"/>
    <w:p>
      <w:pPr>
        <w:spacing w:after="0"/>
        <w:ind w:left="0"/>
        <w:jc w:val="both"/>
      </w:pPr>
      <w:r>
        <w:rPr>
          <w:rFonts w:ascii="Times New Roman"/>
          <w:b w:val="false"/>
          <w:i w:val="false"/>
          <w:color w:val="000000"/>
          <w:sz w:val="28"/>
        </w:rPr>
        <w:t>
      113 "Өзге ұзақ мерзімді дебиторлық берешектер" (2230) жолы бойынша бухгалтерлік баланстың басқа баптарына енгізілмеген басқа ұзақ мерзімді дебиторлық берешек сомасы көрсетіледі.</w:t>
      </w:r>
    </w:p>
    <w:bookmarkEnd w:id="139"/>
    <w:bookmarkStart w:name="z279" w:id="140"/>
    <w:p>
      <w:pPr>
        <w:spacing w:after="0"/>
        <w:ind w:left="0"/>
        <w:jc w:val="both"/>
      </w:pPr>
      <w:r>
        <w:rPr>
          <w:rFonts w:ascii="Times New Roman"/>
          <w:b w:val="false"/>
          <w:i w:val="false"/>
          <w:color w:val="000000"/>
          <w:sz w:val="28"/>
        </w:rPr>
        <w:t>
      114 "Негізгі құралдар" (2310, 2320, 2330, 2340, 2350, 2360, 2370, 2380, 2390) жолы бойынша баланстық құны бойынша жер, ғимараттар, құрылыстар, беру құрылғылары, көлік құралдары, машиналар мен жабдықтар және басқа негізгі құралдар (жинақталған амортизация және негізгі құралдарды құнсыздануына арналған резервті шегергендегі бастапқы құны) көрсетіледі.</w:t>
      </w:r>
    </w:p>
    <w:bookmarkEnd w:id="140"/>
    <w:bookmarkStart w:name="z280" w:id="141"/>
    <w:p>
      <w:pPr>
        <w:spacing w:after="0"/>
        <w:ind w:left="0"/>
        <w:jc w:val="both"/>
      </w:pPr>
      <w:r>
        <w:rPr>
          <w:rFonts w:ascii="Times New Roman"/>
          <w:b w:val="false"/>
          <w:i w:val="false"/>
          <w:color w:val="000000"/>
          <w:sz w:val="28"/>
        </w:rPr>
        <w:t>
      115 "Аяқталмаған құрылыс және күрделі салымдар" (2410) жолы бойынша есеп беру күніне құрылыс циклі аяқталмаған және пайдалануға тапсырылмаған объектілердің құны, құрылысқа, реконструкцияға және негізгі құралдарды, материалдық емес активтерді сатып алуға жинақталған шығындар сомасы көрсетіледі.</w:t>
      </w:r>
    </w:p>
    <w:bookmarkEnd w:id="141"/>
    <w:bookmarkStart w:name="z281" w:id="142"/>
    <w:p>
      <w:pPr>
        <w:spacing w:after="0"/>
        <w:ind w:left="0"/>
        <w:jc w:val="both"/>
      </w:pPr>
      <w:r>
        <w:rPr>
          <w:rFonts w:ascii="Times New Roman"/>
          <w:b w:val="false"/>
          <w:i w:val="false"/>
          <w:color w:val="000000"/>
          <w:sz w:val="28"/>
        </w:rPr>
        <w:t>
      116 "Инвестициялық жылжымайтын мүлік" (2510, 2520) жолы бойынша жинақталған амортизацияны және инвестициялық жылжымайтын мүліктің құнсыздануына арналған резервті шегергендегі инвестициялық жылжымайтын мүліктің, құны көрсетіледі.</w:t>
      </w:r>
    </w:p>
    <w:bookmarkEnd w:id="142"/>
    <w:bookmarkStart w:name="z282" w:id="143"/>
    <w:p>
      <w:pPr>
        <w:spacing w:after="0"/>
        <w:ind w:left="0"/>
        <w:jc w:val="both"/>
      </w:pPr>
      <w:r>
        <w:rPr>
          <w:rFonts w:ascii="Times New Roman"/>
          <w:b w:val="false"/>
          <w:i w:val="false"/>
          <w:color w:val="000000"/>
          <w:sz w:val="28"/>
        </w:rPr>
        <w:t>
      117 "Биологиялық активтер" (2610, 2620, 2630) жолы бойынша жинақталған амортизацияны және биологиялық активтердің құнсыздануына арналған резервті шегергендегі жануарлардың, көпжылдық екпелердің құны көрсетіледі.</w:t>
      </w:r>
    </w:p>
    <w:bookmarkEnd w:id="143"/>
    <w:bookmarkStart w:name="z283" w:id="144"/>
    <w:p>
      <w:pPr>
        <w:spacing w:after="0"/>
        <w:ind w:left="0"/>
        <w:jc w:val="both"/>
      </w:pPr>
      <w:r>
        <w:rPr>
          <w:rFonts w:ascii="Times New Roman"/>
          <w:b w:val="false"/>
          <w:i w:val="false"/>
          <w:color w:val="000000"/>
          <w:sz w:val="28"/>
        </w:rPr>
        <w:t>
      118 "Материалдық емес активтер" жолы бойынша жинақталған амортизация мен материалдық емес активтердің құнсыздануына арналған резервтері шегерілгендегі (2710, 2720) материалдық емес активтердің (жерді, суды, пайдалы қазбаларды және басқа табиғи ресурстарды, ғимараттарды, құрылыстарды, жабдықтарды пайдалану құқықтары; лицензиялар, тауарлық белгілер мен тауарлық маркаларға құқықтар, сондай-ақ басқа мүліктік құқықтар, гудвилл, бағдарламалық қамтамасыз ету және басқалар) құны көрсетіледі.</w:t>
      </w:r>
    </w:p>
    <w:bookmarkEnd w:id="144"/>
    <w:bookmarkStart w:name="z284" w:id="145"/>
    <w:p>
      <w:pPr>
        <w:spacing w:after="0"/>
        <w:ind w:left="0"/>
        <w:jc w:val="both"/>
      </w:pPr>
      <w:r>
        <w:rPr>
          <w:rFonts w:ascii="Times New Roman"/>
          <w:b w:val="false"/>
          <w:i w:val="false"/>
          <w:color w:val="000000"/>
          <w:sz w:val="28"/>
        </w:rPr>
        <w:t>
      119 "Үлестік қатысу әдісімен есепке алынатын ұзақ мерзімді қаржылық инвестициялар" (2120) жолы бойынша үлестік қатысу әдісі бойынша есепке алынатын квазимемлекеттік сектор субъектілеріне ұзақ мерзімді қаржылық инвестициялар көрсетіледі.</w:t>
      </w:r>
    </w:p>
    <w:bookmarkEnd w:id="145"/>
    <w:bookmarkStart w:name="z285" w:id="146"/>
    <w:p>
      <w:pPr>
        <w:spacing w:after="0"/>
        <w:ind w:left="0"/>
        <w:jc w:val="both"/>
      </w:pPr>
      <w:r>
        <w:rPr>
          <w:rFonts w:ascii="Times New Roman"/>
          <w:b w:val="false"/>
          <w:i w:val="false"/>
          <w:color w:val="000000"/>
          <w:sz w:val="28"/>
        </w:rPr>
        <w:t>
      120 "Өзге ұзақ мерзімді активтер" (2810) алдыңғы кіші бөлімдерде көрсетілмеген басқа ұзақ мерзімді активтердің құны көрсетіледі.</w:t>
      </w:r>
    </w:p>
    <w:bookmarkEnd w:id="146"/>
    <w:bookmarkStart w:name="z286" w:id="147"/>
    <w:p>
      <w:pPr>
        <w:spacing w:after="0"/>
        <w:ind w:left="0"/>
        <w:jc w:val="both"/>
      </w:pPr>
      <w:r>
        <w:rPr>
          <w:rFonts w:ascii="Times New Roman"/>
          <w:b w:val="false"/>
          <w:i w:val="false"/>
          <w:color w:val="000000"/>
          <w:sz w:val="28"/>
        </w:rPr>
        <w:t>
      28. 200 "Ұзақ мерзімді активтердің жиыны" жолы бойынша 110, 111, 112, 113, 114, 115, 116, 117, 118, 119, 120-жолдардың қорытынды сомасы көрсетіледі.</w:t>
      </w:r>
    </w:p>
    <w:bookmarkEnd w:id="147"/>
    <w:bookmarkStart w:name="z287" w:id="148"/>
    <w:p>
      <w:pPr>
        <w:spacing w:after="0"/>
        <w:ind w:left="0"/>
        <w:jc w:val="both"/>
      </w:pPr>
      <w:r>
        <w:rPr>
          <w:rFonts w:ascii="Times New Roman"/>
          <w:b w:val="false"/>
          <w:i w:val="false"/>
          <w:color w:val="000000"/>
          <w:sz w:val="28"/>
        </w:rPr>
        <w:t>
      29. "Баланс" жолы мемлекеттік мекеме активтерінің жалпы құнын көрсетеді (100-жол қосу 200-жол).</w:t>
      </w:r>
    </w:p>
    <w:bookmarkEnd w:id="148"/>
    <w:bookmarkStart w:name="z288" w:id="149"/>
    <w:p>
      <w:pPr>
        <w:spacing w:after="0"/>
        <w:ind w:left="0"/>
        <w:jc w:val="both"/>
      </w:pPr>
      <w:r>
        <w:rPr>
          <w:rFonts w:ascii="Times New Roman"/>
          <w:b w:val="false"/>
          <w:i w:val="false"/>
          <w:color w:val="000000"/>
          <w:sz w:val="28"/>
        </w:rPr>
        <w:t>
      30. Бухгалтерлік баланстың пассиві үш бөлімнен тұрады: "Қысқа мерзімді міндеттемелер", "Ұзақ мерзімді міндеттемелер", "Таза активтер/капитал".</w:t>
      </w:r>
    </w:p>
    <w:bookmarkEnd w:id="149"/>
    <w:bookmarkStart w:name="z289" w:id="150"/>
    <w:p>
      <w:pPr>
        <w:spacing w:after="0"/>
        <w:ind w:left="0"/>
        <w:jc w:val="both"/>
      </w:pPr>
      <w:r>
        <w:rPr>
          <w:rFonts w:ascii="Times New Roman"/>
          <w:b w:val="false"/>
          <w:i w:val="false"/>
          <w:color w:val="000000"/>
          <w:sz w:val="28"/>
        </w:rPr>
        <w:t>
      31. "Қысқа мерзімді міндеттемелер" бөлімінде қысқа мерзімді қаржылық міндеттемелер, бюджеттік төлемдер мен салықтар бойынша қысқа мерзімді кредиторлық берешек, қысқа мерзімді кредиторлық берешек, қысқа мерзімді бағалау мен кепілдік міндеттемелері, өзге қысқа мерзімді міндеттемелер көрсетіледі.</w:t>
      </w:r>
    </w:p>
    <w:bookmarkEnd w:id="150"/>
    <w:p>
      <w:pPr>
        <w:spacing w:after="0"/>
        <w:ind w:left="0"/>
        <w:jc w:val="both"/>
      </w:pPr>
      <w:r>
        <w:rPr>
          <w:rFonts w:ascii="Times New Roman"/>
          <w:b w:val="false"/>
          <w:i w:val="false"/>
          <w:color w:val="000000"/>
          <w:sz w:val="28"/>
        </w:rPr>
        <w:t>
      210 "Қысқа мерзімді қаржылық міндеттемелері" (3010, 3020, 3030 және 3040 шоттары) жолы бойынша алынған қысқа мерзімді сыртқы және ішкі қарыздар, мемлекеттік-жекешелік әріптестік жобалары бойынша қаржылық міндеттемелер және өзге де қаржылық міндеттемелер сомасы көрсетіледі.</w:t>
      </w:r>
    </w:p>
    <w:bookmarkStart w:name="z291" w:id="151"/>
    <w:p>
      <w:pPr>
        <w:spacing w:after="0"/>
        <w:ind w:left="0"/>
        <w:jc w:val="both"/>
      </w:pPr>
      <w:r>
        <w:rPr>
          <w:rFonts w:ascii="Times New Roman"/>
          <w:b w:val="false"/>
          <w:i w:val="false"/>
          <w:color w:val="000000"/>
          <w:sz w:val="28"/>
        </w:rPr>
        <w:t>
      211 "Бюджеттен төленетін төлемдер бойынша қысқа мерзімді кредиторлық берешек" (3110 шоты) жолы бойынша есептелген, төленуге тиесілі, бірақ есепті кезеңнің соңында қандай да бір себептермен төленбеген халыққа әлеуметтік төлемдер мен әлеуметтік көмек, сондай-ақ аударылмаған трансферттер мен субсидиялар бойынша қысқа мерзімді кредиторлық берешек сомасы көрсетіледі.</w:t>
      </w:r>
    </w:p>
    <w:bookmarkEnd w:id="151"/>
    <w:bookmarkStart w:name="z292" w:id="152"/>
    <w:p>
      <w:pPr>
        <w:spacing w:after="0"/>
        <w:ind w:left="0"/>
        <w:jc w:val="both"/>
      </w:pPr>
      <w:r>
        <w:rPr>
          <w:rFonts w:ascii="Times New Roman"/>
          <w:b w:val="false"/>
          <w:i w:val="false"/>
          <w:color w:val="000000"/>
          <w:sz w:val="28"/>
        </w:rPr>
        <w:t>
      212 "Бюджетке төленетін төлемдер бойынша қысқа мерзімді кредиторлық берешек" (3120 шоты) жолы бойынша бюджетке енгізілуі тиіс, бірақ есепті кезеңнің соңында қандай да бір себептерменаударылмаған салықтар бойынша берешек сомасы, сондай-ақ бюджетке аударуға жататын басқа да сомалар көрсетіледі.</w:t>
      </w:r>
    </w:p>
    <w:bookmarkEnd w:id="152"/>
    <w:bookmarkStart w:name="z293" w:id="153"/>
    <w:p>
      <w:pPr>
        <w:spacing w:after="0"/>
        <w:ind w:left="0"/>
        <w:jc w:val="both"/>
      </w:pPr>
      <w:r>
        <w:rPr>
          <w:rFonts w:ascii="Times New Roman"/>
          <w:b w:val="false"/>
          <w:i w:val="false"/>
          <w:color w:val="000000"/>
          <w:sz w:val="28"/>
        </w:rPr>
        <w:t>
      213 "Бюджетпен есеп айырысу бойынша қысқа мерзімді кредиторлық берешек" (3130 шоты) жолы бойынша ұзақ мерзімді активтерді өткізуден, ақылы көрсетілетін қызметтер және өзге де операциялар бойынша сметадан тыс түсімдерден бюджетке тиесілі кірістер бойынша мемлекеттік мекеменің қысқа мерзімді міндеттемелерінің сомасы көрсетіледі.</w:t>
      </w:r>
    </w:p>
    <w:bookmarkEnd w:id="153"/>
    <w:bookmarkStart w:name="z294" w:id="154"/>
    <w:p>
      <w:pPr>
        <w:spacing w:after="0"/>
        <w:ind w:left="0"/>
        <w:jc w:val="both"/>
      </w:pPr>
      <w:r>
        <w:rPr>
          <w:rFonts w:ascii="Times New Roman"/>
          <w:b w:val="false"/>
          <w:i w:val="false"/>
          <w:color w:val="000000"/>
          <w:sz w:val="28"/>
        </w:rPr>
        <w:t>
      214 "Басқа да міндетті және ерікті төлемдер бойынша қысқа мерзімді кредиторлық берешек" (3140, 3150 шоттары) жолы бойынша қызметкердің табысынан ұсталған және "Азаматтар үшін үкімет" мемлекеттік корпорациясына аударылмаған зейнетақы жарналарының сомасы, мемлекеттік мекеменің мемлекеттік әулеметтік сақтандыру қорына міндетті әлеуметтік аударымдарды төлеу бойынша берешегі, сақтандыру төлемдері бойынша, сондай-ақ міндетті әлеуметтік медициналық сақтандыруға аударымдар мен жарналарбойынша берешектері көрсетіледі.</w:t>
      </w:r>
    </w:p>
    <w:bookmarkEnd w:id="154"/>
    <w:bookmarkStart w:name="z295" w:id="155"/>
    <w:p>
      <w:pPr>
        <w:spacing w:after="0"/>
        <w:ind w:left="0"/>
        <w:jc w:val="both"/>
      </w:pPr>
      <w:r>
        <w:rPr>
          <w:rFonts w:ascii="Times New Roman"/>
          <w:b w:val="false"/>
          <w:i w:val="false"/>
          <w:color w:val="000000"/>
          <w:sz w:val="28"/>
        </w:rPr>
        <w:t>
      215 "Жеткізушілерге және мердігерлерге қысқа мерзімді кредиторлық берешек" (3210 шоты) жолы бойынша олар берген қорлар, ұзақ мерзімді активтер, орындалған жұмыстар мен көрсетілген қызметтер үшін өнім берушілер мен мердігерлерге қысқа мерзімді кредиторлық берешек сомасы көрсетіледі.</w:t>
      </w:r>
    </w:p>
    <w:bookmarkEnd w:id="155"/>
    <w:bookmarkStart w:name="z296" w:id="156"/>
    <w:p>
      <w:pPr>
        <w:spacing w:after="0"/>
        <w:ind w:left="0"/>
        <w:jc w:val="both"/>
      </w:pPr>
      <w:r>
        <w:rPr>
          <w:rFonts w:ascii="Times New Roman"/>
          <w:b w:val="false"/>
          <w:i w:val="false"/>
          <w:color w:val="000000"/>
          <w:sz w:val="28"/>
        </w:rPr>
        <w:t>
      216 "Ведомстволық есеп айырысулар бойынша қысқа мерзімді кредиторлық берешек" (3220 шоты) жолы бойынша ведомствоішілік және ведомствоаралық есеп айырысулар бойынша басқа мемлекеттік мекемелерге қысқа мерзімді кредиторлық берешек сомасы көрсетіледі.</w:t>
      </w:r>
    </w:p>
    <w:bookmarkEnd w:id="156"/>
    <w:bookmarkStart w:name="z297" w:id="157"/>
    <w:p>
      <w:pPr>
        <w:spacing w:after="0"/>
        <w:ind w:left="0"/>
        <w:jc w:val="both"/>
      </w:pPr>
      <w:r>
        <w:rPr>
          <w:rFonts w:ascii="Times New Roman"/>
          <w:b w:val="false"/>
          <w:i w:val="false"/>
          <w:color w:val="000000"/>
          <w:sz w:val="28"/>
        </w:rPr>
        <w:t>
      217 "Стипендиаттарға қысқа мерзімді кредиторлық берешек" (3230 шоты) жолы бойынша жоғары оқу орындарының студенттерi мен аспиранттары және мектептердiң, колледждердiң және басқа да оқушыларына стипендиялар бойынша қысқа мерзімді кредиторлық берешек сомасы көрсетіледі.</w:t>
      </w:r>
    </w:p>
    <w:bookmarkEnd w:id="157"/>
    <w:bookmarkStart w:name="z298" w:id="158"/>
    <w:p>
      <w:pPr>
        <w:spacing w:after="0"/>
        <w:ind w:left="0"/>
        <w:jc w:val="both"/>
      </w:pPr>
      <w:r>
        <w:rPr>
          <w:rFonts w:ascii="Times New Roman"/>
          <w:b w:val="false"/>
          <w:i w:val="false"/>
          <w:color w:val="000000"/>
          <w:sz w:val="28"/>
        </w:rPr>
        <w:t>
      218 "Қызметкерлер мен өзге де есеп беретін тұғаларға қысқа мерзімді кредиторлық берешек" (3240 шоты) жолы бойынша еңбекақы төлеу және басқа да ақшалай төлемдер бойынша (атқару құжаттары, депоненттелген сома, уақытша еңбекке жарамсыздығы үшін жәрдемақы, мүшелік кәсіподақтар жарнасы сомаларының қолма-қол аударымдары бойынша және шоттарға банктерге салымдар, пайдаланылмаған демалыстар, Қазақстан Республикасының дене шынықтыру және спорт туралы заңнамасына сәйкес өзге тұлғаларға берілетін іссапар шығыстары бойынша) қысқа мерзімді кредиторлық берешек және қызметкерлері мен өзге де есеп беретін тұлғалар алдындағы өзге де берешектер сомасы көрсетіледі.</w:t>
      </w:r>
    </w:p>
    <w:bookmarkEnd w:id="158"/>
    <w:bookmarkStart w:name="z299" w:id="159"/>
    <w:p>
      <w:pPr>
        <w:spacing w:after="0"/>
        <w:ind w:left="0"/>
        <w:jc w:val="both"/>
      </w:pPr>
      <w:r>
        <w:rPr>
          <w:rFonts w:ascii="Times New Roman"/>
          <w:b w:val="false"/>
          <w:i w:val="false"/>
          <w:color w:val="000000"/>
          <w:sz w:val="28"/>
        </w:rPr>
        <w:t>
      219 "Төлеуге қысқа мерзімді сыйақылар" (3250 шоты) жолы бойынша есепті күнге алынған қарыздар бойынша қысқа мерзімді сыйақылар және өзге сыйақылар бойынша берешек сомасы көрсетіледі.</w:t>
      </w:r>
    </w:p>
    <w:bookmarkEnd w:id="159"/>
    <w:bookmarkStart w:name="z300" w:id="160"/>
    <w:p>
      <w:pPr>
        <w:spacing w:after="0"/>
        <w:ind w:left="0"/>
        <w:jc w:val="both"/>
      </w:pPr>
      <w:r>
        <w:rPr>
          <w:rFonts w:ascii="Times New Roman"/>
          <w:b w:val="false"/>
          <w:i w:val="false"/>
          <w:color w:val="000000"/>
          <w:sz w:val="28"/>
        </w:rPr>
        <w:t>
      220 "Жалға беру бойынша қысқа мерзімді кредиторлық берешек" (3260 шоты) жолы бойынша есепті күнге қысқа мерзімді жалға алу төлемдері бойынша берешек сомасы көрсетіледі.</w:t>
      </w:r>
    </w:p>
    <w:bookmarkEnd w:id="160"/>
    <w:bookmarkStart w:name="z301" w:id="161"/>
    <w:p>
      <w:pPr>
        <w:spacing w:after="0"/>
        <w:ind w:left="0"/>
        <w:jc w:val="both"/>
      </w:pPr>
      <w:r>
        <w:rPr>
          <w:rFonts w:ascii="Times New Roman"/>
          <w:b w:val="false"/>
          <w:i w:val="false"/>
          <w:color w:val="000000"/>
          <w:sz w:val="28"/>
        </w:rPr>
        <w:t>
      221 "Өзге қысқа мерзімді кредиторлық берешек" (3270 шоты) жолы бойынша уақытша орналастыратын ақшалар бойынша қызметкер жұмыстан босаған, степиндианттың оқу мерзімі аяқталған, атқару құжаттың пайдалану мерзімі аяқталған немесе мерзімі бір жылға дейінгі басқа да құжаттарға байланысты, қолма–қол тиындарды ақша айналымынан алу себептері бойынша жағдайларда төленбеген немесе артығымен төленген тиындар сомасы, Жәбірленушілерге өтемақы қорынан өтемақы төлемдері бойынша берешек және өзге де кредиторлық берешек көрсетіледі.</w:t>
      </w:r>
    </w:p>
    <w:bookmarkEnd w:id="161"/>
    <w:bookmarkStart w:name="z302" w:id="162"/>
    <w:p>
      <w:pPr>
        <w:spacing w:after="0"/>
        <w:ind w:left="0"/>
        <w:jc w:val="both"/>
      </w:pPr>
      <w:r>
        <w:rPr>
          <w:rFonts w:ascii="Times New Roman"/>
          <w:b w:val="false"/>
          <w:i w:val="false"/>
          <w:color w:val="000000"/>
          <w:sz w:val="28"/>
        </w:rPr>
        <w:t>
      222 "Қысқа мерзімді бағалау және кепілдік міндеттемелері" (3310, 3320 шоттары) жолы бойынша қысқа мерзімді бағалау және кепілдік міндеттемелерінің сомасы көрсетіледі.</w:t>
      </w:r>
    </w:p>
    <w:bookmarkEnd w:id="162"/>
    <w:bookmarkStart w:name="z303" w:id="163"/>
    <w:p>
      <w:pPr>
        <w:spacing w:after="0"/>
        <w:ind w:left="0"/>
        <w:jc w:val="both"/>
      </w:pPr>
      <w:r>
        <w:rPr>
          <w:rFonts w:ascii="Times New Roman"/>
          <w:b w:val="false"/>
          <w:i w:val="false"/>
          <w:color w:val="000000"/>
          <w:sz w:val="28"/>
        </w:rPr>
        <w:t>
      223 "Өзге қысқа мерзімді міндеттемелер" (3410, 3420 шоттары) жолы бойынша алынған аванстар мен өзге міндеттемелер бойынша қалдықтар көрсетіледі.</w:t>
      </w:r>
    </w:p>
    <w:bookmarkEnd w:id="163"/>
    <w:bookmarkStart w:name="z304" w:id="164"/>
    <w:p>
      <w:pPr>
        <w:spacing w:after="0"/>
        <w:ind w:left="0"/>
        <w:jc w:val="both"/>
      </w:pPr>
      <w:r>
        <w:rPr>
          <w:rFonts w:ascii="Times New Roman"/>
          <w:b w:val="false"/>
          <w:i w:val="false"/>
          <w:color w:val="000000"/>
          <w:sz w:val="28"/>
        </w:rPr>
        <w:t>
      224 "Бюджетке салықтық және салықтық емес түсімдер бойынша қысқа мерзімді кредиторлық берешек" (3280 шоты) жолы бойынша бюджетке салықтық және салықтық емес түсімдер бойынша қысқа мерзімді кредиторлық берешек сомасы көрсетіледі.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05" w:id="165"/>
    <w:p>
      <w:pPr>
        <w:spacing w:after="0"/>
        <w:ind w:left="0"/>
        <w:jc w:val="both"/>
      </w:pPr>
      <w:r>
        <w:rPr>
          <w:rFonts w:ascii="Times New Roman"/>
          <w:b w:val="false"/>
          <w:i w:val="false"/>
          <w:color w:val="000000"/>
          <w:sz w:val="28"/>
        </w:rPr>
        <w:t>
      32. 300 "Қысқа мерзімді міндеттемелердің жиыны" жолы бойынша 210, 211, 212, 213, 214, 215, 216, 217, 218, 219, 220, 221, 222, 223, 224-жолдарының қорытынды сомасы көрсетіледі.</w:t>
      </w:r>
    </w:p>
    <w:bookmarkEnd w:id="165"/>
    <w:bookmarkStart w:name="z306" w:id="166"/>
    <w:p>
      <w:pPr>
        <w:spacing w:after="0"/>
        <w:ind w:left="0"/>
        <w:jc w:val="both"/>
      </w:pPr>
      <w:r>
        <w:rPr>
          <w:rFonts w:ascii="Times New Roman"/>
          <w:b w:val="false"/>
          <w:i w:val="false"/>
          <w:color w:val="000000"/>
          <w:sz w:val="28"/>
        </w:rPr>
        <w:t>
      33. "Ұзақ мерзімді міндеттемелер" бөлімінде ұзақ мерзімді қаржылық міндеттемелер, ұзақ мерзімді кредиторлық берешек, ұзақ мерзімді бағалау және кепілдік міндеттемелері, өзге ұзақ мерзімді міндеттемелер көрсетіледі.</w:t>
      </w:r>
    </w:p>
    <w:bookmarkEnd w:id="166"/>
    <w:bookmarkStart w:name="z307" w:id="167"/>
    <w:p>
      <w:pPr>
        <w:spacing w:after="0"/>
        <w:ind w:left="0"/>
        <w:jc w:val="both"/>
      </w:pPr>
      <w:r>
        <w:rPr>
          <w:rFonts w:ascii="Times New Roman"/>
          <w:b w:val="false"/>
          <w:i w:val="false"/>
          <w:color w:val="000000"/>
          <w:sz w:val="28"/>
        </w:rPr>
        <w:t>
      310 "Ұзақ мерзімді қаржылық міндеттемелер" (4010, 4020, 4030 және 4040) жолы бойынша алынған сыртқы және ішкі қарыздардың, мемлекеттік-жекешелік әріптестік жобалары бойынша қаржылық міндеттемелер мен өзге де қаржылық міндеттемелер сомасы көрсетіледі.</w:t>
      </w:r>
    </w:p>
    <w:bookmarkEnd w:id="167"/>
    <w:bookmarkStart w:name="z308" w:id="168"/>
    <w:p>
      <w:pPr>
        <w:spacing w:after="0"/>
        <w:ind w:left="0"/>
        <w:jc w:val="both"/>
      </w:pPr>
      <w:r>
        <w:rPr>
          <w:rFonts w:ascii="Times New Roman"/>
          <w:b w:val="false"/>
          <w:i w:val="false"/>
          <w:color w:val="000000"/>
          <w:sz w:val="28"/>
        </w:rPr>
        <w:t>
      311 "Жеткізушілерге және мердігерлерге ұзақ мерзімді кредиторлық берешек" (4110) жолы бойынша олар берген қорлар, ұзақ мерзімді активтер, орындалған жұмыстар мен көрсетілген қызметтер үшін өнім берушілер мен мердігерлерге ұзақ мерзімді кредиторлық берешек сомасы көрсетіледі.</w:t>
      </w:r>
    </w:p>
    <w:bookmarkEnd w:id="168"/>
    <w:bookmarkStart w:name="z309" w:id="169"/>
    <w:p>
      <w:pPr>
        <w:spacing w:after="0"/>
        <w:ind w:left="0"/>
        <w:jc w:val="both"/>
      </w:pPr>
      <w:r>
        <w:rPr>
          <w:rFonts w:ascii="Times New Roman"/>
          <w:b w:val="false"/>
          <w:i w:val="false"/>
          <w:color w:val="000000"/>
          <w:sz w:val="28"/>
        </w:rPr>
        <w:t>
      312 "Жал бойынша ұзақ мерзімді кредиторлық берешек" (4120) жолы бойынша жалдау төлемдері бойынша алдағы мерзімдерге жататын есепті кезеңге берешек сомасы көрсетіледі.</w:t>
      </w:r>
    </w:p>
    <w:bookmarkEnd w:id="169"/>
    <w:bookmarkStart w:name="z310" w:id="170"/>
    <w:p>
      <w:pPr>
        <w:spacing w:after="0"/>
        <w:ind w:left="0"/>
        <w:jc w:val="both"/>
      </w:pPr>
      <w:r>
        <w:rPr>
          <w:rFonts w:ascii="Times New Roman"/>
          <w:b w:val="false"/>
          <w:i w:val="false"/>
          <w:color w:val="000000"/>
          <w:sz w:val="28"/>
        </w:rPr>
        <w:t>
      313 "Бюджет алдындағы ұзақ мерзімді кредиторлық берешек" (4130) жолы бойынша бюджет алдындағы ұзақ мерзімді кредиторлық міндеттемелер сомасы көрсетіледі.</w:t>
      </w:r>
    </w:p>
    <w:bookmarkEnd w:id="170"/>
    <w:bookmarkStart w:name="z311" w:id="171"/>
    <w:p>
      <w:pPr>
        <w:spacing w:after="0"/>
        <w:ind w:left="0"/>
        <w:jc w:val="both"/>
      </w:pPr>
      <w:r>
        <w:rPr>
          <w:rFonts w:ascii="Times New Roman"/>
          <w:b w:val="false"/>
          <w:i w:val="false"/>
          <w:color w:val="000000"/>
          <w:sz w:val="28"/>
        </w:rPr>
        <w:t>
      314 "Ұзақ мерзімді бағалау және кепілдік міндеттемелері" (4210, 4220) жолы бойынша ұзақ мерзімді бағалау және кепілдік міндеттемелері сомасы көрсетіледі.</w:t>
      </w:r>
    </w:p>
    <w:bookmarkEnd w:id="171"/>
    <w:bookmarkStart w:name="z312" w:id="172"/>
    <w:p>
      <w:pPr>
        <w:spacing w:after="0"/>
        <w:ind w:left="0"/>
        <w:jc w:val="both"/>
      </w:pPr>
      <w:r>
        <w:rPr>
          <w:rFonts w:ascii="Times New Roman"/>
          <w:b w:val="false"/>
          <w:i w:val="false"/>
          <w:color w:val="000000"/>
          <w:sz w:val="28"/>
        </w:rPr>
        <w:t>
      315 "Өзге ұзақ мерзімді міндеттемелер" (4310, 4320) жолы бойынша алдағы кезеңдердің кірістері мен өзге ұзақ мерзімді міндеттемелердің қалдықтары көрсетіледі.</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3" w:id="173"/>
    <w:p>
      <w:pPr>
        <w:spacing w:after="0"/>
        <w:ind w:left="0"/>
        <w:jc w:val="both"/>
      </w:pPr>
      <w:r>
        <w:rPr>
          <w:rFonts w:ascii="Times New Roman"/>
          <w:b w:val="false"/>
          <w:i w:val="false"/>
          <w:color w:val="000000"/>
          <w:sz w:val="28"/>
        </w:rPr>
        <w:t>
      34. 400 "Ұзақ мерзімді міндеттемелердің жиыны" жолы бойынша 310, 311, 312, 313, 314, 315-жолдардың қорытынды сомасы көрсетіледі.</w:t>
      </w:r>
    </w:p>
    <w:bookmarkEnd w:id="173"/>
    <w:bookmarkStart w:name="z314" w:id="1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"Таза активтер/капитал" бөлімінде сыртқы қарыздар мен байланысты гранттар, қаржыландырулар сомасы, ағымдағы қызмет нәтижесінде пайда болған резервтер, мемлекеттік мекеменің жинақталған қаржылық нәтижесі есебінен қаржыландыру сомасы көрсетіледі.</w:t>
      </w:r>
    </w:p>
    <w:bookmarkEnd w:id="174"/>
    <w:p>
      <w:pPr>
        <w:spacing w:after="0"/>
        <w:ind w:left="0"/>
        <w:jc w:val="both"/>
      </w:pPr>
      <w:r>
        <w:rPr>
          <w:rFonts w:ascii="Times New Roman"/>
          <w:b w:val="false"/>
          <w:i w:val="false"/>
          <w:color w:val="000000"/>
          <w:sz w:val="28"/>
        </w:rPr>
        <w:t>
      410 "Күрделі салымдарды сыртқы қарыздар мен байланысты гранттар есебінен қаржыландыру" (5012 шоты) жолы бойынша сыртқы қарыздар мен байланысты гранттар есебінен қаржыландыру сомасы көрсетіледі.</w:t>
      </w:r>
    </w:p>
    <w:p>
      <w:pPr>
        <w:spacing w:after="0"/>
        <w:ind w:left="0"/>
        <w:jc w:val="both"/>
      </w:pPr>
      <w:r>
        <w:rPr>
          <w:rFonts w:ascii="Times New Roman"/>
          <w:b w:val="false"/>
          <w:i w:val="false"/>
          <w:color w:val="000000"/>
          <w:sz w:val="28"/>
        </w:rPr>
        <w:t>
      411 "Резервтер" (5110 шоты) жолы бойынша резервтер бойынша: негізгі құралдарды, материалдық емес активтерді, қаржы инвестицияларын қайта бағалауға, шетелдік қызмет бойынша шетел валютасын қайта есептеуге арналған қалдықтар және де өзге резервтер көрсетіледі.</w:t>
      </w:r>
    </w:p>
    <w:p>
      <w:pPr>
        <w:spacing w:after="0"/>
        <w:ind w:left="0"/>
        <w:jc w:val="both"/>
      </w:pPr>
      <w:r>
        <w:rPr>
          <w:rFonts w:ascii="Times New Roman"/>
          <w:b w:val="false"/>
          <w:i w:val="false"/>
          <w:color w:val="000000"/>
          <w:sz w:val="28"/>
        </w:rPr>
        <w:t>
      412 "Жинақталған қаржылық нәтиже" (5220 және 5240 шоты) жолы бойынша есепті жылды қоса алғанда, мемлекеттік мекеменің қаржылық нәтижесі өсу қорытындысымен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9" w:id="175"/>
    <w:p>
      <w:pPr>
        <w:spacing w:after="0"/>
        <w:ind w:left="0"/>
        <w:jc w:val="both"/>
      </w:pPr>
      <w:r>
        <w:rPr>
          <w:rFonts w:ascii="Times New Roman"/>
          <w:b w:val="false"/>
          <w:i w:val="false"/>
          <w:color w:val="000000"/>
          <w:sz w:val="28"/>
        </w:rPr>
        <w:t>
      36. 500 "Таза активтердің/капиталдың жиыны" жолы бойынша 410, 411 және 412-жолдарының қорытынды сомасы көрсетіледі.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0" w:id="176"/>
    <w:p>
      <w:pPr>
        <w:spacing w:after="0"/>
        <w:ind w:left="0"/>
        <w:jc w:val="both"/>
      </w:pPr>
      <w:r>
        <w:rPr>
          <w:rFonts w:ascii="Times New Roman"/>
          <w:b w:val="false"/>
          <w:i w:val="false"/>
          <w:color w:val="000000"/>
          <w:sz w:val="28"/>
        </w:rPr>
        <w:t>
      37. "Баланс" жолы мемлекеттік мекеменің міндеттемелері мен таза активтері/капиталының жалпы құнын көрсетеді (300-жол қосу 400-жол қосу 500-жол).</w:t>
      </w:r>
    </w:p>
    <w:bookmarkEnd w:id="176"/>
    <w:bookmarkStart w:name="z321" w:id="1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Баланстан тыс шоттарда мемлекеттік мекемелерге тиесілі емес, бірақ уақытша оның пайдалануындағы немесе билігіндегі құндылықтар, сондай-ақ қатаң есептегі бланктері, жауапты сақтауға қабылданған немесе орталықтандырылған жабдықтау бойынша төленген қорлар, Мемлекеттiк мүлiк тiзiлiмi деректерімен расталған "Мемлекеттік мүлік туралы" (бұдан әрі - Мемлекеттік мүлік туралы заң) 2011 жылғы 1 наурыздағы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көзделген жекелеген негіздер бойынша мемлекеттің меншігіне айналдырылған (түскен) мүлік, баланстан тыс шоттарда ескерілген демалыс үйлеріне жолдамалар мен басқа да активтер көрініс табады.</w:t>
      </w:r>
    </w:p>
    <w:bookmarkEnd w:id="177"/>
    <w:p>
      <w:pPr>
        <w:spacing w:after="0"/>
        <w:ind w:left="0"/>
        <w:jc w:val="both"/>
      </w:pPr>
      <w:r>
        <w:rPr>
          <w:rFonts w:ascii="Times New Roman"/>
          <w:b w:val="false"/>
          <w:i w:val="false"/>
          <w:color w:val="000000"/>
          <w:sz w:val="28"/>
        </w:rPr>
        <w:t>
      610, 620, 630, 640, 650, 660, 670, 680, 690, 700 - жолдары бойынша жолдардың нөмірлеріне сәйкес материалдық құндылықтар, жалға алынған активтер мен басқа де баланстан тыс активтер есепке алынған баланстан тыс активтер санамаланған.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 министрінің м.а. 25.06.2020 </w:t>
      </w:r>
      <w:r>
        <w:rPr>
          <w:rFonts w:ascii="Times New Roman"/>
          <w:b w:val="false"/>
          <w:i w:val="false"/>
          <w:color w:val="000000"/>
          <w:sz w:val="28"/>
        </w:rPr>
        <w:t>№ 632</w:t>
      </w:r>
      <w:r>
        <w:rPr>
          <w:rFonts w:ascii="Times New Roman"/>
          <w:b w:val="false"/>
          <w:i w:val="false"/>
          <w:color w:val="ff0000"/>
          <w:sz w:val="28"/>
        </w:rPr>
        <w:t xml:space="preserve"> (01.07.2020 бастап қолданысқа енгізіледі) бұйрығымен.</w:t>
      </w:r>
      <w:r>
        <w:br/>
      </w:r>
      <w:r>
        <w:rPr>
          <w:rFonts w:ascii="Times New Roman"/>
          <w:b w:val="false"/>
          <w:i w:val="false"/>
          <w:color w:val="000000"/>
          <w:sz w:val="28"/>
        </w:rPr>
        <w:t>
</w:t>
      </w:r>
    </w:p>
    <w:bookmarkStart w:name="z323" w:id="178"/>
    <w:p>
      <w:pPr>
        <w:spacing w:after="0"/>
        <w:ind w:left="0"/>
        <w:jc w:val="both"/>
      </w:pPr>
      <w:r>
        <w:rPr>
          <w:rFonts w:ascii="Times New Roman"/>
          <w:b w:val="false"/>
          <w:i w:val="false"/>
          <w:color w:val="000000"/>
          <w:sz w:val="28"/>
        </w:rPr>
        <w:t>
      39. "Қаржылық қызмет нәтижелері туралы есеп" (ҚЕ-2-нысан) есепті кезеңнің кірістері мен шығыстары және қаржылық нәтижелері туралы ақпаратты білдіреді. 4 "Өткен кезең" бағаны өткен жылдың ұқсас кезеңі үшін толтырылады.</w:t>
      </w:r>
    </w:p>
    <w:bookmarkEnd w:id="178"/>
    <w:bookmarkStart w:name="z324" w:id="179"/>
    <w:p>
      <w:pPr>
        <w:spacing w:after="0"/>
        <w:ind w:left="0"/>
        <w:jc w:val="both"/>
      </w:pPr>
      <w:r>
        <w:rPr>
          <w:rFonts w:ascii="Times New Roman"/>
          <w:b w:val="false"/>
          <w:i w:val="false"/>
          <w:color w:val="000000"/>
          <w:sz w:val="28"/>
        </w:rPr>
        <w:t>
      40. 100 "Кірістер, барлығы" жолы 010, 021, 030 және 040-жолдарының сомасын көрсетеді.</w:t>
      </w:r>
    </w:p>
    <w:bookmarkEnd w:id="179"/>
    <w:p>
      <w:pPr>
        <w:spacing w:after="0"/>
        <w:ind w:left="0"/>
        <w:jc w:val="both"/>
      </w:pPr>
      <w:r>
        <w:rPr>
          <w:rFonts w:ascii="Times New Roman"/>
          <w:b w:val="false"/>
          <w:i w:val="false"/>
          <w:color w:val="000000"/>
          <w:sz w:val="28"/>
        </w:rPr>
        <w:t>
      010 "Айырбас емес операциялардан алынатын кірістер" жолы бойынша 011, 012, 013, 014, 016, 017, 018, 019, 020, 020-1, 020-2 және 020-3-жолдарының сомасы көрсетіледі.</w:t>
      </w:r>
    </w:p>
    <w:p>
      <w:pPr>
        <w:spacing w:after="0"/>
        <w:ind w:left="0"/>
        <w:jc w:val="both"/>
      </w:pPr>
      <w:r>
        <w:rPr>
          <w:rFonts w:ascii="Times New Roman"/>
          <w:b w:val="false"/>
          <w:i w:val="false"/>
          <w:color w:val="000000"/>
          <w:sz w:val="28"/>
        </w:rPr>
        <w:t>
      011 "Ағымдағы қызметті қаржыландыру" (6010 шоты) жолы бойынша мемлекеттік мекемені және ағымдағы қызметін ұстауға басқа бюджеттер есебінен жеке қаржыландыру жоспары бойынша, республикалық бюджетке тауарлардың құны түріндегі түсімдермен байланысты операциялар бойынша  бөлінген бюджеттік қаржыландыру сомасы көрсетіледі. Ағымдағы қызметті қаржыландырудан түсетін кірістер, мемлекеттік мекеме есепті жылдың аяғында бюджетке қайтарған 6090 "Бюджет қаражатының қалдықтарын қайтару" шотында көрсетілген пайдаланылмаған қаражат қалдығын шегере отырып көрсетіледі.</w:t>
      </w:r>
    </w:p>
    <w:p>
      <w:pPr>
        <w:spacing w:after="0"/>
        <w:ind w:left="0"/>
        <w:jc w:val="both"/>
      </w:pPr>
      <w:r>
        <w:rPr>
          <w:rFonts w:ascii="Times New Roman"/>
          <w:b w:val="false"/>
          <w:i w:val="false"/>
          <w:color w:val="000000"/>
          <w:sz w:val="28"/>
        </w:rPr>
        <w:t>
      012 "Күрделі салымдарды қаржыландыру" (6020 шоты) жолы бойынша күрделі салымдар бойынша бюджеттік қаржыландыру сомасы мемлекеттік мекеме бюджетке қайтарған 6090 "Бюджет қаражатының қалдықтарын қайтару" шотында көрсетілген есепті жылдың аяғында пайдаланылмаған қаражат қалдығы шегеріле отырып көрсетіледі.</w:t>
      </w:r>
    </w:p>
    <w:p>
      <w:pPr>
        <w:spacing w:after="0"/>
        <w:ind w:left="0"/>
        <w:jc w:val="both"/>
      </w:pPr>
      <w:r>
        <w:rPr>
          <w:rFonts w:ascii="Times New Roman"/>
          <w:b w:val="false"/>
          <w:i w:val="false"/>
          <w:color w:val="000000"/>
          <w:sz w:val="28"/>
        </w:rPr>
        <w:t>
      013 "Қарыздардың түсімдерінен түсетін кірістер" (6070 шоты) жолы бойынша сыртқы және ішкі қарыздар түсімінен кірістер көрсетіледі.</w:t>
      </w:r>
    </w:p>
    <w:p>
      <w:pPr>
        <w:spacing w:after="0"/>
        <w:ind w:left="0"/>
        <w:jc w:val="both"/>
      </w:pPr>
      <w:r>
        <w:rPr>
          <w:rFonts w:ascii="Times New Roman"/>
          <w:b w:val="false"/>
          <w:i w:val="false"/>
          <w:color w:val="000000"/>
          <w:sz w:val="28"/>
        </w:rPr>
        <w:t>
      014 "Трансферттер бойынша кірістер" (6030 шоты) жолы бойынша мемлекеттік мекемелердің қызметкерлеріне ақшалай төлемі түріндегі жеке тұлғаларға трансферттерді қоспағанда, мемлекеттік мекеме қайтарған 6090 "Бюджет қаражатының қалдықтарын қайтару" шотында көрсетілген есепті жылдың аяғында пайдаланылмаған қаражат қалдығын шегере отырып, трансферттер бойынша бюджеттік қаржыландыру сомасы көрсетіледі.</w:t>
      </w:r>
    </w:p>
    <w:p>
      <w:pPr>
        <w:spacing w:after="0"/>
        <w:ind w:left="0"/>
        <w:jc w:val="both"/>
      </w:pPr>
      <w:r>
        <w:rPr>
          <w:rFonts w:ascii="Times New Roman"/>
          <w:b w:val="false"/>
          <w:i w:val="false"/>
          <w:color w:val="000000"/>
          <w:sz w:val="28"/>
        </w:rPr>
        <w:t>
      015 "Жергілікті өзін-өзі басқару органдарына берілетін трансферттер" (6034 қосалқы шоты) жолы бойынша Қазақстан Республикасының жергілікті мемлекеттік басқару және өзін-өзі басқару туралы заңнамасына сәйкес жергілікті өзін-өзі басқару функцияларын іске асыруға арналған трансферттер бойынша бюджеттік қаржыландыру сомасы көрсетіледі.</w:t>
      </w:r>
    </w:p>
    <w:p>
      <w:pPr>
        <w:spacing w:after="0"/>
        <w:ind w:left="0"/>
        <w:jc w:val="both"/>
      </w:pPr>
      <w:r>
        <w:rPr>
          <w:rFonts w:ascii="Times New Roman"/>
          <w:b w:val="false"/>
          <w:i w:val="false"/>
          <w:color w:val="000000"/>
          <w:sz w:val="28"/>
        </w:rPr>
        <w:t>
      016 "Субсидиялар" (6040 шоты) жолы бойынша мемлекеттік мекеме бюджетке қайтарған 6090 "Бюджет қаражатының қалдықтарын қайтару" шотында көрсетілген есепті жылдың аяғында пайдаланылмаған қаражат қалдығы шегеріле отырып, субсидиялар бойынша бюджеттік қаржыландыру сомасы көрсетіледі.</w:t>
      </w:r>
    </w:p>
    <w:p>
      <w:pPr>
        <w:spacing w:after="0"/>
        <w:ind w:left="0"/>
        <w:jc w:val="both"/>
      </w:pPr>
      <w:r>
        <w:rPr>
          <w:rFonts w:ascii="Times New Roman"/>
          <w:b w:val="false"/>
          <w:i w:val="false"/>
          <w:color w:val="000000"/>
          <w:sz w:val="28"/>
        </w:rPr>
        <w:t>
      017 "Қайырымдылық көмектен түсетін кірістер" (6050 шоты) жолы бойынша Қазақстан Республикасының Бюджет кодексіне сәйкес ақшалай түсімдер мен басқа активтер түрінде алынған мемлекеттік мекемелер үшін филантропиялық және (немесе) демеушілік және (немесе) меценаттық және (немесе) кіші отанына қолдау көрсету жөніндегі қызметтен алынатын кірістер көрсетіледі.</w:t>
      </w:r>
    </w:p>
    <w:p>
      <w:pPr>
        <w:spacing w:after="0"/>
        <w:ind w:left="0"/>
        <w:jc w:val="both"/>
      </w:pPr>
      <w:r>
        <w:rPr>
          <w:rFonts w:ascii="Times New Roman"/>
          <w:b w:val="false"/>
          <w:i w:val="false"/>
          <w:color w:val="000000"/>
          <w:sz w:val="28"/>
        </w:rPr>
        <w:t>
      018 "Гранттар" (6060 шоты) жолы бойынша түскен гранттар сомасы көрсетіледі.</w:t>
      </w:r>
    </w:p>
    <w:p>
      <w:pPr>
        <w:spacing w:after="0"/>
        <w:ind w:left="0"/>
        <w:jc w:val="both"/>
      </w:pPr>
      <w:r>
        <w:rPr>
          <w:rFonts w:ascii="Times New Roman"/>
          <w:b w:val="false"/>
          <w:i w:val="false"/>
          <w:color w:val="000000"/>
          <w:sz w:val="28"/>
        </w:rPr>
        <w:t>
      019 "Өзгелер" (6083, 6084 және 6086 шоттары) жолы бойынша облыстық бюджеттен және (немесе) аудан (облыстық маңызы бар қала) бюджетінен түскен трансферттер бойынша кірістер және Қазақстан Республикасының жергілікті мемлекеттік басқару және өзін-өзі басқару туралы заңнамасына сәйкес жергілікті өзін-өзі басқару функцияларын іске асыру үшін басқа көздерден түскен өзге де кірістер сомасы, сондай-ақ мемлекеттік-жекешелік әріптестік жобалары бойынша мемлекеттік міндеттемелерді орындау үшін бөлінген бюджеттік қаржыландыру сомасы көрсетіледі.</w:t>
      </w:r>
    </w:p>
    <w:p>
      <w:pPr>
        <w:spacing w:after="0"/>
        <w:ind w:left="0"/>
        <w:jc w:val="both"/>
      </w:pPr>
      <w:r>
        <w:rPr>
          <w:rFonts w:ascii="Times New Roman"/>
          <w:b w:val="false"/>
          <w:i w:val="false"/>
          <w:color w:val="000000"/>
          <w:sz w:val="28"/>
        </w:rPr>
        <w:t>
      020 "Бюджетке түсетін салықтық түсімдерден түсетін кірістер" (6081 қосалқы шоты) жолы бойынша бюджетке салықтық түсімдерден және бюджетке кедеңдік төлемдер мен салықтар сомасы көрсетіледі.</w:t>
      </w:r>
    </w:p>
    <w:p>
      <w:pPr>
        <w:spacing w:after="0"/>
        <w:ind w:left="0"/>
        <w:jc w:val="both"/>
      </w:pPr>
      <w:r>
        <w:rPr>
          <w:rFonts w:ascii="Times New Roman"/>
          <w:b w:val="false"/>
          <w:i w:val="false"/>
          <w:color w:val="000000"/>
          <w:sz w:val="28"/>
        </w:rPr>
        <w:t>
      020-1 "Айыппұлдардан, өсімпұлдардан және санкциялардан түсетін кірістер" (6082 қосалқы шоты) жолы бойынша айыппұлдардан, өсімпұлдардан және санкциялардан түсетін кірістер сомасы көрсетіледі.</w:t>
      </w:r>
    </w:p>
    <w:p>
      <w:pPr>
        <w:spacing w:after="0"/>
        <w:ind w:left="0"/>
        <w:jc w:val="both"/>
      </w:pPr>
      <w:r>
        <w:rPr>
          <w:rFonts w:ascii="Times New Roman"/>
          <w:b w:val="false"/>
          <w:i w:val="false"/>
          <w:color w:val="000000"/>
          <w:sz w:val="28"/>
        </w:rPr>
        <w:t>
      020-2 "Басқа да салықтық емес кірістер" (6082 қосалқы шоты) жолы бойынша басқа жолдарға енгізілмеген салықтық емес түсімдерден түсетін кірістер сомасы көрсетіледі.</w:t>
      </w:r>
    </w:p>
    <w:p>
      <w:pPr>
        <w:spacing w:after="0"/>
        <w:ind w:left="0"/>
        <w:jc w:val="both"/>
      </w:pPr>
      <w:r>
        <w:rPr>
          <w:rFonts w:ascii="Times New Roman"/>
          <w:b w:val="false"/>
          <w:i w:val="false"/>
          <w:color w:val="000000"/>
          <w:sz w:val="28"/>
        </w:rPr>
        <w:t>
      020-3 "Бюджетке трансферттер түсімі" (6085 қосалқы шоты) жолы бойынша басқа мемлекеттік басқару деңгейлерінен, оның ішінде субвенциялардан және бюджеттік алып қоюлардан, Қазақстан Республикасының Ұлттық қорынан түсетін түсімдерден трансферттердің сомасы, нысаналы трансферттер мен республикалық және жергілікті бюджеттерге түсетін басқа да трансферттер сомасы көрсетіледі.</w:t>
      </w:r>
    </w:p>
    <w:p>
      <w:pPr>
        <w:spacing w:after="0"/>
        <w:ind w:left="0"/>
        <w:jc w:val="both"/>
      </w:pPr>
      <w:r>
        <w:rPr>
          <w:rFonts w:ascii="Times New Roman"/>
          <w:b w:val="false"/>
          <w:i w:val="false"/>
          <w:color w:val="000000"/>
          <w:sz w:val="28"/>
        </w:rPr>
        <w:t>
      021 "Айырбас операциялардан алынатын кірістер" (6110 шоты) жолы бойынша тауарларды, жұмыстар мен көрсетілетін қызметтерді және мемлекеттік материалдық резервтен тауарларды өткізуден түсетін кірістер көрсетіледі;</w:t>
      </w:r>
    </w:p>
    <w:p>
      <w:pPr>
        <w:spacing w:after="0"/>
        <w:ind w:left="0"/>
        <w:jc w:val="both"/>
      </w:pPr>
      <w:r>
        <w:rPr>
          <w:rFonts w:ascii="Times New Roman"/>
          <w:b w:val="false"/>
          <w:i w:val="false"/>
          <w:color w:val="000000"/>
          <w:sz w:val="28"/>
        </w:rPr>
        <w:t>
      030 "Активтерді басқарудан алынатын кірістер" жолы бойынша 031 және 032-жолдарының сомасы көрсетіледі.</w:t>
      </w:r>
    </w:p>
    <w:p>
      <w:pPr>
        <w:spacing w:after="0"/>
        <w:ind w:left="0"/>
        <w:jc w:val="both"/>
      </w:pPr>
      <w:r>
        <w:rPr>
          <w:rFonts w:ascii="Times New Roman"/>
          <w:b w:val="false"/>
          <w:i w:val="false"/>
          <w:color w:val="000000"/>
          <w:sz w:val="28"/>
        </w:rPr>
        <w:t>
      031 "Сыйақылар" (6210 шоты) жолы бойынша берілген қарыздар, қаржылық жалдау және қысқа мерзімді қаржылық салымдар бойынша сыйақылардан түскен кірістер сомасы көрсетіледі.</w:t>
      </w:r>
    </w:p>
    <w:p>
      <w:pPr>
        <w:spacing w:after="0"/>
        <w:ind w:left="0"/>
        <w:jc w:val="both"/>
      </w:pPr>
      <w:r>
        <w:rPr>
          <w:rFonts w:ascii="Times New Roman"/>
          <w:b w:val="false"/>
          <w:i w:val="false"/>
          <w:color w:val="000000"/>
          <w:sz w:val="28"/>
        </w:rPr>
        <w:t>
      032 "Активтерді басқарудан алынатын өзге де кірістер" (6220 шоты) жолы бойынша активтерді басқарудан түсетін өзге де кірістер, оның ішінде дивидендтер, инвестиция объектілерінің таза кірісінің бір бөлігі, операциялық жалдаудан түскен кірістер сомасы көрсетіледі.</w:t>
      </w:r>
    </w:p>
    <w:p>
      <w:pPr>
        <w:spacing w:after="0"/>
        <w:ind w:left="0"/>
        <w:jc w:val="both"/>
      </w:pPr>
      <w:r>
        <w:rPr>
          <w:rFonts w:ascii="Times New Roman"/>
          <w:b w:val="false"/>
          <w:i w:val="false"/>
          <w:color w:val="000000"/>
          <w:sz w:val="28"/>
        </w:rPr>
        <w:t>
      040 "Өзге кірістер" (6330, 6350, 6360 және 6370 шоттары) жолы бойынша активтерді, үшінші тараптардан өтемақыларды (бұрын танылған активтердің құнсыздануынан түскен залалдар) түскен кірістер, Жәбірленушілерге өтемақы қорына түсетін түсімдерден алынатын кірістер және өзге операциялардан алынған кірістер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өзгеріс енгізілді - 19.02.2021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4" w:id="180"/>
    <w:p>
      <w:pPr>
        <w:spacing w:after="0"/>
        <w:ind w:left="0"/>
        <w:jc w:val="both"/>
      </w:pPr>
      <w:r>
        <w:rPr>
          <w:rFonts w:ascii="Times New Roman"/>
          <w:b w:val="false"/>
          <w:i w:val="false"/>
          <w:color w:val="000000"/>
          <w:sz w:val="28"/>
        </w:rPr>
        <w:t>
      41. 200 "Шығыстар, барлығы" жолы 110, 130, 137, 140, 150 және 151-жолдарының сомасын көрсетеді.</w:t>
      </w:r>
    </w:p>
    <w:bookmarkEnd w:id="180"/>
    <w:p>
      <w:pPr>
        <w:spacing w:after="0"/>
        <w:ind w:left="0"/>
        <w:jc w:val="both"/>
      </w:pPr>
      <w:r>
        <w:rPr>
          <w:rFonts w:ascii="Times New Roman"/>
          <w:b w:val="false"/>
          <w:i w:val="false"/>
          <w:color w:val="000000"/>
          <w:sz w:val="28"/>
        </w:rPr>
        <w:t>
      110 "Мемлекеттік мекеменің шығыстары" жолы бойынша 111, 112, 113, 114, 115, 116, 117, 118, 119, 120, 121, 122 және 123-жолдарының сомасы көрсетіледі.</w:t>
      </w:r>
    </w:p>
    <w:p>
      <w:pPr>
        <w:spacing w:after="0"/>
        <w:ind w:left="0"/>
        <w:jc w:val="both"/>
      </w:pPr>
      <w:r>
        <w:rPr>
          <w:rFonts w:ascii="Times New Roman"/>
          <w:b w:val="false"/>
          <w:i w:val="false"/>
          <w:color w:val="000000"/>
          <w:sz w:val="28"/>
        </w:rPr>
        <w:t>
      111 "Еңбекақы төлеу" (7010 және 7030 шоттары) жолы бойынша мемлекеттік мекеменің қызметкерлеріне еңбекақы төлеу, қызметкерлердің пайдаланылмаған демалыстары бойынша есептелген резервтер бойынша шығыстардың сомасы және еңбекақы төлеу бойынша басқа да шығыстар бойынша шығыстардың сомасы көрсетіледі.</w:t>
      </w:r>
    </w:p>
    <w:p>
      <w:pPr>
        <w:spacing w:after="0"/>
        <w:ind w:left="0"/>
        <w:jc w:val="both"/>
      </w:pPr>
      <w:r>
        <w:rPr>
          <w:rFonts w:ascii="Times New Roman"/>
          <w:b w:val="false"/>
          <w:i w:val="false"/>
          <w:color w:val="000000"/>
          <w:sz w:val="28"/>
        </w:rPr>
        <w:t>
      112 "Стипендиялар" (7020 шоты) жолы бойынша есептелген стипендиялар бойынша шығыстардың сомасы көрсетіледі.</w:t>
      </w:r>
    </w:p>
    <w:p>
      <w:pPr>
        <w:spacing w:after="0"/>
        <w:ind w:left="0"/>
        <w:jc w:val="both"/>
      </w:pPr>
      <w:r>
        <w:rPr>
          <w:rFonts w:ascii="Times New Roman"/>
          <w:b w:val="false"/>
          <w:i w:val="false"/>
          <w:color w:val="000000"/>
          <w:sz w:val="28"/>
        </w:rPr>
        <w:t>
      113 "Салықтар мен бюджетке төленетін төлемдер" (7040 шоты) жолы бойынша әлеуметтік салық және бюджетке тиесілі әлеуметтік аударымдар бойынша есептелген шығыстардың сомасы көрсетіледі.</w:t>
      </w:r>
    </w:p>
    <w:p>
      <w:pPr>
        <w:spacing w:after="0"/>
        <w:ind w:left="0"/>
        <w:jc w:val="both"/>
      </w:pPr>
      <w:r>
        <w:rPr>
          <w:rFonts w:ascii="Times New Roman"/>
          <w:b w:val="false"/>
          <w:i w:val="false"/>
          <w:color w:val="000000"/>
          <w:sz w:val="28"/>
        </w:rPr>
        <w:t>
      114 "Қорлар бойынша шығыстар" (7060 шоты) жолы бойынша есепті кезең ішінде мемлекеттік мекеменің мұқтажы үшін пайдаланылған және басқа ұйымдарға сатылған қорлардың құны көрсетіледі.</w:t>
      </w:r>
    </w:p>
    <w:p>
      <w:pPr>
        <w:spacing w:after="0"/>
        <w:ind w:left="0"/>
        <w:jc w:val="both"/>
      </w:pPr>
      <w:r>
        <w:rPr>
          <w:rFonts w:ascii="Times New Roman"/>
          <w:b w:val="false"/>
          <w:i w:val="false"/>
          <w:color w:val="000000"/>
          <w:sz w:val="28"/>
        </w:rPr>
        <w:t>
      115 "Іссапар шығыстары" (7070 шоты) жолы бойынша мемлекеттік мекеме қызметкерлерінің және мемлекеттік мекеме қызметкерлері болып табылмайтын адамдардың іссапарларына (ел ішінде және одан тыс жерлерге) байланысты есептелген шығыстардың сомасы көрсетіледі.</w:t>
      </w:r>
    </w:p>
    <w:p>
      <w:pPr>
        <w:spacing w:after="0"/>
        <w:ind w:left="0"/>
        <w:jc w:val="both"/>
      </w:pPr>
      <w:r>
        <w:rPr>
          <w:rFonts w:ascii="Times New Roman"/>
          <w:b w:val="false"/>
          <w:i w:val="false"/>
          <w:color w:val="000000"/>
          <w:sz w:val="28"/>
        </w:rPr>
        <w:t>
      116 "Коммуналдық шығыстар" (7080 шоты) жолы бойынша коммуналдық қызметтер (газ, су, электр энергиясы, жылу) үшін есептелген шығыстардың сомасы көрсетіледі.</w:t>
      </w:r>
    </w:p>
    <w:p>
      <w:pPr>
        <w:spacing w:after="0"/>
        <w:ind w:left="0"/>
        <w:jc w:val="both"/>
      </w:pPr>
      <w:r>
        <w:rPr>
          <w:rFonts w:ascii="Times New Roman"/>
          <w:b w:val="false"/>
          <w:i w:val="false"/>
          <w:color w:val="000000"/>
          <w:sz w:val="28"/>
        </w:rPr>
        <w:t>
      117 "Жалға алу төлемдері" (7130 шоты) жолы бойынша операциялық жалға алу бойынша есептелген шығыстардың сомасы көрсетіледі.</w:t>
      </w:r>
    </w:p>
    <w:p>
      <w:pPr>
        <w:spacing w:after="0"/>
        <w:ind w:left="0"/>
        <w:jc w:val="both"/>
      </w:pPr>
      <w:r>
        <w:rPr>
          <w:rFonts w:ascii="Times New Roman"/>
          <w:b w:val="false"/>
          <w:i w:val="false"/>
          <w:color w:val="000000"/>
          <w:sz w:val="28"/>
        </w:rPr>
        <w:t>
      118 "Ұзақ мерзімді активтерді ұстау" (7090 шоты) жолы бойынша ұзақ мерзімді активтерді ағымдағы жөндеуге есептелген шығыстардың сомасы көрсетіледі.</w:t>
      </w:r>
    </w:p>
    <w:p>
      <w:pPr>
        <w:spacing w:after="0"/>
        <w:ind w:left="0"/>
        <w:jc w:val="both"/>
      </w:pPr>
      <w:r>
        <w:rPr>
          <w:rFonts w:ascii="Times New Roman"/>
          <w:b w:val="false"/>
          <w:i w:val="false"/>
          <w:color w:val="000000"/>
          <w:sz w:val="28"/>
        </w:rPr>
        <w:t>
      119 "Байланыс қызметтері" (7080 шоты) жолы бойынша байланыс қызметтері бойынша есептелген шығыстардың сомасы көрсетіледі.</w:t>
      </w:r>
    </w:p>
    <w:p>
      <w:pPr>
        <w:spacing w:after="0"/>
        <w:ind w:left="0"/>
        <w:jc w:val="both"/>
      </w:pPr>
      <w:r>
        <w:rPr>
          <w:rFonts w:ascii="Times New Roman"/>
          <w:b w:val="false"/>
          <w:i w:val="false"/>
          <w:color w:val="000000"/>
          <w:sz w:val="28"/>
        </w:rPr>
        <w:t>
      120 "Активтер амортизациясы" (7110 шоты) жолы бойынша ұзақ мерзімді активтердің амортизациясы бойынша есептелген шығыстардың сомасы көрсетіледі.</w:t>
      </w:r>
    </w:p>
    <w:p>
      <w:pPr>
        <w:spacing w:after="0"/>
        <w:ind w:left="0"/>
        <w:jc w:val="both"/>
      </w:pPr>
      <w:r>
        <w:rPr>
          <w:rFonts w:ascii="Times New Roman"/>
          <w:b w:val="false"/>
          <w:i w:val="false"/>
          <w:color w:val="000000"/>
          <w:sz w:val="28"/>
        </w:rPr>
        <w:t>
      121 "Активтердің құнсыздануы" (7440 шоты) жолы бойынша активтердің құнсыздануы бойынша есептелген шығыстардың сомасы көрсетіледі.</w:t>
      </w:r>
    </w:p>
    <w:p>
      <w:pPr>
        <w:spacing w:after="0"/>
        <w:ind w:left="0"/>
        <w:jc w:val="both"/>
      </w:pPr>
      <w:r>
        <w:rPr>
          <w:rFonts w:ascii="Times New Roman"/>
          <w:b w:val="false"/>
          <w:i w:val="false"/>
          <w:color w:val="000000"/>
          <w:sz w:val="28"/>
        </w:rPr>
        <w:t>
      122 "Өзге де операциялық шығыстар" (7050, 7120 және 7140 шоттары) жолы бойынша мемлекеттік мекемелердің қызметкерлеріне ақшалай төлемдер түріндегі жеке тұлғаларға трансферттер бойынша, сақтандыру төлемдері бойынша, ұзақ мерзімді активтерді сатудан түскен кірістерді бюджетке беру, ақылы қызметтерден бюджетке сметадан тыс түсімдер мен басқа операциялық шығыстар бойынша есептелген шығыстардың сомасы көрсетіледі.</w:t>
      </w:r>
    </w:p>
    <w:p>
      <w:pPr>
        <w:spacing w:after="0"/>
        <w:ind w:left="0"/>
        <w:jc w:val="both"/>
      </w:pPr>
      <w:r>
        <w:rPr>
          <w:rFonts w:ascii="Times New Roman"/>
          <w:b w:val="false"/>
          <w:i w:val="false"/>
          <w:color w:val="000000"/>
          <w:sz w:val="28"/>
        </w:rPr>
        <w:t>
      123 "Міндетті әлеуметтік медициналық сақтандыруға арналған шығыстар" (7150 шоты) жолы бойынша Қазақстан Республикасының міндетті әлеуметтік медициналық сақтандыру туралы заңнамасына сәйкес міндетті әлеуметтік медициналық сақтандыруға аударымдар мен жарналар бойынша есептелген шығыстардың сомасы көрсетіледі.</w:t>
      </w:r>
    </w:p>
    <w:p>
      <w:pPr>
        <w:spacing w:after="0"/>
        <w:ind w:left="0"/>
        <w:jc w:val="both"/>
      </w:pPr>
      <w:r>
        <w:rPr>
          <w:rFonts w:ascii="Times New Roman"/>
          <w:b w:val="false"/>
          <w:i w:val="false"/>
          <w:color w:val="000000"/>
          <w:sz w:val="28"/>
        </w:rPr>
        <w:t>
      130 "Бюджеттік төлемдер бойынша шығыстар" жолы бойынша 131, 132, 133, 134, 135, 136 және 136-1-жолдардың сомасы көрсетіледі.</w:t>
      </w:r>
    </w:p>
    <w:p>
      <w:pPr>
        <w:spacing w:after="0"/>
        <w:ind w:left="0"/>
        <w:jc w:val="both"/>
      </w:pPr>
      <w:r>
        <w:rPr>
          <w:rFonts w:ascii="Times New Roman"/>
          <w:b w:val="false"/>
          <w:i w:val="false"/>
          <w:color w:val="000000"/>
          <w:sz w:val="28"/>
        </w:rPr>
        <w:t>
      131 "Зейнетақылар мен жәрдемақылар" (7220 шоты) жолы бойынша "Азаматтарға арналған үкімет" мемлекеттік корпорациясы арқылы төленген зейнетақылар мен жәрдемақылар бойынша есептелген шығыстар сомасы көрсетіледі.</w:t>
      </w:r>
    </w:p>
    <w:p>
      <w:pPr>
        <w:spacing w:after="0"/>
        <w:ind w:left="0"/>
        <w:jc w:val="both"/>
      </w:pPr>
      <w:r>
        <w:rPr>
          <w:rFonts w:ascii="Times New Roman"/>
          <w:b w:val="false"/>
          <w:i w:val="false"/>
          <w:color w:val="000000"/>
          <w:sz w:val="28"/>
        </w:rPr>
        <w:t>
      132 "Субсидиялар" (7230 шоты) жолы бойынша жеке және заңды тұлғаларға төленген субсидиялар бойынша шығыстардың сомасы көрсетіледі.</w:t>
      </w:r>
    </w:p>
    <w:p>
      <w:pPr>
        <w:spacing w:after="0"/>
        <w:ind w:left="0"/>
        <w:jc w:val="both"/>
      </w:pPr>
      <w:r>
        <w:rPr>
          <w:rFonts w:ascii="Times New Roman"/>
          <w:b w:val="false"/>
          <w:i w:val="false"/>
          <w:color w:val="000000"/>
          <w:sz w:val="28"/>
        </w:rPr>
        <w:t>
      133 "Нысаналы трансферттер" (7210 шоты) жолы бойынша нысаналы трансферттер бойынша шығыстардың сомасы көрсетіледі.</w:t>
      </w:r>
    </w:p>
    <w:p>
      <w:pPr>
        <w:spacing w:after="0"/>
        <w:ind w:left="0"/>
        <w:jc w:val="both"/>
      </w:pPr>
      <w:r>
        <w:rPr>
          <w:rFonts w:ascii="Times New Roman"/>
          <w:b w:val="false"/>
          <w:i w:val="false"/>
          <w:color w:val="000000"/>
          <w:sz w:val="28"/>
        </w:rPr>
        <w:t>
      134 "Жалпы сипаттағы трансферттер" (7240 шоты) жолы бойынша жалпы сипаттағы трансферттер бойынша шығыстардың сомасы көрсетіледі.</w:t>
      </w:r>
    </w:p>
    <w:p>
      <w:pPr>
        <w:spacing w:after="0"/>
        <w:ind w:left="0"/>
        <w:jc w:val="both"/>
      </w:pPr>
      <w:r>
        <w:rPr>
          <w:rFonts w:ascii="Times New Roman"/>
          <w:b w:val="false"/>
          <w:i w:val="false"/>
          <w:color w:val="000000"/>
          <w:sz w:val="28"/>
        </w:rPr>
        <w:t>
      135 "Жеке тұлғаларға трансферттер" (7210 шоты) жолы бойынша мемлекеттік мекеменің қызметкерлері болып табылмайтын жеке тұлғаларға трансферттер бойынша есептелген шығыстардың сомасы көрсетіледі.</w:t>
      </w:r>
    </w:p>
    <w:p>
      <w:pPr>
        <w:spacing w:after="0"/>
        <w:ind w:left="0"/>
        <w:jc w:val="both"/>
      </w:pPr>
      <w:r>
        <w:rPr>
          <w:rFonts w:ascii="Times New Roman"/>
          <w:b w:val="false"/>
          <w:i w:val="false"/>
          <w:color w:val="000000"/>
          <w:sz w:val="28"/>
        </w:rPr>
        <w:t>
      136 "Жергілікті өзін-өзі басқару органдарына берілетін трансферттер" (7250 шоты) жолы бойынша Қазақстан Республикасының жергілікті мемлекеттік басқару және өзін-өзі басқару туралы заңнамасына сәйкес жергілікті өзін-өзі басқару органдарына берілген трансферттер бойынша бюджетті атқару жөніндегі жергілікті уәкілетті орган шығыстарының сомасы көрсетіледі.</w:t>
      </w:r>
    </w:p>
    <w:p>
      <w:pPr>
        <w:spacing w:after="0"/>
        <w:ind w:left="0"/>
        <w:jc w:val="both"/>
      </w:pPr>
      <w:r>
        <w:rPr>
          <w:rFonts w:ascii="Times New Roman"/>
          <w:b w:val="false"/>
          <w:i w:val="false"/>
          <w:color w:val="000000"/>
          <w:sz w:val="28"/>
        </w:rPr>
        <w:t>
      136-1 "Өзге де трансферттер" (7270 шоты) жолы бойынша Әлеуметтік медициналық сақтандыру қорына және Қазақстан Республикасының Ұлттық қорына берілетін трансферттер бойынша есептелген шығыстар сомасы көрсетіледі.</w:t>
      </w:r>
    </w:p>
    <w:p>
      <w:pPr>
        <w:spacing w:after="0"/>
        <w:ind w:left="0"/>
        <w:jc w:val="both"/>
      </w:pPr>
      <w:r>
        <w:rPr>
          <w:rFonts w:ascii="Times New Roman"/>
          <w:b w:val="false"/>
          <w:i w:val="false"/>
          <w:color w:val="000000"/>
          <w:sz w:val="28"/>
        </w:rPr>
        <w:t>
      137 "Бюджетке түсімдерді азайту бойынша шығыстар" (7260 шоты) жолы бойынша бұрын төлеушілермен есеп айырысулар бойынша және Еуразиялық Экономикалық Одаққа мүше мемлекеттер алдында бөлінетін кеден баждары бойынша есептелген кірістерді түзету кезінде туындайтын бюджетке салықтық және салықтық емес түсімдердің азаюы бойынша шығыстардың сомасы көрсетіледі.</w:t>
      </w:r>
    </w:p>
    <w:p>
      <w:pPr>
        <w:spacing w:after="0"/>
        <w:ind w:left="0"/>
        <w:jc w:val="both"/>
      </w:pPr>
      <w:r>
        <w:rPr>
          <w:rFonts w:ascii="Times New Roman"/>
          <w:b w:val="false"/>
          <w:i w:val="false"/>
          <w:color w:val="000000"/>
          <w:sz w:val="28"/>
        </w:rPr>
        <w:t>
      140 "Активтерді басқару бойынша шығыстар" жолы бойынша 141 және 142 жолдарының сомасы көрсетіледі.</w:t>
      </w:r>
    </w:p>
    <w:p>
      <w:pPr>
        <w:spacing w:after="0"/>
        <w:ind w:left="0"/>
        <w:jc w:val="both"/>
      </w:pPr>
      <w:r>
        <w:rPr>
          <w:rFonts w:ascii="Times New Roman"/>
          <w:b w:val="false"/>
          <w:i w:val="false"/>
          <w:color w:val="000000"/>
          <w:sz w:val="28"/>
        </w:rPr>
        <w:t>
      141 "Сыйақылар" (7310 шоты) жолы бойынша алынған қарыздар (веклельдер, облигациялар), мемлекеттік-жекешелік әріптестік жобалары мен қаржылық жалдау бойынша есептелген сыйақылар бойынша шығыстар көрсетіледі.</w:t>
      </w:r>
    </w:p>
    <w:p>
      <w:pPr>
        <w:spacing w:after="0"/>
        <w:ind w:left="0"/>
        <w:jc w:val="both"/>
      </w:pPr>
      <w:r>
        <w:rPr>
          <w:rFonts w:ascii="Times New Roman"/>
          <w:b w:val="false"/>
          <w:i w:val="false"/>
          <w:color w:val="000000"/>
          <w:sz w:val="28"/>
        </w:rPr>
        <w:t>
      142 "Активтерді басқару бойынша өзге шығыстар" (7320 және 7330 шоты) жолы бойынша мемлекеттік-жекешелік әріптестік жобалары бойынша есептелген шығыстардың және есептің басқа баптарында көрсетілмеген активтерді басқарудан шығыстардың сомасы көрсетіледі.</w:t>
      </w:r>
    </w:p>
    <w:p>
      <w:pPr>
        <w:spacing w:after="0"/>
        <w:ind w:left="0"/>
        <w:jc w:val="both"/>
      </w:pPr>
      <w:r>
        <w:rPr>
          <w:rFonts w:ascii="Times New Roman"/>
          <w:b w:val="false"/>
          <w:i w:val="false"/>
          <w:color w:val="000000"/>
          <w:sz w:val="28"/>
        </w:rPr>
        <w:t>
      150 "Өзге шығыстар" (7450, 7460 және 7490 шоттары) жолы бойынша күмәнді борыштар бойынша резерв құру бойынша, Жәбірленушілерге өтемақы қоры бойынша шығыстарды есептеу бойынша шығыстар, қорлардың шығыстары және өзге де шығыстар көрсетіледі.</w:t>
      </w:r>
    </w:p>
    <w:p>
      <w:pPr>
        <w:spacing w:after="0"/>
        <w:ind w:left="0"/>
        <w:jc w:val="both"/>
      </w:pPr>
      <w:r>
        <w:rPr>
          <w:rFonts w:ascii="Times New Roman"/>
          <w:b w:val="false"/>
          <w:i w:val="false"/>
          <w:color w:val="000000"/>
          <w:sz w:val="28"/>
        </w:rPr>
        <w:t>
      151 "Республикалық және жергілікті бюджеттердің ҚБШ бойынша шығыстары" (7470 шоты) жолы бойынша бюджеттік кредит беру мен қарыздарды өтеуге аударылғанды шегерумен, тиісті бюджеттің ҚБШ-сынан жүргізілген шығыстардың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өзгеріс енгізілді - 19.02.2021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72" w:id="181"/>
    <w:p>
      <w:pPr>
        <w:spacing w:after="0"/>
        <w:ind w:left="0"/>
        <w:jc w:val="both"/>
      </w:pPr>
      <w:r>
        <w:rPr>
          <w:rFonts w:ascii="Times New Roman"/>
          <w:b w:val="false"/>
          <w:i w:val="false"/>
          <w:color w:val="000000"/>
          <w:sz w:val="28"/>
        </w:rPr>
        <w:t>
      42. 210 "Үлестік қатысу әдісі бойынша ескерілетін инвестициялар бойынша таза табыс немесе шығындар үлесі" (6220 және 7320) жолы бойынша инвестиция объектісінің пайдасындағы (шығынындағы) қатысу үлесі көрсетіледі.</w:t>
      </w:r>
    </w:p>
    <w:bookmarkEnd w:id="181"/>
    <w:p>
      <w:pPr>
        <w:spacing w:after="0"/>
        <w:ind w:left="0"/>
        <w:jc w:val="both"/>
      </w:pPr>
      <w:r>
        <w:rPr>
          <w:rFonts w:ascii="Times New Roman"/>
          <w:b w:val="false"/>
          <w:i w:val="false"/>
          <w:color w:val="000000"/>
          <w:sz w:val="28"/>
        </w:rPr>
        <w:t>
      220 "Ұзақ мерзімді активтердің шығуы" (6320 және 7420) жолы бойынша активтерді өтеусіз беруден немесе есептен шығарудан түскен қаржылық нәтиже көрсетіледі.</w:t>
      </w:r>
    </w:p>
    <w:p>
      <w:pPr>
        <w:spacing w:after="0"/>
        <w:ind w:left="0"/>
        <w:jc w:val="both"/>
      </w:pPr>
      <w:r>
        <w:rPr>
          <w:rFonts w:ascii="Times New Roman"/>
          <w:b w:val="false"/>
          <w:i w:val="false"/>
          <w:color w:val="000000"/>
          <w:sz w:val="28"/>
        </w:rPr>
        <w:t>
      230 "Бағамдық айырма" (6340 және 7430) жолы бойынша есепте валюталардың әртүрлі айырбас бағамдарын пайдалана отырып есептілік валютасында көрсетілген шетелдік валюта бірліктерінің бірдей санын көрсету нәтижесінде туындаған бағамдық айырма бойынша қаржылық нәтиже көрсетіледі.</w:t>
      </w:r>
    </w:p>
    <w:p>
      <w:pPr>
        <w:spacing w:after="0"/>
        <w:ind w:left="0"/>
        <w:jc w:val="both"/>
      </w:pPr>
      <w:r>
        <w:rPr>
          <w:rFonts w:ascii="Times New Roman"/>
          <w:b w:val="false"/>
          <w:i w:val="false"/>
          <w:color w:val="000000"/>
          <w:sz w:val="28"/>
        </w:rPr>
        <w:t>
      240 "Өзгелер" (6310, 6380, 7410 және 7480) жолы бойынша әділ құнды өзгертуден және борыштық бағалы қағаздарды орналастырудан қаржылық нәтиже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6" w:id="182"/>
    <w:p>
      <w:pPr>
        <w:spacing w:after="0"/>
        <w:ind w:left="0"/>
        <w:jc w:val="both"/>
      </w:pPr>
      <w:r>
        <w:rPr>
          <w:rFonts w:ascii="Times New Roman"/>
          <w:b w:val="false"/>
          <w:i w:val="false"/>
          <w:color w:val="000000"/>
          <w:sz w:val="28"/>
        </w:rPr>
        <w:t>
      43. "Қаржыландыру көздері бойынша мемлекеттік мекеменің шоттарындағы ақша қозғалысы туралы есеп" (тікелей әдіс) (ҚЕ-3-нысан) қаржыландыру көздері бойынша ақша қаражатының ағыны және тікелей әдісті пайдалана отырып, қызмет түрлері бойынша сыныптау туралы ақпаратты білдіреді, 4 "Өткен кезең" бағаны өткен жылдың ұқсас кезеңі үшін толтырылады.</w:t>
      </w:r>
    </w:p>
    <w:bookmarkEnd w:id="182"/>
    <w:bookmarkStart w:name="z377" w:id="183"/>
    <w:p>
      <w:pPr>
        <w:spacing w:after="0"/>
        <w:ind w:left="0"/>
        <w:jc w:val="both"/>
      </w:pPr>
      <w:r>
        <w:rPr>
          <w:rFonts w:ascii="Times New Roman"/>
          <w:b w:val="false"/>
          <w:i w:val="false"/>
          <w:color w:val="000000"/>
          <w:sz w:val="28"/>
        </w:rPr>
        <w:t>
      44. Есеп үш бөлімнен тұрады: Операциялық қызметтен түскен ақша қаражатының қозғалысы, Инвестициялық қызметтен түскен ақша қаражатының қозғалысы, Қаржылық қызметтен түскен ақша қаражатының қозғалысы.</w:t>
      </w:r>
    </w:p>
    <w:bookmarkEnd w:id="183"/>
    <w:bookmarkStart w:name="z378" w:id="184"/>
    <w:p>
      <w:pPr>
        <w:spacing w:after="0"/>
        <w:ind w:left="0"/>
        <w:jc w:val="both"/>
      </w:pPr>
      <w:r>
        <w:rPr>
          <w:rFonts w:ascii="Times New Roman"/>
          <w:b w:val="false"/>
          <w:i w:val="false"/>
          <w:color w:val="000000"/>
          <w:sz w:val="28"/>
        </w:rPr>
        <w:t>
      Операциялық қызмет – мемлекеттік мекеменің инвестициялық немесе қаржылық қызметіне жатқызылуы мүмкін емес қызмет.</w:t>
      </w:r>
    </w:p>
    <w:bookmarkEnd w:id="184"/>
    <w:bookmarkStart w:name="z379" w:id="185"/>
    <w:p>
      <w:pPr>
        <w:spacing w:after="0"/>
        <w:ind w:left="0"/>
        <w:jc w:val="both"/>
      </w:pPr>
      <w:r>
        <w:rPr>
          <w:rFonts w:ascii="Times New Roman"/>
          <w:b w:val="false"/>
          <w:i w:val="false"/>
          <w:color w:val="000000"/>
          <w:sz w:val="28"/>
        </w:rPr>
        <w:t>
      Қаржылық қызмет – оның нәтижесінде мемлекеттік мекеменің қарыз қаражатының мөлшері мен құрамында өзгерістер туындайтын қызмет.</w:t>
      </w:r>
    </w:p>
    <w:bookmarkEnd w:id="185"/>
    <w:bookmarkStart w:name="z380" w:id="186"/>
    <w:p>
      <w:pPr>
        <w:spacing w:after="0"/>
        <w:ind w:left="0"/>
        <w:jc w:val="both"/>
      </w:pPr>
      <w:r>
        <w:rPr>
          <w:rFonts w:ascii="Times New Roman"/>
          <w:b w:val="false"/>
          <w:i w:val="false"/>
          <w:color w:val="000000"/>
          <w:sz w:val="28"/>
        </w:rPr>
        <w:t>
      Инвестициялық қызмет – ақша баламаларына жатпайтын ұзақ мерзімді активтерді және басқа инвестицияларды сатып алу және сату.</w:t>
      </w:r>
    </w:p>
    <w:bookmarkEnd w:id="186"/>
    <w:bookmarkStart w:name="z381" w:id="187"/>
    <w:p>
      <w:pPr>
        <w:spacing w:after="0"/>
        <w:ind w:left="0"/>
        <w:jc w:val="both"/>
      </w:pPr>
      <w:r>
        <w:rPr>
          <w:rFonts w:ascii="Times New Roman"/>
          <w:b w:val="false"/>
          <w:i w:val="false"/>
          <w:color w:val="000000"/>
          <w:sz w:val="28"/>
        </w:rPr>
        <w:t>
      45. "Операциялық қызметтен түскен ақша қаражатының қозғалысы" бөлімінде қаржыландыру көздері бойынша мемлекеттік мекеменің ақша шоттарына ақшалай қаражаттың түсуі және шығыстардың түрлері бойынша олардың шығуы көрініс табады.</w:t>
      </w:r>
    </w:p>
    <w:bookmarkEnd w:id="187"/>
    <w:bookmarkStart w:name="z382"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100 "Ақша қаражатының түсуі, барлығы" жолы 010, 017, 020, 030, 040, 050, 060, 070 және 071-жолдарының сомасы көрсетіледі.</w:t>
      </w:r>
    </w:p>
    <w:bookmarkEnd w:id="188"/>
    <w:p>
      <w:pPr>
        <w:spacing w:after="0"/>
        <w:ind w:left="0"/>
        <w:jc w:val="both"/>
      </w:pPr>
      <w:r>
        <w:rPr>
          <w:rFonts w:ascii="Times New Roman"/>
          <w:b w:val="false"/>
          <w:i w:val="false"/>
          <w:color w:val="000000"/>
          <w:sz w:val="28"/>
        </w:rPr>
        <w:t>
      010 "Бюджеттен қаржыландыру" жолы бойынша 011, 012, 013, 014, 015 және 016-жолдарының сомасы көрсетіледі.</w:t>
      </w:r>
    </w:p>
    <w:p>
      <w:pPr>
        <w:spacing w:after="0"/>
        <w:ind w:left="0"/>
        <w:jc w:val="both"/>
      </w:pPr>
      <w:r>
        <w:rPr>
          <w:rFonts w:ascii="Times New Roman"/>
          <w:b w:val="false"/>
          <w:i w:val="false"/>
          <w:color w:val="000000"/>
          <w:sz w:val="28"/>
        </w:rPr>
        <w:t>
      011 "Ағымдағы қызметке" жолы бойынша республикалық (жергілікті) бюджеттен қаржыландырылатын мемлекеттік мекемелердің міндеттемелері бойынша жеке қаржыландыру жоспары бюджеттен бөлінген қаржыландыру көрсетіледі.</w:t>
      </w:r>
    </w:p>
    <w:p>
      <w:pPr>
        <w:spacing w:after="0"/>
        <w:ind w:left="0"/>
        <w:jc w:val="both"/>
      </w:pPr>
      <w:r>
        <w:rPr>
          <w:rFonts w:ascii="Times New Roman"/>
          <w:b w:val="false"/>
          <w:i w:val="false"/>
          <w:color w:val="000000"/>
          <w:sz w:val="28"/>
        </w:rPr>
        <w:t>
      012 "Күрделі салымдарға" жолы бойынша күрделі салымдар үшін бюджеттен бөлінген қаржыландыру көрсетіледі.</w:t>
      </w:r>
    </w:p>
    <w:p>
      <w:pPr>
        <w:spacing w:after="0"/>
        <w:ind w:left="0"/>
        <w:jc w:val="both"/>
      </w:pPr>
      <w:r>
        <w:rPr>
          <w:rFonts w:ascii="Times New Roman"/>
          <w:b w:val="false"/>
          <w:i w:val="false"/>
          <w:color w:val="000000"/>
          <w:sz w:val="28"/>
        </w:rPr>
        <w:t>
      013 "Сыртқы қарыздар мен байланысты гранттардың есебінен" жолы бойынша сыртқы қарыздар мен байланысты гранттар бойынша алынған қаржыландыру көрсетіледі.</w:t>
      </w:r>
    </w:p>
    <w:p>
      <w:pPr>
        <w:spacing w:after="0"/>
        <w:ind w:left="0"/>
        <w:jc w:val="both"/>
      </w:pPr>
      <w:r>
        <w:rPr>
          <w:rFonts w:ascii="Times New Roman"/>
          <w:b w:val="false"/>
          <w:i w:val="false"/>
          <w:color w:val="000000"/>
          <w:sz w:val="28"/>
        </w:rPr>
        <w:t>
      014 "Трансферттер" жолы бойынша мемлекеттік мекемелердің қызметкерлеріне ақшалай төлем түріндегі жеке тұлғаларға трансферттерді қоспағанда, трансферттер бойынша алынған қаржыландыру көрсетіледі.</w:t>
      </w:r>
    </w:p>
    <w:p>
      <w:pPr>
        <w:spacing w:after="0"/>
        <w:ind w:left="0"/>
        <w:jc w:val="both"/>
      </w:pPr>
      <w:r>
        <w:rPr>
          <w:rFonts w:ascii="Times New Roman"/>
          <w:b w:val="false"/>
          <w:i w:val="false"/>
          <w:color w:val="000000"/>
          <w:sz w:val="28"/>
        </w:rPr>
        <w:t>
      015 "Субсидиялар" жолы бойынша субсидиялар бойынша алынған қаржыландыру көрсетіледі.</w:t>
      </w:r>
    </w:p>
    <w:p>
      <w:pPr>
        <w:spacing w:after="0"/>
        <w:ind w:left="0"/>
        <w:jc w:val="both"/>
      </w:pPr>
      <w:r>
        <w:rPr>
          <w:rFonts w:ascii="Times New Roman"/>
          <w:b w:val="false"/>
          <w:i w:val="false"/>
          <w:color w:val="000000"/>
          <w:sz w:val="28"/>
        </w:rPr>
        <w:t>
      016 "Өзгелер" жолы бойынша мемлекеттік-жекешелік әріптестік жобалары бойынша мемлекеттік міндеттемелерді орындау үшін және есептің алдыңғы баптарында көрсетілмеген басқа баптары бойынша қаржыландыру көрсетіледі.</w:t>
      </w:r>
    </w:p>
    <w:p>
      <w:pPr>
        <w:spacing w:after="0"/>
        <w:ind w:left="0"/>
        <w:jc w:val="both"/>
      </w:pPr>
      <w:r>
        <w:rPr>
          <w:rFonts w:ascii="Times New Roman"/>
          <w:b w:val="false"/>
          <w:i w:val="false"/>
          <w:color w:val="000000"/>
          <w:sz w:val="28"/>
        </w:rPr>
        <w:t>
      017 "Сыртқы қарыздар мен байланысты гранттар" жолы бойынша сыртқы қарыздар мен байланысты гранттың арнайы шотына қаражат түсімі көрсетіледі.</w:t>
      </w:r>
    </w:p>
    <w:p>
      <w:pPr>
        <w:spacing w:after="0"/>
        <w:ind w:left="0"/>
        <w:jc w:val="both"/>
      </w:pPr>
      <w:r>
        <w:rPr>
          <w:rFonts w:ascii="Times New Roman"/>
          <w:b w:val="false"/>
          <w:i w:val="false"/>
          <w:color w:val="000000"/>
          <w:sz w:val="28"/>
        </w:rPr>
        <w:t>
      020 "Қайырымдылық көмектен түсетін ақша бойынша" жолы бойынша ҚБШ-на Қазақстан Республикасының Бюджет кодексіне сәйкес мемлекеттік мекемелер алатын олар үшін филантропиялық және (немесе) демеушілік және (немесе) меценаттық қызметтен және (немесе) кіші отанына қолдау көрсету жөніндегі қызметтен түсетін ақшалай қаражат көрсетіледі.</w:t>
      </w:r>
    </w:p>
    <w:p>
      <w:pPr>
        <w:spacing w:after="0"/>
        <w:ind w:left="0"/>
        <w:jc w:val="both"/>
      </w:pPr>
      <w:r>
        <w:rPr>
          <w:rFonts w:ascii="Times New Roman"/>
          <w:b w:val="false"/>
          <w:i w:val="false"/>
          <w:color w:val="000000"/>
          <w:sz w:val="28"/>
        </w:rPr>
        <w:t>
      030 "Тауарларды, жұмыстар мен қызметтерді сатудан" жолы бойынша сатудан түскен ақша қаражаты және тауарларды, жұмыстарды, көрсетілетін  қызметтерді өткізуден, оның ішінде мемлекеттік материалдық резервтен тауарларды өткізуден бюджетке ақшалай қаражат түсімдері көрсетіледі.</w:t>
      </w:r>
    </w:p>
    <w:p>
      <w:pPr>
        <w:spacing w:after="0"/>
        <w:ind w:left="0"/>
        <w:jc w:val="both"/>
      </w:pPr>
      <w:r>
        <w:rPr>
          <w:rFonts w:ascii="Times New Roman"/>
          <w:b w:val="false"/>
          <w:i w:val="false"/>
          <w:color w:val="000000"/>
          <w:sz w:val="28"/>
        </w:rPr>
        <w:t>
      040 "Алынған сыйақылар" жолы бойынша банк шоттарына қаражат орналастырғаны үшін мемлекеттік мекеменің ақшалай шотына алынған пайыздар, берілген қарыздар (бюджеттік кредиттер) бойынша сыйақылар және өзге де сыйақылар көрсетіледі.</w:t>
      </w:r>
    </w:p>
    <w:p>
      <w:pPr>
        <w:spacing w:after="0"/>
        <w:ind w:left="0"/>
        <w:jc w:val="both"/>
      </w:pPr>
      <w:r>
        <w:rPr>
          <w:rFonts w:ascii="Times New Roman"/>
          <w:b w:val="false"/>
          <w:i w:val="false"/>
          <w:color w:val="000000"/>
          <w:sz w:val="28"/>
        </w:rPr>
        <w:t>
      050 "Уақытша орналастырылған ақша бойынша" жолы бойынша ҚБШ-ға ақшаны уақытша орналастырылған ақша бойынша ақша қаражаты көрсетіледі.</w:t>
      </w:r>
    </w:p>
    <w:p>
      <w:pPr>
        <w:spacing w:after="0"/>
        <w:ind w:left="0"/>
        <w:jc w:val="both"/>
      </w:pPr>
      <w:r>
        <w:rPr>
          <w:rFonts w:ascii="Times New Roman"/>
          <w:b w:val="false"/>
          <w:i w:val="false"/>
          <w:color w:val="000000"/>
          <w:sz w:val="28"/>
        </w:rPr>
        <w:t>
      060 "Өзге түсімдер" жолы бойынша Еуразиялық экономикалық одақ туралы шартқа сәйкес бөлінетін әкелу кеден баждары мен төлемдердің түсімдері және мемлекеттік мекеменің шоттарына өзге де ақшалай қаражат түсімдері көрсетіледі.</w:t>
      </w:r>
    </w:p>
    <w:p>
      <w:pPr>
        <w:spacing w:after="0"/>
        <w:ind w:left="0"/>
        <w:jc w:val="both"/>
      </w:pPr>
      <w:r>
        <w:rPr>
          <w:rFonts w:ascii="Times New Roman"/>
          <w:b w:val="false"/>
          <w:i w:val="false"/>
          <w:color w:val="000000"/>
          <w:sz w:val="28"/>
        </w:rPr>
        <w:t>
      070 "Жергілікті өзін-өзі басқару ақшалары бойынша" жолы бойынша Қазақстан Республикасының жергілікті мемлекеттік басқару және өзін-өзі басқару туралы заңнамасына сәйкес жергілікті өзін-өзі басқару функциясын іске асыру үшін ақша түсімі көрсетіледі.</w:t>
      </w:r>
    </w:p>
    <w:p>
      <w:pPr>
        <w:spacing w:after="0"/>
        <w:ind w:left="0"/>
        <w:jc w:val="both"/>
      </w:pPr>
      <w:r>
        <w:rPr>
          <w:rFonts w:ascii="Times New Roman"/>
          <w:b w:val="false"/>
          <w:i w:val="false"/>
          <w:color w:val="000000"/>
          <w:sz w:val="28"/>
        </w:rPr>
        <w:t>
      071 "Бюджетке түсімдер бойынша" жолы бойынша банк шоттарына бюджет қаражатын орналастырғаны үшін және мемлекеттік бюджеттен берілген кредиттер бойынша сыйақыларды, тауарларды, жұмыстарды, көрсетілетін қызметтерді өткізуден бюджетке ақшалай қаражат түсімдерін қоспағанда, бірыңғай қазынашылық шоттан республикалық бюджет пен жергілікті бюджеттің ҚБШ-на салықтық және салықтық емес түсімдерді, тарнсферттерді есепке жатқызу көрсетіледі.</w:t>
      </w:r>
    </w:p>
    <w:p>
      <w:pPr>
        <w:spacing w:after="0"/>
        <w:ind w:left="0"/>
        <w:jc w:val="both"/>
      </w:pPr>
      <w:r>
        <w:rPr>
          <w:rFonts w:ascii="Times New Roman"/>
          <w:b w:val="false"/>
          <w:i w:val="false"/>
          <w:color w:val="000000"/>
          <w:sz w:val="28"/>
        </w:rPr>
        <w:t>
      071-1 "Салықтар түріндегі ақшалай қаражат түсімдері" жолы бойынша салықтық түсімдер мен кедендік төлемдер, және салықтар түріндегі ақшалай қаражат түсімі көрсетіледі.</w:t>
      </w:r>
    </w:p>
    <w:p>
      <w:pPr>
        <w:spacing w:after="0"/>
        <w:ind w:left="0"/>
        <w:jc w:val="both"/>
      </w:pPr>
      <w:r>
        <w:rPr>
          <w:rFonts w:ascii="Times New Roman"/>
          <w:b w:val="false"/>
          <w:i w:val="false"/>
          <w:color w:val="000000"/>
          <w:sz w:val="28"/>
        </w:rPr>
        <w:t>
      071-2 "Айыппұлдар, өсімпұлдар мен санкциялар түріндегі ақшалай қаражат түсімдері" жолы бойынша мемлекеттік мекемелер салатын айыппұлдар, өсімпұлдар, санкциялар және өндіріп алулар түріндегі ақшалай қаражат түсімі көрсетіледі.</w:t>
      </w:r>
    </w:p>
    <w:p>
      <w:pPr>
        <w:spacing w:after="0"/>
        <w:ind w:left="0"/>
        <w:jc w:val="both"/>
      </w:pPr>
      <w:r>
        <w:rPr>
          <w:rFonts w:ascii="Times New Roman"/>
          <w:b w:val="false"/>
          <w:i w:val="false"/>
          <w:color w:val="000000"/>
          <w:sz w:val="28"/>
        </w:rPr>
        <w:t>
      071-3 "Трансферттер түсімі" жолы бойынша басқа мемлекеттік басқару деңгейлерінен, Қазақстан Республикасының Ұлттық қорынан берілетін трансферттер түріндегі ақшалай қаражат түсімі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8"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200 "Ақша қаражатының шығуы, барлығы" жолы 110, 120, 130, 140, 150, 160, 170, 180, 191 және 192-жолдарының сомасын көрсетеді.</w:t>
      </w:r>
    </w:p>
    <w:bookmarkEnd w:id="189"/>
    <w:p>
      <w:pPr>
        <w:spacing w:after="0"/>
        <w:ind w:left="0"/>
        <w:jc w:val="both"/>
      </w:pPr>
      <w:r>
        <w:rPr>
          <w:rFonts w:ascii="Times New Roman"/>
          <w:b w:val="false"/>
          <w:i w:val="false"/>
          <w:color w:val="000000"/>
          <w:sz w:val="28"/>
        </w:rPr>
        <w:t>
      110 "Еңбекақы төлеу" жолы бойынша аударылған еңбекақылары, еңбек демалыс ақылары, өтемақы төлемдері бойынша ақшалай төлемдер және уақытша еңбекке жарамсыздығы бойынша әлеуметтік жәрдемақы төлемдер көрсетіледі.</w:t>
      </w:r>
    </w:p>
    <w:p>
      <w:pPr>
        <w:spacing w:after="0"/>
        <w:ind w:left="0"/>
        <w:jc w:val="both"/>
      </w:pPr>
      <w:r>
        <w:rPr>
          <w:rFonts w:ascii="Times New Roman"/>
          <w:b w:val="false"/>
          <w:i w:val="false"/>
          <w:color w:val="000000"/>
          <w:sz w:val="28"/>
        </w:rPr>
        <w:t>
      120 "Зейнетақылар мен жәрдемақылар" жолы бойынша Қазақстан Республикасының зейнетақы заңнамасында белгіленген зейнетақылар және жәрдемақылар бойынша ақшалай төлемдер көрсетіледі.</w:t>
      </w:r>
    </w:p>
    <w:p>
      <w:pPr>
        <w:spacing w:after="0"/>
        <w:ind w:left="0"/>
        <w:jc w:val="both"/>
      </w:pPr>
      <w:r>
        <w:rPr>
          <w:rFonts w:ascii="Times New Roman"/>
          <w:b w:val="false"/>
          <w:i w:val="false"/>
          <w:color w:val="000000"/>
          <w:sz w:val="28"/>
        </w:rPr>
        <w:t>
      130 "Бюджетке салықтар мен төлемдер" жолы бойынша салықтар мен бюджетке төленетін басқа да төлемдер бойынша ақшалай төлемдер көрсетіледі.</w:t>
      </w:r>
    </w:p>
    <w:p>
      <w:pPr>
        <w:spacing w:after="0"/>
        <w:ind w:left="0"/>
        <w:jc w:val="both"/>
      </w:pPr>
      <w:r>
        <w:rPr>
          <w:rFonts w:ascii="Times New Roman"/>
          <w:b w:val="false"/>
          <w:i w:val="false"/>
          <w:color w:val="000000"/>
          <w:sz w:val="28"/>
        </w:rPr>
        <w:t>
      140 "Жеткізушілерге және мердігерлерге тауарлар мен көрсетілетін қызметтер үшін" жолы бойынша қорлардың, жұмыстар мен көрсетілген қызметтердің жеткізушілері және мердігерлеріне ақшалай төлемдер көрсетіледі.</w:t>
      </w:r>
    </w:p>
    <w:p>
      <w:pPr>
        <w:spacing w:after="0"/>
        <w:ind w:left="0"/>
        <w:jc w:val="both"/>
      </w:pPr>
      <w:r>
        <w:rPr>
          <w:rFonts w:ascii="Times New Roman"/>
          <w:b w:val="false"/>
          <w:i w:val="false"/>
          <w:color w:val="000000"/>
          <w:sz w:val="28"/>
        </w:rPr>
        <w:t>
      150 "Тауарлар мен қызметтер үшін берілген аванстар" жолы бойынша көрсетілетін тауарлар, жұмыстар мен қызметтер үшін берілген аванстар бойынша ақшалай төлемдер көрсетіледі.</w:t>
      </w:r>
    </w:p>
    <w:p>
      <w:pPr>
        <w:spacing w:after="0"/>
        <w:ind w:left="0"/>
        <w:jc w:val="both"/>
      </w:pPr>
      <w:r>
        <w:rPr>
          <w:rFonts w:ascii="Times New Roman"/>
          <w:b w:val="false"/>
          <w:i w:val="false"/>
          <w:color w:val="000000"/>
          <w:sz w:val="28"/>
        </w:rPr>
        <w:t>
      160 "Трансферттер, субсидиялар" жолы бойынша трансферттер (мемлекеттік мекемелердің қызметкерлеріне ақшалай төлемдер түрінде төленген жеке тұлғаларға трансфертерден басқа), оның ішінде республикалық бюджеттен Ұлттық қорға берілетін трансферттер мен субсидиялар түріндегі ақшалай төлемдер көрсетіледі.</w:t>
      </w:r>
    </w:p>
    <w:p>
      <w:pPr>
        <w:spacing w:after="0"/>
        <w:ind w:left="0"/>
        <w:jc w:val="both"/>
      </w:pPr>
      <w:r>
        <w:rPr>
          <w:rFonts w:ascii="Times New Roman"/>
          <w:b w:val="false"/>
          <w:i w:val="false"/>
          <w:color w:val="000000"/>
          <w:sz w:val="28"/>
        </w:rPr>
        <w:t>
      170 "Сыйақылар" жолы бойынша сыйақылар түріндегі ақшалай төлемдер көрсетіледі.</w:t>
      </w:r>
    </w:p>
    <w:p>
      <w:pPr>
        <w:spacing w:after="0"/>
        <w:ind w:left="0"/>
        <w:jc w:val="both"/>
      </w:pPr>
      <w:r>
        <w:rPr>
          <w:rFonts w:ascii="Times New Roman"/>
          <w:b w:val="false"/>
          <w:i w:val="false"/>
          <w:color w:val="000000"/>
          <w:sz w:val="28"/>
        </w:rPr>
        <w:t>
      180 "Жыл соңында міндеттемелерді қабылдауға жоспарлы тағайындауларды жабу" жолы бойынша есепті жылдың аяғында пайдаланылмаған қаржыландыру жоспарының сомасы, сондай-ақ сыртқы қарыздар мен байланысты гранттар бойынша жоспарлы тағайындауларды жабу көрсетіледі.</w:t>
      </w:r>
    </w:p>
    <w:p>
      <w:pPr>
        <w:spacing w:after="0"/>
        <w:ind w:left="0"/>
        <w:jc w:val="both"/>
      </w:pPr>
      <w:r>
        <w:rPr>
          <w:rFonts w:ascii="Times New Roman"/>
          <w:b w:val="false"/>
          <w:i w:val="false"/>
          <w:color w:val="000000"/>
          <w:sz w:val="28"/>
        </w:rPr>
        <w:t>
      190 "Өзге төлемдер" жолы бойынша мемлекеттік мекемелердің қызметкерлеріне ақшалай төлем түріндегі жеке тұлғаларға трансферттер, шетелге трансферттер, стипендиялар, іссапар шығыстары, сақтандыру және жалдау төлемдері, Мемлекеттік әлеуметтік сақтандыру қорына міндетті әлеуметтік аударымдар, міндетті әлеуметтік медициналық сақтандыруға аударымдар мен жарналар, табыс салығын қоспағанда, жалақыдан ұсталған барлық төлемдер, жоғары тұрған бюджетке берілген трансферттерді қайтару бойынша ақшалай төлемдер, Еуразиялық экономикалық одаққа мүше мемлекеттерге әкелу кеден баждары мен төлемдерді аударумен байланысты ақша қаражатының шығуы және алдыңғы баптарда көрсетілмеген ақшалай шоттар бойынша басқа да төлемдер көрсетіледі.</w:t>
      </w:r>
    </w:p>
    <w:p>
      <w:pPr>
        <w:spacing w:after="0"/>
        <w:ind w:left="0"/>
        <w:jc w:val="both"/>
      </w:pPr>
      <w:r>
        <w:rPr>
          <w:rFonts w:ascii="Times New Roman"/>
          <w:b w:val="false"/>
          <w:i w:val="false"/>
          <w:color w:val="000000"/>
          <w:sz w:val="28"/>
        </w:rPr>
        <w:t>
      191 "Республикалық және жергілікті бюджеттердің ҚБШ бойынша шығыстар" жолы бойынша республикалық және жергілікті бюджеттердің ҚБШ-нан ақшалай төлемдер көрсетіледі.</w:t>
      </w:r>
    </w:p>
    <w:p>
      <w:pPr>
        <w:spacing w:after="0"/>
        <w:ind w:left="0"/>
        <w:jc w:val="both"/>
      </w:pPr>
      <w:r>
        <w:rPr>
          <w:rFonts w:ascii="Times New Roman"/>
          <w:b w:val="false"/>
          <w:i w:val="false"/>
          <w:color w:val="000000"/>
          <w:sz w:val="28"/>
        </w:rPr>
        <w:t>
      192 "Бюджет түсімдерін қайтару" жолы бойынша салық төлеушілерге түсімдер сомасын қайтаруды (есепке жатқызуды) көрсетуге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өзгеріс енгізілді - 19.02.2021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09" w:id="190"/>
    <w:p>
      <w:pPr>
        <w:spacing w:after="0"/>
        <w:ind w:left="0"/>
        <w:jc w:val="both"/>
      </w:pPr>
      <w:r>
        <w:rPr>
          <w:rFonts w:ascii="Times New Roman"/>
          <w:b w:val="false"/>
          <w:i w:val="false"/>
          <w:color w:val="000000"/>
          <w:sz w:val="28"/>
        </w:rPr>
        <w:t>
      48. 300 "Операциялық қызметтен түскен ақша қаражатының таза сомасы" жолы бойынша ақша түсімдері мен ақша төлемдері (100-жол минус 200-жол) арасындағы айырмашылық көрсетіледі. Оң айырмашылық әдеттегідей көрсетіледі, ал теріс жақшаларға алынып көрсетіледі (бұдан кейінгі есеп айырысуларда шегеріледі).</w:t>
      </w:r>
    </w:p>
    <w:bookmarkEnd w:id="190"/>
    <w:bookmarkStart w:name="z410" w:id="191"/>
    <w:p>
      <w:pPr>
        <w:spacing w:after="0"/>
        <w:ind w:left="0"/>
        <w:jc w:val="both"/>
      </w:pPr>
      <w:r>
        <w:rPr>
          <w:rFonts w:ascii="Times New Roman"/>
          <w:b w:val="false"/>
          <w:i w:val="false"/>
          <w:color w:val="000000"/>
          <w:sz w:val="28"/>
        </w:rPr>
        <w:t>
       49. "Инвестициялық қызметтен түскен ақша қаражатының қозғалысы" бөлімінде ұзақ мерзімді активтермен және қаржылық құралдармен операциялар бойынша ақша қаражатының түсімдері мен төлемдері көрсетіледі.</w:t>
      </w:r>
    </w:p>
    <w:bookmarkEnd w:id="191"/>
    <w:bookmarkStart w:name="z411" w:id="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400 "Ақша қаражатының түсуі, барлығы" жолы 310, 320, 330, 340 және 350-жолдарының сомасын көрсетеді.</w:t>
      </w:r>
    </w:p>
    <w:bookmarkEnd w:id="192"/>
    <w:p>
      <w:pPr>
        <w:spacing w:after="0"/>
        <w:ind w:left="0"/>
        <w:jc w:val="both"/>
      </w:pPr>
      <w:r>
        <w:rPr>
          <w:rFonts w:ascii="Times New Roman"/>
          <w:b w:val="false"/>
          <w:i w:val="false"/>
          <w:color w:val="000000"/>
          <w:sz w:val="28"/>
        </w:rPr>
        <w:t>
      310 "Ұзақ мерзімді активтерді сату" жолы бойынша мемлекеттік мекемеге бекітілген мемлекеттік мүлікті өткізуден және материалдық емес активтерді сатудан түскен ақша түсімдерінің сомасы көрсетіледі.</w:t>
      </w:r>
    </w:p>
    <w:p>
      <w:pPr>
        <w:spacing w:after="0"/>
        <w:ind w:left="0"/>
        <w:jc w:val="both"/>
      </w:pPr>
      <w:r>
        <w:rPr>
          <w:rFonts w:ascii="Times New Roman"/>
          <w:b w:val="false"/>
          <w:i w:val="false"/>
          <w:color w:val="000000"/>
          <w:sz w:val="28"/>
        </w:rPr>
        <w:t>
      320 "Бақыланатын және басқа субъектілердің үлестерін сату" жолы бойынша бақыланатын және басқа субъектілердің капиталдағы үлестерін сатудан түскен ақша түсімдерінің сомасы көрсетіледі.</w:t>
      </w:r>
    </w:p>
    <w:p>
      <w:pPr>
        <w:spacing w:after="0"/>
        <w:ind w:left="0"/>
        <w:jc w:val="both"/>
      </w:pPr>
      <w:r>
        <w:rPr>
          <w:rFonts w:ascii="Times New Roman"/>
          <w:b w:val="false"/>
          <w:i w:val="false"/>
          <w:color w:val="000000"/>
          <w:sz w:val="28"/>
        </w:rPr>
        <w:t>
      330 "Бағалы қағаздарды сату" жолы бойынша бағалы қағаздарды сатудан түскен ақша түсімдерінің сомасы көрсетіледі.</w:t>
      </w:r>
    </w:p>
    <w:p>
      <w:pPr>
        <w:spacing w:after="0"/>
        <w:ind w:left="0"/>
        <w:jc w:val="both"/>
      </w:pPr>
      <w:r>
        <w:rPr>
          <w:rFonts w:ascii="Times New Roman"/>
          <w:b w:val="false"/>
          <w:i w:val="false"/>
          <w:color w:val="000000"/>
          <w:sz w:val="28"/>
        </w:rPr>
        <w:t>
      340 "Қарыздарды өтеу" жолы бойынша берілген қарыздарды өтеу сомасы көрсетіледі.</w:t>
      </w:r>
    </w:p>
    <w:p>
      <w:pPr>
        <w:spacing w:after="0"/>
        <w:ind w:left="0"/>
        <w:jc w:val="both"/>
      </w:pPr>
      <w:r>
        <w:rPr>
          <w:rFonts w:ascii="Times New Roman"/>
          <w:b w:val="false"/>
          <w:i w:val="false"/>
          <w:color w:val="000000"/>
          <w:sz w:val="28"/>
        </w:rPr>
        <w:t>
      350 "Өзгелер" жолы бойынша инвестициялық қызметтен басқа түсімдер бойынша ақша қаражатының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18" w:id="193"/>
    <w:p>
      <w:pPr>
        <w:spacing w:after="0"/>
        <w:ind w:left="0"/>
        <w:jc w:val="both"/>
      </w:pPr>
      <w:r>
        <w:rPr>
          <w:rFonts w:ascii="Times New Roman"/>
          <w:b w:val="false"/>
          <w:i w:val="false"/>
          <w:color w:val="000000"/>
          <w:sz w:val="28"/>
        </w:rPr>
        <w:t>
      51. 500 "Ақша қаражатының шығуы – барлығы" жолы 410, 420, 430, 440, 450, 460-жолдардың қосындысын көрсетедi.</w:t>
      </w:r>
    </w:p>
    <w:bookmarkEnd w:id="193"/>
    <w:bookmarkStart w:name="z419" w:id="194"/>
    <w:p>
      <w:pPr>
        <w:spacing w:after="0"/>
        <w:ind w:left="0"/>
        <w:jc w:val="both"/>
      </w:pPr>
      <w:r>
        <w:rPr>
          <w:rFonts w:ascii="Times New Roman"/>
          <w:b w:val="false"/>
          <w:i w:val="false"/>
          <w:color w:val="000000"/>
          <w:sz w:val="28"/>
        </w:rPr>
        <w:t>
      410 "Ұзақ мерзiмдi активтердi сатып алу" жолы бойынша ұзақ мерзiмдi активтердi сатып алуға арналған ақша төлемдерiнiң сомасы көрсетiледi.</w:t>
      </w:r>
    </w:p>
    <w:bookmarkEnd w:id="194"/>
    <w:bookmarkStart w:name="z420" w:id="195"/>
    <w:p>
      <w:pPr>
        <w:spacing w:after="0"/>
        <w:ind w:left="0"/>
        <w:jc w:val="both"/>
      </w:pPr>
      <w:r>
        <w:rPr>
          <w:rFonts w:ascii="Times New Roman"/>
          <w:b w:val="false"/>
          <w:i w:val="false"/>
          <w:color w:val="000000"/>
          <w:sz w:val="28"/>
        </w:rPr>
        <w:t>
      420 "Бақыланатын және басқа субъектiлердiң үлестерiн сатып алу" жолы бойынша бақыланатын және басқа субъектiлердiң капиталдағы үлестерiн сатып алуға арналған ақша төлемдерiнiң сомасы көрсетiледi.</w:t>
      </w:r>
    </w:p>
    <w:bookmarkEnd w:id="195"/>
    <w:bookmarkStart w:name="z421" w:id="196"/>
    <w:p>
      <w:pPr>
        <w:spacing w:after="0"/>
        <w:ind w:left="0"/>
        <w:jc w:val="both"/>
      </w:pPr>
      <w:r>
        <w:rPr>
          <w:rFonts w:ascii="Times New Roman"/>
          <w:b w:val="false"/>
          <w:i w:val="false"/>
          <w:color w:val="000000"/>
          <w:sz w:val="28"/>
        </w:rPr>
        <w:t>
      430 "Бағалы қағаздарды сатып алу" жолы бойынша бағалы қағаздарды сатып алуға арналған ақша төлемдерiнiң сомасы көрсетiледi.</w:t>
      </w:r>
    </w:p>
    <w:bookmarkEnd w:id="196"/>
    <w:bookmarkStart w:name="z422" w:id="197"/>
    <w:p>
      <w:pPr>
        <w:spacing w:after="0"/>
        <w:ind w:left="0"/>
        <w:jc w:val="both"/>
      </w:pPr>
      <w:r>
        <w:rPr>
          <w:rFonts w:ascii="Times New Roman"/>
          <w:b w:val="false"/>
          <w:i w:val="false"/>
          <w:color w:val="000000"/>
          <w:sz w:val="28"/>
        </w:rPr>
        <w:t>
      440 "Квазимемлекеттiк субъектiлердiң жарғылық капиталын қалыптастыру және толтыру" жолы бойынша квазимемлекеттiк субъектiлердiң жарғылық капиталына салынған ақша салымдарының сомасы көрсетiледi.</w:t>
      </w:r>
    </w:p>
    <w:bookmarkEnd w:id="197"/>
    <w:bookmarkStart w:name="z423" w:id="198"/>
    <w:p>
      <w:pPr>
        <w:spacing w:after="0"/>
        <w:ind w:left="0"/>
        <w:jc w:val="both"/>
      </w:pPr>
      <w:r>
        <w:rPr>
          <w:rFonts w:ascii="Times New Roman"/>
          <w:b w:val="false"/>
          <w:i w:val="false"/>
          <w:color w:val="000000"/>
          <w:sz w:val="28"/>
        </w:rPr>
        <w:t>
      450 "Берiлген қарыздар" жолы бойынша берiлген қарыздар бойынша ақша төлемдерiнiң сомасы көрсетiледi.</w:t>
      </w:r>
    </w:p>
    <w:bookmarkEnd w:id="198"/>
    <w:bookmarkStart w:name="z424" w:id="199"/>
    <w:p>
      <w:pPr>
        <w:spacing w:after="0"/>
        <w:ind w:left="0"/>
        <w:jc w:val="both"/>
      </w:pPr>
      <w:r>
        <w:rPr>
          <w:rFonts w:ascii="Times New Roman"/>
          <w:b w:val="false"/>
          <w:i w:val="false"/>
          <w:color w:val="000000"/>
          <w:sz w:val="28"/>
        </w:rPr>
        <w:t>
      460 "Өзгелер" жолы бойынша басқа инвестициялық қызметтен шыққан ақша қаражатының сомасы, соның ішінде материалдық емес активтерге аяқталмаған құрылыс және күрделі салымдар көрсетіледі.</w:t>
      </w:r>
    </w:p>
    <w:bookmarkEnd w:id="199"/>
    <w:bookmarkStart w:name="z425" w:id="200"/>
    <w:p>
      <w:pPr>
        <w:spacing w:after="0"/>
        <w:ind w:left="0"/>
        <w:jc w:val="both"/>
      </w:pPr>
      <w:r>
        <w:rPr>
          <w:rFonts w:ascii="Times New Roman"/>
          <w:b w:val="false"/>
          <w:i w:val="false"/>
          <w:color w:val="000000"/>
          <w:sz w:val="28"/>
        </w:rPr>
        <w:t>
      52. 600 "Инвестициялық қызметтен түскен ақша қаражатының таза сомасы" жолы бойынша ақша түсімдері мен ақшалай төлемдердің арасындағы айырмашылық көрсетіледі (400-жол минус 500-жол). Оң айырмашылық әдеттегідей көрсетіледі, ал теріс жақшаларға алынып көрсетіледі (бұдан кейінгі есеп айырысуларда шегеріледі).</w:t>
      </w:r>
    </w:p>
    <w:bookmarkEnd w:id="200"/>
    <w:bookmarkStart w:name="z426" w:id="201"/>
    <w:p>
      <w:pPr>
        <w:spacing w:after="0"/>
        <w:ind w:left="0"/>
        <w:jc w:val="both"/>
      </w:pPr>
      <w:r>
        <w:rPr>
          <w:rFonts w:ascii="Times New Roman"/>
          <w:b w:val="false"/>
          <w:i w:val="false"/>
          <w:color w:val="000000"/>
          <w:sz w:val="28"/>
        </w:rPr>
        <w:t>
      53. "Қаржылық қызметтен түскен ақша қаражатының қозғалысы" бөлімінде қарыздарды алу және өтеу көрініс табады.</w:t>
      </w:r>
    </w:p>
    <w:bookmarkEnd w:id="201"/>
    <w:bookmarkStart w:name="z427" w:id="202"/>
    <w:p>
      <w:pPr>
        <w:spacing w:after="0"/>
        <w:ind w:left="0"/>
        <w:jc w:val="both"/>
      </w:pPr>
      <w:r>
        <w:rPr>
          <w:rFonts w:ascii="Times New Roman"/>
          <w:b w:val="false"/>
          <w:i w:val="false"/>
          <w:color w:val="000000"/>
          <w:sz w:val="28"/>
        </w:rPr>
        <w:t>
      54. 700 "Ақша қаражатының түсуі – барлығы" жолы 610, 620-жолдардың сомасын көрсетеді.</w:t>
      </w:r>
    </w:p>
    <w:bookmarkEnd w:id="202"/>
    <w:bookmarkStart w:name="z428" w:id="203"/>
    <w:p>
      <w:pPr>
        <w:spacing w:after="0"/>
        <w:ind w:left="0"/>
        <w:jc w:val="both"/>
      </w:pPr>
      <w:r>
        <w:rPr>
          <w:rFonts w:ascii="Times New Roman"/>
          <w:b w:val="false"/>
          <w:i w:val="false"/>
          <w:color w:val="000000"/>
          <w:sz w:val="28"/>
        </w:rPr>
        <w:t>
      610 "Қарыз алу" жолы бойынша мемлекеттік мекеменің алған қарыздарының сомасы көрсетіледі.</w:t>
      </w:r>
    </w:p>
    <w:bookmarkEnd w:id="203"/>
    <w:bookmarkStart w:name="z429" w:id="204"/>
    <w:p>
      <w:pPr>
        <w:spacing w:after="0"/>
        <w:ind w:left="0"/>
        <w:jc w:val="both"/>
      </w:pPr>
      <w:r>
        <w:rPr>
          <w:rFonts w:ascii="Times New Roman"/>
          <w:b w:val="false"/>
          <w:i w:val="false"/>
          <w:color w:val="000000"/>
          <w:sz w:val="28"/>
        </w:rPr>
        <w:t>
      620 "Өзгелер" жолы бойынша есептің басқа баптарында көрсетілмеген өзге түсімдер бойынша түскен ақша қаражатының сомасы көрсетіледі.</w:t>
      </w:r>
    </w:p>
    <w:bookmarkEnd w:id="204"/>
    <w:bookmarkStart w:name="z430" w:id="2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800 "Ақша қаражатының шығуы, барлығы" жолы 710 және 720- жолдардың сомасын көрсетеді.</w:t>
      </w:r>
    </w:p>
    <w:bookmarkEnd w:id="205"/>
    <w:p>
      <w:pPr>
        <w:spacing w:after="0"/>
        <w:ind w:left="0"/>
        <w:jc w:val="both"/>
      </w:pPr>
      <w:r>
        <w:rPr>
          <w:rFonts w:ascii="Times New Roman"/>
          <w:b w:val="false"/>
          <w:i w:val="false"/>
          <w:color w:val="000000"/>
          <w:sz w:val="28"/>
        </w:rPr>
        <w:t>
      710 "Қарыздарды өтеу" жолы бойынша қарыздарды өтеуге ақшалай төлемдер көрсетіледі.</w:t>
      </w:r>
    </w:p>
    <w:p>
      <w:pPr>
        <w:spacing w:after="0"/>
        <w:ind w:left="0"/>
        <w:jc w:val="both"/>
      </w:pPr>
      <w:r>
        <w:rPr>
          <w:rFonts w:ascii="Times New Roman"/>
          <w:b w:val="false"/>
          <w:i w:val="false"/>
          <w:color w:val="000000"/>
          <w:sz w:val="28"/>
        </w:rPr>
        <w:t>
      720 "Өзгелер" жолы бойынша мемлекеттік-жекешелік әріптестік жобалары бойынша мемлекеттік міндеттемелерді орындауға және қаржылық қызметтен түскен өзге де шыққан ақша қаражаты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3" w:id="206"/>
    <w:p>
      <w:pPr>
        <w:spacing w:after="0"/>
        <w:ind w:left="0"/>
        <w:jc w:val="both"/>
      </w:pPr>
      <w:r>
        <w:rPr>
          <w:rFonts w:ascii="Times New Roman"/>
          <w:b w:val="false"/>
          <w:i w:val="false"/>
          <w:color w:val="000000"/>
          <w:sz w:val="28"/>
        </w:rPr>
        <w:t>
      56. 900 "Қаржылық қызметтен түскен ақша қаражатының таза сомасы" жолы бойынша ақша түсімдері мен ақшалай төлемдердің арасындағы айырмашылық көрсетіледі (700-жол минус 800-жол). Оң айырмашылық әдеттегідей көрсетіледі, ал теріс жақшаларға алынып көрсетіледі (бұдан кейінгі есеп айырысуларда шегеріледі).</w:t>
      </w:r>
    </w:p>
    <w:bookmarkEnd w:id="206"/>
    <w:bookmarkStart w:name="z434" w:id="207"/>
    <w:p>
      <w:pPr>
        <w:spacing w:after="0"/>
        <w:ind w:left="0"/>
        <w:jc w:val="both"/>
      </w:pPr>
      <w:r>
        <w:rPr>
          <w:rFonts w:ascii="Times New Roman"/>
          <w:b w:val="false"/>
          <w:i w:val="false"/>
          <w:color w:val="000000"/>
          <w:sz w:val="28"/>
        </w:rPr>
        <w:t>
      57. 910 "Ақша қаражаттарының ұлғаюы +/–азаюы" жолы бойынша операциялық, инвестициялық және қаржылық қызметтен түскен ақшаның таза қозғалысының сомасы көрсетіледі (300-жол +/– 600-жол +/– 900-жол). Осы кезде бұл сома 920, 930-жолдардың айырмасына 911-жолдың сомасын қоса алғанда тең болуы тиіс.</w:t>
      </w:r>
    </w:p>
    <w:bookmarkEnd w:id="207"/>
    <w:bookmarkStart w:name="z435" w:id="208"/>
    <w:p>
      <w:pPr>
        <w:spacing w:after="0"/>
        <w:ind w:left="0"/>
        <w:jc w:val="both"/>
      </w:pPr>
      <w:r>
        <w:rPr>
          <w:rFonts w:ascii="Times New Roman"/>
          <w:b w:val="false"/>
          <w:i w:val="false"/>
          <w:color w:val="000000"/>
          <w:sz w:val="28"/>
        </w:rPr>
        <w:t>
      58. 911 "Таза бағамдық айырма" жолы бойынша есепті кезеңнің басы мен аяғындағы ақшалай қаражаттың сальдосын салыстыру үшін шетелдік валютаның ақшалай қаражат пен олардың баламаларының валюталық бағамның өзгеруінен пайда болатын таза бағамдық айырма(+/–оң/теріс) көрсетіледі.</w:t>
      </w:r>
    </w:p>
    <w:bookmarkEnd w:id="208"/>
    <w:bookmarkStart w:name="z436" w:id="209"/>
    <w:p>
      <w:pPr>
        <w:spacing w:after="0"/>
        <w:ind w:left="0"/>
        <w:jc w:val="both"/>
      </w:pPr>
      <w:r>
        <w:rPr>
          <w:rFonts w:ascii="Times New Roman"/>
          <w:b w:val="false"/>
          <w:i w:val="false"/>
          <w:color w:val="000000"/>
          <w:sz w:val="28"/>
        </w:rPr>
        <w:t>
      59. 920 "Кезеңнің басындағы ақша қаржаты" жолы бойынша есепті кезеңнің басындағы ақша қаражатының қалдығы көрсетіледі.</w:t>
      </w:r>
    </w:p>
    <w:bookmarkEnd w:id="209"/>
    <w:bookmarkStart w:name="z437" w:id="210"/>
    <w:p>
      <w:pPr>
        <w:spacing w:after="0"/>
        <w:ind w:left="0"/>
        <w:jc w:val="both"/>
      </w:pPr>
      <w:r>
        <w:rPr>
          <w:rFonts w:ascii="Times New Roman"/>
          <w:b w:val="false"/>
          <w:i w:val="false"/>
          <w:color w:val="000000"/>
          <w:sz w:val="28"/>
        </w:rPr>
        <w:t>
      60. 930 "Кезеңнің аяғындағы ақша қаражаты" жолы бойынша есепті кезеңнің аяғындағы ақша қаражатының қалдығы көрсетіледі.</w:t>
      </w:r>
    </w:p>
    <w:bookmarkEnd w:id="210"/>
    <w:bookmarkStart w:name="z438" w:id="211"/>
    <w:p>
      <w:pPr>
        <w:spacing w:after="0"/>
        <w:ind w:left="0"/>
        <w:jc w:val="both"/>
      </w:pPr>
      <w:r>
        <w:rPr>
          <w:rFonts w:ascii="Times New Roman"/>
          <w:b w:val="false"/>
          <w:i w:val="false"/>
          <w:color w:val="000000"/>
          <w:sz w:val="28"/>
        </w:rPr>
        <w:t>
      61. "Таза активтердің/капиталдың өзгерістері туралы есеп" (ҚЕ-4-нысан) есепті кезеңдегі бухгалтерлік баланстың "Таза активтер/капитал" бөлімінің баптары бөлінісінде жасалады, 070, 080, 090, 100, 101, 102, 103, 104, 105, 106, 107, 108, 110 және 120-жолдары өткен жылдың осыған ұқсас кезеңіне толтырылады.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9" w:id="212"/>
    <w:p>
      <w:pPr>
        <w:spacing w:after="0"/>
        <w:ind w:left="0"/>
        <w:jc w:val="both"/>
      </w:pPr>
      <w:r>
        <w:rPr>
          <w:rFonts w:ascii="Times New Roman"/>
          <w:b w:val="false"/>
          <w:i w:val="false"/>
          <w:color w:val="000000"/>
          <w:sz w:val="28"/>
        </w:rPr>
        <w:t>
      62. 010 "Есепті кезеңнің басындағы сальдо" жолы бойынша ағымдағы кезеңнің бухгалтерлік балансының тиісті баптары бойынша есепті кезеңнің басындағы қалдықтар көрсетіледі.</w:t>
      </w:r>
    </w:p>
    <w:bookmarkEnd w:id="212"/>
    <w:bookmarkStart w:name="z440" w:id="213"/>
    <w:p>
      <w:pPr>
        <w:spacing w:after="0"/>
        <w:ind w:left="0"/>
        <w:jc w:val="both"/>
      </w:pPr>
      <w:r>
        <w:rPr>
          <w:rFonts w:ascii="Times New Roman"/>
          <w:b w:val="false"/>
          <w:i w:val="false"/>
          <w:color w:val="000000"/>
          <w:sz w:val="28"/>
        </w:rPr>
        <w:t>
      63. 020 "Есеп саясатындағы өзгерістер және қателерді түзету" есепті кезеңнің ішінде есеп саясатының өзгеруіне және қателерді түзетуге қаржылық нәтижені түзету сомасы көрсетіледі.</w:t>
      </w:r>
    </w:p>
    <w:bookmarkEnd w:id="213"/>
    <w:bookmarkStart w:name="z441" w:id="214"/>
    <w:p>
      <w:pPr>
        <w:spacing w:after="0"/>
        <w:ind w:left="0"/>
        <w:jc w:val="both"/>
      </w:pPr>
      <w:r>
        <w:rPr>
          <w:rFonts w:ascii="Times New Roman"/>
          <w:b w:val="false"/>
          <w:i w:val="false"/>
          <w:color w:val="000000"/>
          <w:sz w:val="28"/>
        </w:rPr>
        <w:t>
      64. 030 "Қайта есептелген сальдо" (010-жол +/– 020-жол) жолы бойынша есеп саясатының өзгеруіне және қателерді түзетуге арналған есепті кезеңнің түзетілген сальдосы көрсетіледі.</w:t>
      </w:r>
    </w:p>
    <w:bookmarkEnd w:id="214"/>
    <w:bookmarkStart w:name="z442" w:id="215"/>
    <w:p>
      <w:pPr>
        <w:spacing w:after="0"/>
        <w:ind w:left="0"/>
        <w:jc w:val="both"/>
      </w:pPr>
      <w:r>
        <w:rPr>
          <w:rFonts w:ascii="Times New Roman"/>
          <w:b w:val="false"/>
          <w:i w:val="false"/>
          <w:color w:val="000000"/>
          <w:sz w:val="28"/>
        </w:rPr>
        <w:t>
      65. 040 "Есепті кезеңдегі таза активтердегі/капиталдағы өзгерістер" жолы бойынша 041, 042, 043, 044, 045, 046, 047, 048-жолдардың жиынтық сомасы көрсетіледі.</w:t>
      </w:r>
    </w:p>
    <w:bookmarkEnd w:id="215"/>
    <w:bookmarkStart w:name="z443" w:id="216"/>
    <w:p>
      <w:pPr>
        <w:spacing w:after="0"/>
        <w:ind w:left="0"/>
        <w:jc w:val="both"/>
      </w:pPr>
      <w:r>
        <w:rPr>
          <w:rFonts w:ascii="Times New Roman"/>
          <w:b w:val="false"/>
          <w:i w:val="false"/>
          <w:color w:val="000000"/>
          <w:sz w:val="28"/>
        </w:rPr>
        <w:t>
      041 "Ұзақ мерзімді активтерді қайта бағалауға резервтердің ұлғаюы" жолы бойынша есепті кезеңдегі мемлекеттік мекеменің ұзақ мерзімді активтерін, сондай-ақ өткен жылдардағы қаржылық нәтижеге ұзақ мерзімді активтерді жете бағалауды есептен шығару сомасын ұлғайту сомасы көрсетіледі.</w:t>
      </w:r>
    </w:p>
    <w:bookmarkEnd w:id="216"/>
    <w:bookmarkStart w:name="z444" w:id="217"/>
    <w:p>
      <w:pPr>
        <w:spacing w:after="0"/>
        <w:ind w:left="0"/>
        <w:jc w:val="both"/>
      </w:pPr>
      <w:r>
        <w:rPr>
          <w:rFonts w:ascii="Times New Roman"/>
          <w:b w:val="false"/>
          <w:i w:val="false"/>
          <w:color w:val="000000"/>
          <w:sz w:val="28"/>
        </w:rPr>
        <w:t>
      042 "Ұзақ мерзімді активтерді қайта бағалауға арналған резервтердің азаюы" жолы бойынша есепті кезеңдегі мемлекеттік мекеменің ұзақ мерзімді активтерін, сондай-ақ өткен жылдардағы қаржылық нәтижеге ұзақ мерзімді активтерді жете бағалауды есептен шығару сомасын азайту сомасы көрсетіледі.</w:t>
      </w:r>
    </w:p>
    <w:bookmarkEnd w:id="217"/>
    <w:bookmarkStart w:name="z445" w:id="218"/>
    <w:p>
      <w:pPr>
        <w:spacing w:after="0"/>
        <w:ind w:left="0"/>
        <w:jc w:val="both"/>
      </w:pPr>
      <w:r>
        <w:rPr>
          <w:rFonts w:ascii="Times New Roman"/>
          <w:b w:val="false"/>
          <w:i w:val="false"/>
          <w:color w:val="000000"/>
          <w:sz w:val="28"/>
        </w:rPr>
        <w:t>
      043 "Қолданыстағы сатуға арналған қаржылық инвестицияларды қайта бағалауға резервтердің ұлғаюы" жолы бойынша есепті кезеңде сату үшін қолда бар қаржылық инвестицияларды қайта бағалауға арналған резервтерді ұлғайту сомасы көрсетіледі.</w:t>
      </w:r>
    </w:p>
    <w:bookmarkEnd w:id="218"/>
    <w:bookmarkStart w:name="z446" w:id="219"/>
    <w:p>
      <w:pPr>
        <w:spacing w:after="0"/>
        <w:ind w:left="0"/>
        <w:jc w:val="both"/>
      </w:pPr>
      <w:r>
        <w:rPr>
          <w:rFonts w:ascii="Times New Roman"/>
          <w:b w:val="false"/>
          <w:i w:val="false"/>
          <w:color w:val="000000"/>
          <w:sz w:val="28"/>
        </w:rPr>
        <w:t>
      044 "Қолданыстағы сатуға арналған қаржылық инвестицияларды қайта бағалауға резервтердің азаюы" жолы бойынша есепті кезеңде сату үшін қолда бар қаржылық инвестицияларды қайта бағалауға арналған резервтерді азайту сомасы көрсетіледі.</w:t>
      </w:r>
    </w:p>
    <w:bookmarkEnd w:id="219"/>
    <w:bookmarkStart w:name="z447" w:id="220"/>
    <w:p>
      <w:pPr>
        <w:spacing w:after="0"/>
        <w:ind w:left="0"/>
        <w:jc w:val="both"/>
      </w:pPr>
      <w:r>
        <w:rPr>
          <w:rFonts w:ascii="Times New Roman"/>
          <w:b w:val="false"/>
          <w:i w:val="false"/>
          <w:color w:val="000000"/>
          <w:sz w:val="28"/>
        </w:rPr>
        <w:t>
      045 "Өзге резервтер" жолы бойынша есепті кезеңдегі басқа резервтердің сомасы көрсетіледі.</w:t>
      </w:r>
    </w:p>
    <w:bookmarkEnd w:id="220"/>
    <w:bookmarkStart w:name="z448" w:id="221"/>
    <w:p>
      <w:pPr>
        <w:spacing w:after="0"/>
        <w:ind w:left="0"/>
        <w:jc w:val="both"/>
      </w:pPr>
      <w:r>
        <w:rPr>
          <w:rFonts w:ascii="Times New Roman"/>
          <w:b w:val="false"/>
          <w:i w:val="false"/>
          <w:color w:val="000000"/>
          <w:sz w:val="28"/>
        </w:rPr>
        <w:t>
      046 "Шетелдік қызметті қайта есептеу бойынша айырбас бағамдардың айырмалары" жолы бойынша есепті кезеңде мемлекеттік мекеменің қаржылық есептілігімен шоғырландыру үшін шетелдік қызмет бойынша қаржылық есептерді қайта санау кезінде туындаған бағамдық айырма бойынша резервті ұлғайту/азайту сомасы көрсетіледі.</w:t>
      </w:r>
    </w:p>
    <w:bookmarkEnd w:id="221"/>
    <w:bookmarkStart w:name="z449" w:id="222"/>
    <w:p>
      <w:pPr>
        <w:spacing w:after="0"/>
        <w:ind w:left="0"/>
        <w:jc w:val="both"/>
      </w:pPr>
      <w:r>
        <w:rPr>
          <w:rFonts w:ascii="Times New Roman"/>
          <w:b w:val="false"/>
          <w:i w:val="false"/>
          <w:color w:val="000000"/>
          <w:sz w:val="28"/>
        </w:rPr>
        <w:t>
      047 "Таза активтердің/капиталдың өзгерістері туралы есепте тікелей танылған қаржыландырудың ұлғаюы" жолы бойынша сыртқы қарыздар мен байланысты гранттар есебінен күрделі салымға бюджеттен қаржыландыру арқылы алынған сомасы көрсетіледі.</w:t>
      </w:r>
    </w:p>
    <w:bookmarkEnd w:id="222"/>
    <w:bookmarkStart w:name="z450" w:id="223"/>
    <w:p>
      <w:pPr>
        <w:spacing w:after="0"/>
        <w:ind w:left="0"/>
        <w:jc w:val="both"/>
      </w:pPr>
      <w:r>
        <w:rPr>
          <w:rFonts w:ascii="Times New Roman"/>
          <w:b w:val="false"/>
          <w:i w:val="false"/>
          <w:color w:val="000000"/>
          <w:sz w:val="28"/>
        </w:rPr>
        <w:t>
      048 "Таза активтердің/капиталдың өзгерістері туралы есепте тікелей танылған қаржыландырудың азаюы" жолы бойынша жыл аяғында есептен шығарылатын сыртқы қарыздар мен байланысты гранттар есебінен қаржыландыру сомасы көрсетіледі.</w:t>
      </w:r>
    </w:p>
    <w:bookmarkEnd w:id="223"/>
    <w:bookmarkStart w:name="z451" w:id="224"/>
    <w:p>
      <w:pPr>
        <w:spacing w:after="0"/>
        <w:ind w:left="0"/>
        <w:jc w:val="both"/>
      </w:pPr>
      <w:r>
        <w:rPr>
          <w:rFonts w:ascii="Times New Roman"/>
          <w:b w:val="false"/>
          <w:i w:val="false"/>
          <w:color w:val="000000"/>
          <w:sz w:val="28"/>
        </w:rPr>
        <w:t>
      66. 050 "Есепті кезеңдегі қаржылық нәтиже" жолы бойынша Қаржылық қызмет нәтижелері туралы есепте (ҚЕ-2-нысан) анықталған есепті кезеңдегі қаржылық нәтиженің сомасы көрсетіледі.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Алып тасталды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4" w:id="225"/>
    <w:p>
      <w:pPr>
        <w:spacing w:after="0"/>
        <w:ind w:left="0"/>
        <w:jc w:val="both"/>
      </w:pPr>
      <w:r>
        <w:rPr>
          <w:rFonts w:ascii="Times New Roman"/>
          <w:b w:val="false"/>
          <w:i w:val="false"/>
          <w:color w:val="000000"/>
          <w:sz w:val="28"/>
        </w:rPr>
        <w:t>
      69. 060 "Есепті кезеңнің аяғындағы сальдо" жолы бойынша таза активтердің/капиталдың қалдық сомасы көрсетіледі (030 жолы қосу/алу 040 жолы қосу/алу 050 жолы).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5" w:id="226"/>
    <w:p>
      <w:pPr>
        <w:spacing w:after="0"/>
        <w:ind w:left="0"/>
        <w:jc w:val="both"/>
      </w:pPr>
      <w:r>
        <w:rPr>
          <w:rFonts w:ascii="Times New Roman"/>
          <w:b w:val="false"/>
          <w:i w:val="false"/>
          <w:color w:val="000000"/>
          <w:sz w:val="28"/>
        </w:rPr>
        <w:t>
      70. 070 "Өткен кезеңнің басындағы сальдо" жолы бойынша өткен кезеңдегі бухгалтерлік баланстың тиісті баптары бойынша есепті кезеңнің басындағы қалдықтар көрсетіледі.</w:t>
      </w:r>
    </w:p>
    <w:bookmarkEnd w:id="226"/>
    <w:bookmarkStart w:name="z456" w:id="227"/>
    <w:p>
      <w:pPr>
        <w:spacing w:after="0"/>
        <w:ind w:left="0"/>
        <w:jc w:val="both"/>
      </w:pPr>
      <w:r>
        <w:rPr>
          <w:rFonts w:ascii="Times New Roman"/>
          <w:b w:val="false"/>
          <w:i w:val="false"/>
          <w:color w:val="000000"/>
          <w:sz w:val="28"/>
        </w:rPr>
        <w:t>
      71. 080 "Есеп саясатындағы өзгерістер және қателерді түзету" есепті кезеңнің ішінде есеп саясатының өзгеруіне және қателерді түзетуге қаржылық нәтижені түзету сомасы көрсетіледі.</w:t>
      </w:r>
    </w:p>
    <w:bookmarkEnd w:id="227"/>
    <w:bookmarkStart w:name="z457" w:id="228"/>
    <w:p>
      <w:pPr>
        <w:spacing w:after="0"/>
        <w:ind w:left="0"/>
        <w:jc w:val="both"/>
      </w:pPr>
      <w:r>
        <w:rPr>
          <w:rFonts w:ascii="Times New Roman"/>
          <w:b w:val="false"/>
          <w:i w:val="false"/>
          <w:color w:val="000000"/>
          <w:sz w:val="28"/>
        </w:rPr>
        <w:t>
      72. 090 "Қайта есептелген сальдо" (070-жол +/– 080-жол) жолы бойынша ішіндегі есеп саясатының өзгеруіне және қателерді түзетуге өткен кезеңдегі түзетілген сальдо көрсетіледі.</w:t>
      </w:r>
    </w:p>
    <w:bookmarkEnd w:id="228"/>
    <w:bookmarkStart w:name="z458" w:id="229"/>
    <w:p>
      <w:pPr>
        <w:spacing w:after="0"/>
        <w:ind w:left="0"/>
        <w:jc w:val="both"/>
      </w:pPr>
      <w:r>
        <w:rPr>
          <w:rFonts w:ascii="Times New Roman"/>
          <w:b w:val="false"/>
          <w:i w:val="false"/>
          <w:color w:val="000000"/>
          <w:sz w:val="28"/>
        </w:rPr>
        <w:t>
      73. 100 "Өткен кезеңдегі таза активтердегі/капиталдағы өзгерістер" жолы бойынша 101, 102, 103, 104, 105, 106, 107, 108-жолдардың жиынтық сомасы көрсетіледі.</w:t>
      </w:r>
    </w:p>
    <w:bookmarkEnd w:id="229"/>
    <w:bookmarkStart w:name="z459" w:id="230"/>
    <w:p>
      <w:pPr>
        <w:spacing w:after="0"/>
        <w:ind w:left="0"/>
        <w:jc w:val="both"/>
      </w:pPr>
      <w:r>
        <w:rPr>
          <w:rFonts w:ascii="Times New Roman"/>
          <w:b w:val="false"/>
          <w:i w:val="false"/>
          <w:color w:val="000000"/>
          <w:sz w:val="28"/>
        </w:rPr>
        <w:t>
      101 "Ұзақ мерзімді активтерді қайта бағалауға резервтердің ұлғаюы" жолы бойынша өткен кезеңде мемлекеттік мекеменің ұзақ мерзімді активтерін қайта бағалауға арналған резервтерді, сондай-ақ өткен жылдардың қаржылық нәтижесіне арналған ұзақ мерзімді активтерді жете бағалауды есептен шығару сомасын ұлғайту сомасы көрсетіледі.</w:t>
      </w:r>
    </w:p>
    <w:bookmarkEnd w:id="230"/>
    <w:bookmarkStart w:name="z460" w:id="231"/>
    <w:p>
      <w:pPr>
        <w:spacing w:after="0"/>
        <w:ind w:left="0"/>
        <w:jc w:val="both"/>
      </w:pPr>
      <w:r>
        <w:rPr>
          <w:rFonts w:ascii="Times New Roman"/>
          <w:b w:val="false"/>
          <w:i w:val="false"/>
          <w:color w:val="000000"/>
          <w:sz w:val="28"/>
        </w:rPr>
        <w:t>
      102 "Ұзақ мерзімді активтерді қайта бағалауға арналған резервтердің азаюы" жолы бойынша өткен кезеңде мемлекеттік мекеменің ұзақ мерзімді активтерін қайта бағалауға арналған резервтерді, сондай-ақ өткен жылдардың қаржылық нәтижесіне арналған ұзақ мерзімді активтерді жете бағалауды есептен шығару сомасын азайту сомасы көрсетіледі.</w:t>
      </w:r>
    </w:p>
    <w:bookmarkEnd w:id="231"/>
    <w:bookmarkStart w:name="z461" w:id="232"/>
    <w:p>
      <w:pPr>
        <w:spacing w:after="0"/>
        <w:ind w:left="0"/>
        <w:jc w:val="both"/>
      </w:pPr>
      <w:r>
        <w:rPr>
          <w:rFonts w:ascii="Times New Roman"/>
          <w:b w:val="false"/>
          <w:i w:val="false"/>
          <w:color w:val="000000"/>
          <w:sz w:val="28"/>
        </w:rPr>
        <w:t>
      103 "Қолданыстағы сатуға арналған қаржылық инвестицияларды қайта бағалауға резервтердің ұлғаюы" жолы бойынша өткен кезеңде сату үшін қолда бар инвестицияларды қайта бағалауға арналған резервтерді ұлғайту сомасы көрсетіледі.</w:t>
      </w:r>
    </w:p>
    <w:bookmarkEnd w:id="232"/>
    <w:bookmarkStart w:name="z462" w:id="233"/>
    <w:p>
      <w:pPr>
        <w:spacing w:after="0"/>
        <w:ind w:left="0"/>
        <w:jc w:val="both"/>
      </w:pPr>
      <w:r>
        <w:rPr>
          <w:rFonts w:ascii="Times New Roman"/>
          <w:b w:val="false"/>
          <w:i w:val="false"/>
          <w:color w:val="000000"/>
          <w:sz w:val="28"/>
        </w:rPr>
        <w:t>
      104 "Қолданыстағы сатуға арналған қаржылық инвестицияларды қайта бағалауға резервтердің азаюы" жолы бойынша өткен кезеңде сату үшін қолда бар инвестицияларды қайта бағалауға арналған резервтерді азайту сомасы көрсетіледі.</w:t>
      </w:r>
    </w:p>
    <w:bookmarkEnd w:id="233"/>
    <w:bookmarkStart w:name="z463" w:id="234"/>
    <w:p>
      <w:pPr>
        <w:spacing w:after="0"/>
        <w:ind w:left="0"/>
        <w:jc w:val="both"/>
      </w:pPr>
      <w:r>
        <w:rPr>
          <w:rFonts w:ascii="Times New Roman"/>
          <w:b w:val="false"/>
          <w:i w:val="false"/>
          <w:color w:val="000000"/>
          <w:sz w:val="28"/>
        </w:rPr>
        <w:t>
      105 "Өзге резервтер" жолы бойынша өткен кезеңдегі басқа резервтер сомасы көрсетіледі.</w:t>
      </w:r>
    </w:p>
    <w:bookmarkEnd w:id="234"/>
    <w:bookmarkStart w:name="z464" w:id="235"/>
    <w:p>
      <w:pPr>
        <w:spacing w:after="0"/>
        <w:ind w:left="0"/>
        <w:jc w:val="both"/>
      </w:pPr>
      <w:r>
        <w:rPr>
          <w:rFonts w:ascii="Times New Roman"/>
          <w:b w:val="false"/>
          <w:i w:val="false"/>
          <w:color w:val="000000"/>
          <w:sz w:val="28"/>
        </w:rPr>
        <w:t>
      106 "Шетелдік қызметті қайта есептеу бойынша айырбас бағамдардың айырмалары" жолы бойынша есепті кезеңде мемлекеттік мекеменің қаржылық есептілігімен шоғырландыру үшін шетелдік қызмет бойынша қаржылық есептерді қайта санау кезінде туындаған бағамдық айырма бойынша резервті ұлғайту/азайту сомасы көрсетіледі.</w:t>
      </w:r>
    </w:p>
    <w:bookmarkEnd w:id="235"/>
    <w:bookmarkStart w:name="z465" w:id="236"/>
    <w:p>
      <w:pPr>
        <w:spacing w:after="0"/>
        <w:ind w:left="0"/>
        <w:jc w:val="both"/>
      </w:pPr>
      <w:r>
        <w:rPr>
          <w:rFonts w:ascii="Times New Roman"/>
          <w:b w:val="false"/>
          <w:i w:val="false"/>
          <w:color w:val="000000"/>
          <w:sz w:val="28"/>
        </w:rPr>
        <w:t>
      107 "Таза активтердің/капиталдың өзгерістері туралы есепте тікелей танылған қаржыландырудың ұлғаюы" жолы бойынша сыртқы қарыздар мен байланысты гранттар есебінен күрделі салымдарды қаржыландыру сомасы көрсетіледі.</w:t>
      </w:r>
    </w:p>
    <w:bookmarkEnd w:id="236"/>
    <w:bookmarkStart w:name="z466" w:id="237"/>
    <w:p>
      <w:pPr>
        <w:spacing w:after="0"/>
        <w:ind w:left="0"/>
        <w:jc w:val="both"/>
      </w:pPr>
      <w:r>
        <w:rPr>
          <w:rFonts w:ascii="Times New Roman"/>
          <w:b w:val="false"/>
          <w:i w:val="false"/>
          <w:color w:val="000000"/>
          <w:sz w:val="28"/>
        </w:rPr>
        <w:t>
      108 "Таза активтердің/капиталдың өзгерістері туралы есепте қаржыландырудың азаюы" жолы бойынша жыл аяғында есептен шығарылатын сыртқы қарыздар мен байланысты гранттар есебінен қаржыландыру сомасы көрсетіледі.</w:t>
      </w:r>
    </w:p>
    <w:bookmarkEnd w:id="237"/>
    <w:bookmarkStart w:name="z467" w:id="238"/>
    <w:p>
      <w:pPr>
        <w:spacing w:after="0"/>
        <w:ind w:left="0"/>
        <w:jc w:val="both"/>
      </w:pPr>
      <w:r>
        <w:rPr>
          <w:rFonts w:ascii="Times New Roman"/>
          <w:b w:val="false"/>
          <w:i w:val="false"/>
          <w:color w:val="000000"/>
          <w:sz w:val="28"/>
        </w:rPr>
        <w:t xml:space="preserve">
      74. 110 "Өткен кезеңдегі қаржылық нәтиже" жолы бойынша Қаржылық қызмет нәтижелері туралы есептен (ҚЕ-2-нысан) өткен кезеңдегі қаржылық нәтиженің сомасы көрсетіледі.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0" w:id="239"/>
    <w:p>
      <w:pPr>
        <w:spacing w:after="0"/>
        <w:ind w:left="0"/>
        <w:jc w:val="both"/>
      </w:pPr>
      <w:r>
        <w:rPr>
          <w:rFonts w:ascii="Times New Roman"/>
          <w:b w:val="false"/>
          <w:i w:val="false"/>
          <w:color w:val="000000"/>
          <w:sz w:val="28"/>
        </w:rPr>
        <w:t>
      77. 120 "Өткен кезеңнің аяғындағы сальдо" жолы бойынша таза активтердің/капиталдың сомасы көрсетіледі (090 жолы +/-100 жолы +/-120 жолы).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Қаржы министрінің 21.01.2019 </w:t>
      </w:r>
      <w:r>
        <w:rPr>
          <w:rFonts w:ascii="Times New Roman"/>
          <w:b w:val="false"/>
          <w:i w:val="false"/>
          <w:color w:val="ff0000"/>
          <w:sz w:val="28"/>
        </w:rPr>
        <w:t>№ 40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1" w:id="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"Қаржылық есептiлiкке түсiндiрме жазба" (ҚЕ-5-нысан) бухгалтерлік баланс баптарын салыстыра талдау, қаржылық қызмет нәтижелерi туралы есептерді, ақша қаражатының қозғалысы туралы және таза активтердiң/капиталын және қаржылық есептiлiкке жалпы мәлiметтер мен ашылымдардан тұрады.</w:t>
      </w:r>
    </w:p>
    <w:bookmarkEnd w:id="240"/>
    <w:p>
      <w:pPr>
        <w:spacing w:after="0"/>
        <w:ind w:left="0"/>
        <w:jc w:val="both"/>
      </w:pPr>
      <w:r>
        <w:rPr>
          <w:rFonts w:ascii="Times New Roman"/>
          <w:b w:val="false"/>
          <w:i w:val="false"/>
          <w:color w:val="000000"/>
          <w:sz w:val="28"/>
        </w:rPr>
        <w:t>
      Жалпы мәліметтерде есеп беріп отырған мемлекеттік мекеменің атауы және өткен кезеңмен салыстырғанда осы ақпараттағы кез келген өзгерістер; орналасқан жері туралы ақпарат; мемлекеттік мекеменің есепті кезеңде қайта ұйымдастырылуы (біріктірген, қосқан, бөлген, бөлінген кезде) туралы ақпарат; мемлекеттік мекеменің қызметін реттейтін нормативтік құқықтық актілердің атауы; бюджеттік бағдарламалар әкімшісінің атауы; қызметтің негізгі бағыттары туралы мәліметтер және мемлекеттік мекеменің қызметі туралы өзге де ақпарат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Қаржы министрінің 14.12.2017 </w:t>
      </w:r>
      <w:r>
        <w:rPr>
          <w:rFonts w:ascii="Times New Roman"/>
          <w:b w:val="false"/>
          <w:i w:val="false"/>
          <w:color w:val="000000"/>
          <w:sz w:val="28"/>
        </w:rPr>
        <w:t>№ 719</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bookmarkStart w:name="z559" w:id="241"/>
    <w:p>
      <w:pPr>
        <w:spacing w:after="0"/>
        <w:ind w:left="0"/>
        <w:jc w:val="both"/>
      </w:pPr>
      <w:r>
        <w:rPr>
          <w:rFonts w:ascii="Times New Roman"/>
          <w:b w:val="false"/>
          <w:i w:val="false"/>
          <w:color w:val="000000"/>
          <w:sz w:val="28"/>
        </w:rPr>
        <w:t>
      79. Қаржылық есептілікке ашылымдарда мынадай ақпарат ұсынылады.</w:t>
      </w:r>
    </w:p>
    <w:bookmarkEnd w:id="241"/>
    <w:p>
      <w:pPr>
        <w:spacing w:after="0"/>
        <w:ind w:left="0"/>
        <w:jc w:val="both"/>
      </w:pPr>
      <w:r>
        <w:rPr>
          <w:rFonts w:ascii="Times New Roman"/>
          <w:b w:val="false"/>
          <w:i w:val="false"/>
          <w:color w:val="000000"/>
          <w:sz w:val="28"/>
        </w:rPr>
        <w:t>
      "Ақшалай қаражат және олардың баламалары" деген бап бойынша (ҚЕ-1 "Бухгалтерлік баланс" нысанының 010-жолы):</w:t>
      </w:r>
    </w:p>
    <w:p>
      <w:pPr>
        <w:spacing w:after="0"/>
        <w:ind w:left="0"/>
        <w:jc w:val="both"/>
      </w:pPr>
      <w:r>
        <w:rPr>
          <w:rFonts w:ascii="Times New Roman"/>
          <w:b w:val="false"/>
          <w:i w:val="false"/>
          <w:color w:val="000000"/>
          <w:sz w:val="28"/>
        </w:rPr>
        <w:t>
      ҚЕ-5 "Қаржылық есептілікке түсіндірме жазба" нысанының 1-кестесіне сәйкес есепті кезеңнің басындағы және аяғындағы ақша қаражаты қалдығы туралы деректер.</w:t>
      </w:r>
    </w:p>
    <w:p>
      <w:pPr>
        <w:spacing w:after="0"/>
        <w:ind w:left="0"/>
        <w:jc w:val="both"/>
      </w:pPr>
      <w:r>
        <w:rPr>
          <w:rFonts w:ascii="Times New Roman"/>
          <w:b w:val="false"/>
          <w:i w:val="false"/>
          <w:color w:val="000000"/>
          <w:sz w:val="28"/>
        </w:rPr>
        <w:t>
      "Қысқа мерзімді және ұзақ мерзімді қаржылық инвестициялар" деген бап бойынша (ҚЕ-1 "Бухгалтерлік баланс" нысанының 011 және 110-жолдары):</w:t>
      </w:r>
    </w:p>
    <w:p>
      <w:pPr>
        <w:spacing w:after="0"/>
        <w:ind w:left="0"/>
        <w:jc w:val="both"/>
      </w:pPr>
      <w:r>
        <w:rPr>
          <w:rFonts w:ascii="Times New Roman"/>
          <w:b w:val="false"/>
          <w:i w:val="false"/>
          <w:color w:val="000000"/>
          <w:sz w:val="28"/>
        </w:rPr>
        <w:t>
      ҚЕ-5 "Қаржылық есептілікке түсіндірме жазба" нысанының 2 және 5-кестелеріне сәйкес есепті кезеңнің басындағы және аяғындағы қаржылық инвестициялар (квазимемлекеттік сектор субъектілеріне қаржылық инвестициялардан басқа) және өзгерістері бойынша деректер;</w:t>
      </w:r>
    </w:p>
    <w:p>
      <w:pPr>
        <w:spacing w:after="0"/>
        <w:ind w:left="0"/>
        <w:jc w:val="both"/>
      </w:pPr>
      <w:r>
        <w:rPr>
          <w:rFonts w:ascii="Times New Roman"/>
          <w:b w:val="false"/>
          <w:i w:val="false"/>
          <w:color w:val="000000"/>
          <w:sz w:val="28"/>
        </w:rPr>
        <w:t>
      квазимемлекеттік сектордың субъектілеріне салынған ұзақ мерзімді инвестициялар (квазимемлекеттік сектор субъектілерінің атаулары мен тұрғылықты жерлері, жарғылық капиталында мемлекеттің қатысу үлесі) бақыланатын және басқа субъектілер бойынша ақпарат;</w:t>
      </w:r>
    </w:p>
    <w:p>
      <w:pPr>
        <w:spacing w:after="0"/>
        <w:ind w:left="0"/>
        <w:jc w:val="both"/>
      </w:pPr>
      <w:r>
        <w:rPr>
          <w:rFonts w:ascii="Times New Roman"/>
          <w:b w:val="false"/>
          <w:i w:val="false"/>
          <w:color w:val="000000"/>
          <w:sz w:val="28"/>
        </w:rPr>
        <w:t>
      кейіннен қаржы инвестицияларының жекелеген сыныптары бойынша (әділ, амортизацияланған немесе қандай да бір өзге құны бойынша) бағалау;</w:t>
      </w:r>
    </w:p>
    <w:p>
      <w:pPr>
        <w:spacing w:after="0"/>
        <w:ind w:left="0"/>
        <w:jc w:val="both"/>
      </w:pPr>
      <w:r>
        <w:rPr>
          <w:rFonts w:ascii="Times New Roman"/>
          <w:b w:val="false"/>
          <w:i w:val="false"/>
          <w:color w:val="000000"/>
          <w:sz w:val="28"/>
        </w:rPr>
        <w:t>
      берілген қарыздар бойынша ақпарат;</w:t>
      </w:r>
    </w:p>
    <w:p>
      <w:pPr>
        <w:spacing w:after="0"/>
        <w:ind w:left="0"/>
        <w:jc w:val="both"/>
      </w:pPr>
      <w:r>
        <w:rPr>
          <w:rFonts w:ascii="Times New Roman"/>
          <w:b w:val="false"/>
          <w:i w:val="false"/>
          <w:color w:val="000000"/>
          <w:sz w:val="28"/>
        </w:rPr>
        <w:t>
      қаржы инвестициялары мен берілген қарыздардың құнсыздануының объективті белгілерінің болуы;</w:t>
      </w:r>
    </w:p>
    <w:p>
      <w:pPr>
        <w:spacing w:after="0"/>
        <w:ind w:left="0"/>
        <w:jc w:val="both"/>
      </w:pPr>
      <w:r>
        <w:rPr>
          <w:rFonts w:ascii="Times New Roman"/>
          <w:b w:val="false"/>
          <w:i w:val="false"/>
          <w:color w:val="000000"/>
          <w:sz w:val="28"/>
        </w:rPr>
        <w:t>
      есепті күнге қаржы инвестицияларына байланысты тәуекелдердің сипаты мен мөлшерлері;</w:t>
      </w:r>
    </w:p>
    <w:p>
      <w:pPr>
        <w:spacing w:after="0"/>
        <w:ind w:left="0"/>
        <w:jc w:val="both"/>
      </w:pPr>
      <w:r>
        <w:rPr>
          <w:rFonts w:ascii="Times New Roman"/>
          <w:b w:val="false"/>
          <w:i w:val="false"/>
          <w:color w:val="000000"/>
          <w:sz w:val="28"/>
        </w:rPr>
        <w:t>
      ҚЕ-5 "Қаржылық есептілікке түсіндірме жазба" нысанының 21-кестесіне сәйкес кірістердің тиісті бюджет сыныптамасы кодына бюджетке аударылуға жататын және аударылған квазимемлекеттік сектор субъектілерінің дивидендтері мен таза табысының бөлігі бойынша ақпарат.</w:t>
      </w:r>
    </w:p>
    <w:p>
      <w:pPr>
        <w:spacing w:after="0"/>
        <w:ind w:left="0"/>
        <w:jc w:val="both"/>
      </w:pPr>
      <w:r>
        <w:rPr>
          <w:rFonts w:ascii="Times New Roman"/>
          <w:b w:val="false"/>
          <w:i w:val="false"/>
          <w:color w:val="000000"/>
          <w:sz w:val="28"/>
        </w:rPr>
        <w:t>
      "Қысқа мерзімді және ұзақ мерзімді дебиторлық берешек" деген бап бойынша (ҚЕ-1 "Бухгалтерлік баланс" нысанының 012, 013, 014, 015, 016, 017, 018, 019, 021, 022, 023, 111, 112 және 113-жолдары):</w:t>
      </w:r>
    </w:p>
    <w:p>
      <w:pPr>
        <w:spacing w:after="0"/>
        <w:ind w:left="0"/>
        <w:jc w:val="both"/>
      </w:pPr>
      <w:r>
        <w:rPr>
          <w:rFonts w:ascii="Times New Roman"/>
          <w:b w:val="false"/>
          <w:i w:val="false"/>
          <w:color w:val="000000"/>
          <w:sz w:val="28"/>
        </w:rPr>
        <w:t>
      есепті кезеңнің басындағы және аяғындағы дебиторлық берешекті салыстырып тексеруді, есепті кезең үшін дебиторлық берешек сомасындағы өзгерістер талдауын ұсынады;</w:t>
      </w:r>
    </w:p>
    <w:p>
      <w:pPr>
        <w:spacing w:after="0"/>
        <w:ind w:left="0"/>
        <w:jc w:val="both"/>
      </w:pPr>
      <w:r>
        <w:rPr>
          <w:rFonts w:ascii="Times New Roman"/>
          <w:b w:val="false"/>
          <w:i w:val="false"/>
          <w:color w:val="000000"/>
          <w:sz w:val="28"/>
        </w:rPr>
        <w:t>
      байланысты тараптармен (өз жүйесінің мемлекеттік мекемелері мен бақыланатын субъектілер) операциялар бойынша ақпарат;</w:t>
      </w:r>
    </w:p>
    <w:p>
      <w:pPr>
        <w:spacing w:after="0"/>
        <w:ind w:left="0"/>
        <w:jc w:val="both"/>
      </w:pPr>
      <w:r>
        <w:rPr>
          <w:rFonts w:ascii="Times New Roman"/>
          <w:b w:val="false"/>
          <w:i w:val="false"/>
          <w:color w:val="000000"/>
          <w:sz w:val="28"/>
        </w:rPr>
        <w:t>
      күмәнді дебиторлық берешектер бойынша құрылған резерв жөнінде есеп айырысулар;</w:t>
      </w:r>
    </w:p>
    <w:p>
      <w:pPr>
        <w:spacing w:after="0"/>
        <w:ind w:left="0"/>
        <w:jc w:val="both"/>
      </w:pPr>
      <w:r>
        <w:rPr>
          <w:rFonts w:ascii="Times New Roman"/>
          <w:b w:val="false"/>
          <w:i w:val="false"/>
          <w:color w:val="000000"/>
          <w:sz w:val="28"/>
        </w:rPr>
        <w:t>
      есептен шығарылу себептерін көрсете отырып, күмәнді дебиторлық берешектер бойынша есептен шығарылған үмітсіз борыштардың сомалары;</w:t>
      </w:r>
    </w:p>
    <w:p>
      <w:pPr>
        <w:spacing w:after="0"/>
        <w:ind w:left="0"/>
        <w:jc w:val="both"/>
      </w:pPr>
      <w:r>
        <w:rPr>
          <w:rFonts w:ascii="Times New Roman"/>
          <w:b w:val="false"/>
          <w:i w:val="false"/>
          <w:color w:val="000000"/>
          <w:sz w:val="28"/>
        </w:rPr>
        <w:t>
      ҚЕ-5 "Қаржылық есептілікке түсіндірме жазба" нысанының 22-кестесіне сәйкес есепті кезеңнің басына және аяғына салықтық түсімдер бойынша есеп айырысулардан бюджетке дебиторлық берешекті салыстырып тексеруді ұсынады.</w:t>
      </w:r>
    </w:p>
    <w:p>
      <w:pPr>
        <w:spacing w:after="0"/>
        <w:ind w:left="0"/>
        <w:jc w:val="both"/>
      </w:pPr>
      <w:r>
        <w:rPr>
          <w:rFonts w:ascii="Times New Roman"/>
          <w:b w:val="false"/>
          <w:i w:val="false"/>
          <w:color w:val="000000"/>
          <w:sz w:val="28"/>
        </w:rPr>
        <w:t>
      "Қорлар" деген бап бойынша (ҚЕ-1 "Бухгалтерлік баланс" нысанының 020-жолы):</w:t>
      </w:r>
    </w:p>
    <w:p>
      <w:pPr>
        <w:spacing w:after="0"/>
        <w:ind w:left="0"/>
        <w:jc w:val="both"/>
      </w:pPr>
      <w:r>
        <w:rPr>
          <w:rFonts w:ascii="Times New Roman"/>
          <w:b w:val="false"/>
          <w:i w:val="false"/>
          <w:color w:val="000000"/>
          <w:sz w:val="28"/>
        </w:rPr>
        <w:t>
      ҚЕ-5 "Қаржылық есептілікке түсіндірме жазба" нысанының 4-кестесіне сәйкес түсімдерді, қорлардың құнсыздануынан болған залал және өзге өзгерістерді көрсететін есепті кезеңнің басында және аяғындағы баланстық құнның салыстырып тексеруі ұсынылады;</w:t>
      </w:r>
    </w:p>
    <w:p>
      <w:pPr>
        <w:spacing w:after="0"/>
        <w:ind w:left="0"/>
        <w:jc w:val="both"/>
      </w:pPr>
      <w:r>
        <w:rPr>
          <w:rFonts w:ascii="Times New Roman"/>
          <w:b w:val="false"/>
          <w:i w:val="false"/>
          <w:color w:val="000000"/>
          <w:sz w:val="28"/>
        </w:rPr>
        <w:t>
      қорларды бағалау әдісі;</w:t>
      </w:r>
    </w:p>
    <w:p>
      <w:pPr>
        <w:spacing w:after="0"/>
        <w:ind w:left="0"/>
        <w:jc w:val="both"/>
      </w:pPr>
      <w:r>
        <w:rPr>
          <w:rFonts w:ascii="Times New Roman"/>
          <w:b w:val="false"/>
          <w:i w:val="false"/>
          <w:color w:val="000000"/>
          <w:sz w:val="28"/>
        </w:rPr>
        <w:t>
      қорлардың құнсыздануына арнап құрылған резерв жөнінде есеп айырысулар;</w:t>
      </w:r>
    </w:p>
    <w:p>
      <w:pPr>
        <w:spacing w:after="0"/>
        <w:ind w:left="0"/>
        <w:jc w:val="both"/>
      </w:pPr>
      <w:r>
        <w:rPr>
          <w:rFonts w:ascii="Times New Roman"/>
          <w:b w:val="false"/>
          <w:i w:val="false"/>
          <w:color w:val="000000"/>
          <w:sz w:val="28"/>
        </w:rPr>
        <w:t>
      қорлардың құнсыздануына арнап резерв құру себептері;</w:t>
      </w:r>
    </w:p>
    <w:p>
      <w:pPr>
        <w:spacing w:after="0"/>
        <w:ind w:left="0"/>
        <w:jc w:val="both"/>
      </w:pPr>
      <w:r>
        <w:rPr>
          <w:rFonts w:ascii="Times New Roman"/>
          <w:b w:val="false"/>
          <w:i w:val="false"/>
          <w:color w:val="000000"/>
          <w:sz w:val="28"/>
        </w:rPr>
        <w:t>
      қорлардың құнсыздануынан болған залалды қалпына келтіру себептері мен сомалары.</w:t>
      </w:r>
    </w:p>
    <w:p>
      <w:pPr>
        <w:spacing w:after="0"/>
        <w:ind w:left="0"/>
        <w:jc w:val="both"/>
      </w:pPr>
      <w:r>
        <w:rPr>
          <w:rFonts w:ascii="Times New Roman"/>
          <w:b w:val="false"/>
          <w:i w:val="false"/>
          <w:color w:val="000000"/>
          <w:sz w:val="28"/>
        </w:rPr>
        <w:t>
      Ауыл шаруашылық өнімдерінің әрбір тобының оны алу (жинау) кезінде әділ құнын айқындау кезінде пайдаланылған әдістер туралы ақпарат.</w:t>
      </w:r>
    </w:p>
    <w:p>
      <w:pPr>
        <w:spacing w:after="0"/>
        <w:ind w:left="0"/>
        <w:jc w:val="both"/>
      </w:pPr>
      <w:r>
        <w:rPr>
          <w:rFonts w:ascii="Times New Roman"/>
          <w:b w:val="false"/>
          <w:i w:val="false"/>
          <w:color w:val="000000"/>
          <w:sz w:val="28"/>
        </w:rPr>
        <w:t>
      "Өзге қысқа мерзімді активтер" деген бап бойынша (ҚЕ-1 "Бухгалтерлік баланс" нысанының 022-жолы) есепті кезеңдегі өзге қысқа мерзімді активтердің түрлері бойынша жылдың басында, жылдың аяғында қозғалыстар (ұлғаюы және азаюы) болуы туралы деректердің сипаттамасы.</w:t>
      </w:r>
    </w:p>
    <w:p>
      <w:pPr>
        <w:spacing w:after="0"/>
        <w:ind w:left="0"/>
        <w:jc w:val="both"/>
      </w:pPr>
      <w:r>
        <w:rPr>
          <w:rFonts w:ascii="Times New Roman"/>
          <w:b w:val="false"/>
          <w:i w:val="false"/>
          <w:color w:val="000000"/>
          <w:sz w:val="28"/>
        </w:rPr>
        <w:t>
      "Ұзақ мерзімді активтер" деген бап бойынша (ҚЕ-1 "Бухгалтерлік баланс" нысанының 114, 116 және 118-жолдары):</w:t>
      </w:r>
    </w:p>
    <w:p>
      <w:pPr>
        <w:spacing w:after="0"/>
        <w:ind w:left="0"/>
        <w:jc w:val="both"/>
      </w:pPr>
      <w:r>
        <w:rPr>
          <w:rFonts w:ascii="Times New Roman"/>
          <w:b w:val="false"/>
          <w:i w:val="false"/>
          <w:color w:val="000000"/>
          <w:sz w:val="28"/>
        </w:rPr>
        <w:t>
      ұзақ мерзімді активтердің әрбір сыныбы бойынша түсіндірме жазбаның ҚЕ-5 "Қаржылық есептілікке түсіндірме жазба" нысанының 6, 7 және 9-кестелеріне сәйкес түсімдерді, амортизацияны, құнсызданудан болған залалды және өзге өзгерістерді көрсететін есепті кезеңнің басына және аяғына арналған баланстық құнның салыстырып тексеруін ұсыну қажет;</w:t>
      </w:r>
    </w:p>
    <w:p>
      <w:pPr>
        <w:spacing w:after="0"/>
        <w:ind w:left="0"/>
        <w:jc w:val="both"/>
      </w:pPr>
      <w:r>
        <w:rPr>
          <w:rFonts w:ascii="Times New Roman"/>
          <w:b w:val="false"/>
          <w:i w:val="false"/>
          <w:color w:val="000000"/>
          <w:sz w:val="28"/>
        </w:rPr>
        <w:t>
      ұзақ мерзімді активтерді бағалау әдістері;</w:t>
      </w:r>
    </w:p>
    <w:p>
      <w:pPr>
        <w:spacing w:after="0"/>
        <w:ind w:left="0"/>
        <w:jc w:val="both"/>
      </w:pPr>
      <w:r>
        <w:rPr>
          <w:rFonts w:ascii="Times New Roman"/>
          <w:b w:val="false"/>
          <w:i w:val="false"/>
          <w:color w:val="000000"/>
          <w:sz w:val="28"/>
        </w:rPr>
        <w:t>
      ұзақ мерзімді активтердің құнсыздануына арналған резерв құру бойынша есептеулерді;</w:t>
      </w:r>
    </w:p>
    <w:p>
      <w:pPr>
        <w:spacing w:after="0"/>
        <w:ind w:left="0"/>
        <w:jc w:val="both"/>
      </w:pPr>
      <w:r>
        <w:rPr>
          <w:rFonts w:ascii="Times New Roman"/>
          <w:b w:val="false"/>
          <w:i w:val="false"/>
          <w:color w:val="000000"/>
          <w:sz w:val="28"/>
        </w:rPr>
        <w:t>
      ұзақ мерзімді активтердің құнсыздануына арналған резерв құру себептері;</w:t>
      </w:r>
    </w:p>
    <w:p>
      <w:pPr>
        <w:spacing w:after="0"/>
        <w:ind w:left="0"/>
        <w:jc w:val="both"/>
      </w:pPr>
      <w:r>
        <w:rPr>
          <w:rFonts w:ascii="Times New Roman"/>
          <w:b w:val="false"/>
          <w:i w:val="false"/>
          <w:color w:val="000000"/>
          <w:sz w:val="28"/>
        </w:rPr>
        <w:t>
      ұзақ мерзімді активтердің құнсыздануынан болған залалдарды қалпына келтіру себептері мен сомасын;</w:t>
      </w:r>
    </w:p>
    <w:p>
      <w:pPr>
        <w:spacing w:after="0"/>
        <w:ind w:left="0"/>
        <w:jc w:val="both"/>
      </w:pPr>
      <w:r>
        <w:rPr>
          <w:rFonts w:ascii="Times New Roman"/>
          <w:b w:val="false"/>
          <w:i w:val="false"/>
          <w:color w:val="000000"/>
          <w:sz w:val="28"/>
        </w:rPr>
        <w:t>
      уақытша тұрып қалған ұзақ мерзімді активтер туралы ақпаратты;</w:t>
      </w:r>
    </w:p>
    <w:p>
      <w:pPr>
        <w:spacing w:after="0"/>
        <w:ind w:left="0"/>
        <w:jc w:val="both"/>
      </w:pPr>
      <w:r>
        <w:rPr>
          <w:rFonts w:ascii="Times New Roman"/>
          <w:b w:val="false"/>
          <w:i w:val="false"/>
          <w:color w:val="000000"/>
          <w:sz w:val="28"/>
        </w:rPr>
        <w:t>
      толығынан амортизацияланған, бірақ пайдаланылып жүрген ұзақ мерзімді активтер туралы ақпаратты;</w:t>
      </w:r>
    </w:p>
    <w:p>
      <w:pPr>
        <w:spacing w:after="0"/>
        <w:ind w:left="0"/>
        <w:jc w:val="both"/>
      </w:pPr>
      <w:r>
        <w:rPr>
          <w:rFonts w:ascii="Times New Roman"/>
          <w:b w:val="false"/>
          <w:i w:val="false"/>
          <w:color w:val="000000"/>
          <w:sz w:val="28"/>
        </w:rPr>
        <w:t>
      ұзақ мерзімді активтерді жалдаудың түрлері, мерзімі, шарттары туралы ақпаратты ұсыну қажет.</w:t>
      </w:r>
    </w:p>
    <w:p>
      <w:pPr>
        <w:spacing w:after="0"/>
        <w:ind w:left="0"/>
        <w:jc w:val="both"/>
      </w:pPr>
      <w:r>
        <w:rPr>
          <w:rFonts w:ascii="Times New Roman"/>
          <w:b w:val="false"/>
          <w:i w:val="false"/>
          <w:color w:val="000000"/>
          <w:sz w:val="28"/>
        </w:rPr>
        <w:t>
      Ұзақ мерзімді активтер қайта бағаланған құны бойынша көрсетілген жағдайда ақпарат ұсынылады:</w:t>
      </w:r>
    </w:p>
    <w:p>
      <w:pPr>
        <w:spacing w:after="0"/>
        <w:ind w:left="0"/>
        <w:jc w:val="both"/>
      </w:pPr>
      <w:r>
        <w:rPr>
          <w:rFonts w:ascii="Times New Roman"/>
          <w:b w:val="false"/>
          <w:i w:val="false"/>
          <w:color w:val="000000"/>
          <w:sz w:val="28"/>
        </w:rPr>
        <w:t>
      қайта бағалауды жүргізу күні туралы;</w:t>
      </w:r>
    </w:p>
    <w:p>
      <w:pPr>
        <w:spacing w:after="0"/>
        <w:ind w:left="0"/>
        <w:jc w:val="both"/>
      </w:pPr>
      <w:r>
        <w:rPr>
          <w:rFonts w:ascii="Times New Roman"/>
          <w:b w:val="false"/>
          <w:i w:val="false"/>
          <w:color w:val="000000"/>
          <w:sz w:val="28"/>
        </w:rPr>
        <w:t>
      тәуелсіз бағалаушының қатысуы туралы (лицензияның нөмірі мен күнін көрсете отырып);</w:t>
      </w:r>
    </w:p>
    <w:p>
      <w:pPr>
        <w:spacing w:after="0"/>
        <w:ind w:left="0"/>
        <w:jc w:val="both"/>
      </w:pPr>
      <w:r>
        <w:rPr>
          <w:rFonts w:ascii="Times New Roman"/>
          <w:b w:val="false"/>
          <w:i w:val="false"/>
          <w:color w:val="000000"/>
          <w:sz w:val="28"/>
        </w:rPr>
        <w:t>
      ұзақ мерзімді активтер объектісінің әділ құнын айқындау үшін пайдаланылған әдістер туралы.</w:t>
      </w:r>
    </w:p>
    <w:p>
      <w:pPr>
        <w:spacing w:after="0"/>
        <w:ind w:left="0"/>
        <w:jc w:val="both"/>
      </w:pPr>
      <w:r>
        <w:rPr>
          <w:rFonts w:ascii="Times New Roman"/>
          <w:b w:val="false"/>
          <w:i w:val="false"/>
          <w:color w:val="000000"/>
          <w:sz w:val="28"/>
        </w:rPr>
        <w:t>
      Сенімгерлік басқаруға берілген активтер бойынша, сенімгерлік басқарудан түскен кірістер мен шығыстардың түрлері бойынша ақпарат;</w:t>
      </w:r>
    </w:p>
    <w:p>
      <w:pPr>
        <w:spacing w:after="0"/>
        <w:ind w:left="0"/>
        <w:jc w:val="both"/>
      </w:pPr>
      <w:r>
        <w:rPr>
          <w:rFonts w:ascii="Times New Roman"/>
          <w:b w:val="false"/>
          <w:i w:val="false"/>
          <w:color w:val="000000"/>
          <w:sz w:val="28"/>
        </w:rPr>
        <w:t>
      ҚЕ-5 "Қаржылық есептілікке түсіндірме жазба" 23 кестесіне сәйкес "Аяқталмаған құрылыс және күрделі салымдар" деген бап бойынша (ҚЕ-1 "Бухгалтерлік баланс" нысанының 115-жолы) құрылысы аяқталмаған объектілердің шығындары мен күрделі салымдар бойынша ақпарат ұсынылады:</w:t>
      </w:r>
    </w:p>
    <w:p>
      <w:pPr>
        <w:spacing w:after="0"/>
        <w:ind w:left="0"/>
        <w:jc w:val="both"/>
      </w:pPr>
      <w:r>
        <w:rPr>
          <w:rFonts w:ascii="Times New Roman"/>
          <w:b w:val="false"/>
          <w:i w:val="false"/>
          <w:color w:val="000000"/>
          <w:sz w:val="28"/>
        </w:rPr>
        <w:t>
      аяқталмаған құрылыс пен күрделі салымдар бойынша әрбір топтың сипаттамасы берілсін.</w:t>
      </w:r>
    </w:p>
    <w:p>
      <w:pPr>
        <w:spacing w:after="0"/>
        <w:ind w:left="0"/>
        <w:jc w:val="both"/>
      </w:pPr>
      <w:r>
        <w:rPr>
          <w:rFonts w:ascii="Times New Roman"/>
          <w:b w:val="false"/>
          <w:i w:val="false"/>
          <w:color w:val="000000"/>
          <w:sz w:val="28"/>
        </w:rPr>
        <w:t>
      "Биологиялық активтер" деген бап бойынша (ҚЕ-1 "Бухгалтерлік баланс" нысанының 117-жолы"):</w:t>
      </w:r>
    </w:p>
    <w:p>
      <w:pPr>
        <w:spacing w:after="0"/>
        <w:ind w:left="0"/>
        <w:jc w:val="both"/>
      </w:pPr>
      <w:r>
        <w:rPr>
          <w:rFonts w:ascii="Times New Roman"/>
          <w:b w:val="false"/>
          <w:i w:val="false"/>
          <w:color w:val="000000"/>
          <w:sz w:val="28"/>
        </w:rPr>
        <w:t>
      биологиялық активтердің әрбір тобының әділ құнын айқындау кезінде пайдаланылған әдістер туралы ақпарат;</w:t>
      </w:r>
    </w:p>
    <w:p>
      <w:pPr>
        <w:spacing w:after="0"/>
        <w:ind w:left="0"/>
        <w:jc w:val="both"/>
      </w:pPr>
      <w:r>
        <w:rPr>
          <w:rFonts w:ascii="Times New Roman"/>
          <w:b w:val="false"/>
          <w:i w:val="false"/>
          <w:color w:val="000000"/>
          <w:sz w:val="28"/>
        </w:rPr>
        <w:t>
      іс жүзіндегі шығындар бойынша бағалау жағдайында түсімдер, амортизация, құнсызданудан болған залал және өзге өзгерістері түсіндірме жазбаның ҚЕ-5 "Қаржылық есептілікке түсіндірме жазба" нысанының 8-кестесіне сәйкес көрсетілетін есепті кезеңнің басындағы және аяғындағы баланстық құн салыстырмасы ашып көрсетілсін.</w:t>
      </w:r>
    </w:p>
    <w:p>
      <w:pPr>
        <w:spacing w:after="0"/>
        <w:ind w:left="0"/>
        <w:jc w:val="both"/>
      </w:pPr>
      <w:r>
        <w:rPr>
          <w:rFonts w:ascii="Times New Roman"/>
          <w:b w:val="false"/>
          <w:i w:val="false"/>
          <w:color w:val="000000"/>
          <w:sz w:val="28"/>
        </w:rPr>
        <w:t>
      "Материалдық емес активтер" деген бап бойынша (ҚЕ-1 "Бухгалтерлік баланс" нысанының 118-жолы):</w:t>
      </w:r>
    </w:p>
    <w:p>
      <w:pPr>
        <w:spacing w:after="0"/>
        <w:ind w:left="0"/>
        <w:jc w:val="both"/>
      </w:pPr>
      <w:r>
        <w:rPr>
          <w:rFonts w:ascii="Times New Roman"/>
          <w:b w:val="false"/>
          <w:i w:val="false"/>
          <w:color w:val="000000"/>
          <w:sz w:val="28"/>
        </w:rPr>
        <w:t>
      "Өзге ұзақ мерзімді активтер" деген бап бойынша (ҚЕ-1 "Бухгалтерлік баланс" нысанының 120-жолы) жылдың басында, жылдың аяғында қозғалысы (ұлғаюы және азаюы) болуы туралы деректердің есепті кезеңдегі өзге қысқа мерзімді активтердің түрлері бойынша сипаттамасы.</w:t>
      </w:r>
    </w:p>
    <w:p>
      <w:pPr>
        <w:spacing w:after="0"/>
        <w:ind w:left="0"/>
        <w:jc w:val="both"/>
      </w:pPr>
      <w:r>
        <w:rPr>
          <w:rFonts w:ascii="Times New Roman"/>
          <w:b w:val="false"/>
          <w:i w:val="false"/>
          <w:color w:val="000000"/>
          <w:sz w:val="28"/>
        </w:rPr>
        <w:t>
      Жалға алынған немесе берілген және концессияға берілген мүлік бойынша ақпарат.</w:t>
      </w:r>
    </w:p>
    <w:p>
      <w:pPr>
        <w:spacing w:after="0"/>
        <w:ind w:left="0"/>
        <w:jc w:val="both"/>
      </w:pPr>
      <w:r>
        <w:rPr>
          <w:rFonts w:ascii="Times New Roman"/>
          <w:b w:val="false"/>
          <w:i w:val="false"/>
          <w:color w:val="000000"/>
          <w:sz w:val="28"/>
        </w:rPr>
        <w:t>
      "Ұзақ мерзімді және қысқа мерзімді қаржылық міндеттемелері" деген бап бойынша (ҚЕ-1 "Бухгалтерлік баланс" нысанының 210 және 310-жолдары):</w:t>
      </w:r>
    </w:p>
    <w:p>
      <w:pPr>
        <w:spacing w:after="0"/>
        <w:ind w:left="0"/>
        <w:jc w:val="both"/>
      </w:pPr>
      <w:r>
        <w:rPr>
          <w:rFonts w:ascii="Times New Roman"/>
          <w:b w:val="false"/>
          <w:i w:val="false"/>
          <w:color w:val="000000"/>
          <w:sz w:val="28"/>
        </w:rPr>
        <w:t>
      қарыз алудың түрлері, шарттары және сомалары;</w:t>
      </w:r>
    </w:p>
    <w:p>
      <w:pPr>
        <w:spacing w:after="0"/>
        <w:ind w:left="0"/>
        <w:jc w:val="both"/>
      </w:pPr>
      <w:r>
        <w:rPr>
          <w:rFonts w:ascii="Times New Roman"/>
          <w:b w:val="false"/>
          <w:i w:val="false"/>
          <w:color w:val="000000"/>
          <w:sz w:val="28"/>
        </w:rPr>
        <w:t>
      қаржылық міндеттемелердің жекелеген сыныптары бойынша (әділ, амортизацияланған немесе қандай да бір өзге құн бойынша) кейіннен бағалау;</w:t>
      </w:r>
    </w:p>
    <w:p>
      <w:pPr>
        <w:spacing w:after="0"/>
        <w:ind w:left="0"/>
        <w:jc w:val="both"/>
      </w:pPr>
      <w:r>
        <w:rPr>
          <w:rFonts w:ascii="Times New Roman"/>
          <w:b w:val="false"/>
          <w:i w:val="false"/>
          <w:color w:val="000000"/>
          <w:sz w:val="28"/>
        </w:rPr>
        <w:t>
      ҚЕ-5 "Қаржылық есептілікке түсіндірме жазба" нысанының 10 және 11-кестелеріне сәйкес есепті кезеңнің басындағы және аяғындағы өзгерістер;</w:t>
      </w:r>
    </w:p>
    <w:p>
      <w:pPr>
        <w:spacing w:after="0"/>
        <w:ind w:left="0"/>
        <w:jc w:val="both"/>
      </w:pPr>
      <w:r>
        <w:rPr>
          <w:rFonts w:ascii="Times New Roman"/>
          <w:b w:val="false"/>
          <w:i w:val="false"/>
          <w:color w:val="000000"/>
          <w:sz w:val="28"/>
        </w:rPr>
        <w:t>
      мемлекеттік-жекешелік әріптестік шарттары бойынша міндеттемелер жөніндегі ақпарат.</w:t>
      </w:r>
    </w:p>
    <w:p>
      <w:pPr>
        <w:spacing w:after="0"/>
        <w:ind w:left="0"/>
        <w:jc w:val="both"/>
      </w:pPr>
      <w:r>
        <w:rPr>
          <w:rFonts w:ascii="Times New Roman"/>
          <w:b w:val="false"/>
          <w:i w:val="false"/>
          <w:color w:val="000000"/>
          <w:sz w:val="28"/>
        </w:rPr>
        <w:t>
      "Ұзақ мерзімді және қысқа мерзімді кредиторлық берешек" деген бап бойынша (ҚЕ-1 "Бухгалтерлік баланс" нысанының 211, 212, 213, 214, 215, 216, 217, 218, 219, 220, 221, 223, 224, 311, 312, 313 және 315-жолдары):</w:t>
      </w:r>
    </w:p>
    <w:p>
      <w:pPr>
        <w:spacing w:after="0"/>
        <w:ind w:left="0"/>
        <w:jc w:val="both"/>
      </w:pPr>
      <w:r>
        <w:rPr>
          <w:rFonts w:ascii="Times New Roman"/>
          <w:b w:val="false"/>
          <w:i w:val="false"/>
          <w:color w:val="000000"/>
          <w:sz w:val="28"/>
        </w:rPr>
        <w:t>
      байланысты тараптармен (өз жүйесінің мемлекеттік мекемелерімен және бақылайтын субъектілермен) операциялар бойынша ақпарат;</w:t>
      </w:r>
    </w:p>
    <w:p>
      <w:pPr>
        <w:spacing w:after="0"/>
        <w:ind w:left="0"/>
        <w:jc w:val="both"/>
      </w:pPr>
      <w:r>
        <w:rPr>
          <w:rFonts w:ascii="Times New Roman"/>
          <w:b w:val="false"/>
          <w:i w:val="false"/>
          <w:color w:val="000000"/>
          <w:sz w:val="28"/>
        </w:rPr>
        <w:t>
      пайдаланылмаған еңбек демалыстары бойынша резерв бойынша берешекті есептен шығару және есепке алу бойынша ақпарат;</w:t>
      </w:r>
    </w:p>
    <w:p>
      <w:pPr>
        <w:spacing w:after="0"/>
        <w:ind w:left="0"/>
        <w:jc w:val="both"/>
      </w:pPr>
      <w:r>
        <w:rPr>
          <w:rFonts w:ascii="Times New Roman"/>
          <w:b w:val="false"/>
          <w:i w:val="false"/>
          <w:color w:val="000000"/>
          <w:sz w:val="28"/>
        </w:rPr>
        <w:t>
      кредиторлық берешекті есептен шығару сомалары мен себептері;</w:t>
      </w:r>
    </w:p>
    <w:p>
      <w:pPr>
        <w:spacing w:after="0"/>
        <w:ind w:left="0"/>
        <w:jc w:val="both"/>
      </w:pPr>
      <w:r>
        <w:rPr>
          <w:rFonts w:ascii="Times New Roman"/>
          <w:b w:val="false"/>
          <w:i w:val="false"/>
          <w:color w:val="000000"/>
          <w:sz w:val="28"/>
        </w:rPr>
        <w:t>
      активтерді жалдау бойынша кредиторлық берешек туралы ақпарат;</w:t>
      </w:r>
    </w:p>
    <w:p>
      <w:pPr>
        <w:spacing w:after="0"/>
        <w:ind w:left="0"/>
        <w:jc w:val="both"/>
      </w:pPr>
      <w:r>
        <w:rPr>
          <w:rFonts w:ascii="Times New Roman"/>
          <w:b w:val="false"/>
          <w:i w:val="false"/>
          <w:color w:val="000000"/>
          <w:sz w:val="28"/>
        </w:rPr>
        <w:t>
      ҚЕ-5 "Қаржылық есептілікке түсіндірме жазба" нысанының 22-кестесіне сәйкес есепті кезеңнің басындағы және аяғындағы салық түсімдері бойынша бюджетпен есеп айырысулар бойынша кредиторлық берешек туралы ақпарат.</w:t>
      </w:r>
    </w:p>
    <w:p>
      <w:pPr>
        <w:spacing w:after="0"/>
        <w:ind w:left="0"/>
        <w:jc w:val="both"/>
      </w:pPr>
      <w:r>
        <w:rPr>
          <w:rFonts w:ascii="Times New Roman"/>
          <w:b w:val="false"/>
          <w:i w:val="false"/>
          <w:color w:val="000000"/>
          <w:sz w:val="28"/>
        </w:rPr>
        <w:t>
      "Бағалау активтері мен бағалау міндеттемелері" деген бап бойынша (ҚЕ-1 "Бухгалтерлік баланс" нысанның 222 және 314-жолдары"):</w:t>
      </w:r>
    </w:p>
    <w:p>
      <w:pPr>
        <w:spacing w:after="0"/>
        <w:ind w:left="0"/>
        <w:jc w:val="both"/>
      </w:pPr>
      <w:r>
        <w:rPr>
          <w:rFonts w:ascii="Times New Roman"/>
          <w:b w:val="false"/>
          <w:i w:val="false"/>
          <w:color w:val="000000"/>
          <w:sz w:val="28"/>
        </w:rPr>
        <w:t>
      құрылған бағалау міндеттемелері бойынша ақпарат;</w:t>
      </w:r>
    </w:p>
    <w:p>
      <w:pPr>
        <w:spacing w:after="0"/>
        <w:ind w:left="0"/>
        <w:jc w:val="both"/>
      </w:pPr>
      <w:r>
        <w:rPr>
          <w:rFonts w:ascii="Times New Roman"/>
          <w:b w:val="false"/>
          <w:i w:val="false"/>
          <w:color w:val="000000"/>
          <w:sz w:val="28"/>
        </w:rPr>
        <w:t>
      есепті кезең ішінде бағалау міндеттемелерінің пайдаланылған сомалары;</w:t>
      </w:r>
    </w:p>
    <w:p>
      <w:pPr>
        <w:spacing w:after="0"/>
        <w:ind w:left="0"/>
        <w:jc w:val="both"/>
      </w:pPr>
      <w:r>
        <w:rPr>
          <w:rFonts w:ascii="Times New Roman"/>
          <w:b w:val="false"/>
          <w:i w:val="false"/>
          <w:color w:val="000000"/>
          <w:sz w:val="28"/>
        </w:rPr>
        <w:t>
      шартты міндеттемелер мен шартты активтер сипатының қысқаша сипаттамасы.</w:t>
      </w:r>
    </w:p>
    <w:p>
      <w:pPr>
        <w:spacing w:after="0"/>
        <w:ind w:left="0"/>
        <w:jc w:val="both"/>
      </w:pPr>
      <w:r>
        <w:rPr>
          <w:rFonts w:ascii="Times New Roman"/>
          <w:b w:val="false"/>
          <w:i w:val="false"/>
          <w:color w:val="000000"/>
          <w:sz w:val="28"/>
        </w:rPr>
        <w:t>
      "Өзге қысқа мерзімді кредиторлық берешек" деген бап бойынша (ҚЕ-1 "Бухгалтерлік баланс" нысанының 221-жолы) өзге кредиторлық берешек түрлері бойынша есепті кезеңдегі жылдың басында және аяғында болуы, қозғалысы (ұлғаюы және азаюы) туралы деректердің сипаттамасы.</w:t>
      </w:r>
    </w:p>
    <w:p>
      <w:pPr>
        <w:spacing w:after="0"/>
        <w:ind w:left="0"/>
        <w:jc w:val="both"/>
      </w:pPr>
      <w:r>
        <w:rPr>
          <w:rFonts w:ascii="Times New Roman"/>
          <w:b w:val="false"/>
          <w:i w:val="false"/>
          <w:color w:val="000000"/>
          <w:sz w:val="28"/>
        </w:rPr>
        <w:t>
      "Өзге ұзақ мерзімді міндеттемелер" деген бап бойынша (ҚЕ-1 "Бухгалтерлік баланс" нысанының 315-жолы) өзге ұзақ мерзімді міндеттемелер түрлері бойынша есепті кезеңдегі жылдың басында және аяғында болуы, қозғалысы (ұлғаюы және азаюы) туралы деректердің сипаттамасы.</w:t>
      </w:r>
    </w:p>
    <w:p>
      <w:pPr>
        <w:spacing w:after="0"/>
        <w:ind w:left="0"/>
        <w:jc w:val="both"/>
      </w:pPr>
      <w:r>
        <w:rPr>
          <w:rFonts w:ascii="Times New Roman"/>
          <w:b w:val="false"/>
          <w:i w:val="false"/>
          <w:color w:val="000000"/>
          <w:sz w:val="28"/>
        </w:rPr>
        <w:t>
      "Өзге қысқа мерзімді міндеттемелері" деген бап бойынша (ҚЕ-1 "Бухгалтерлік баланс" нысанының 223-жолы) өзге қысқа мерзімді міндеттемелер түрлері бойынша есепті кезеңдегі жылдың басында және аяғында болуы, қозғалысы (ұлғаюы және азаюы) туралы деректердің сипаттамасы.</w:t>
      </w:r>
    </w:p>
    <w:p>
      <w:pPr>
        <w:spacing w:after="0"/>
        <w:ind w:left="0"/>
        <w:jc w:val="both"/>
      </w:pPr>
      <w:r>
        <w:rPr>
          <w:rFonts w:ascii="Times New Roman"/>
          <w:b w:val="false"/>
          <w:i w:val="false"/>
          <w:color w:val="000000"/>
          <w:sz w:val="28"/>
        </w:rPr>
        <w:t>
      "Резервтер" деген бап бойынша (ҚЕ-1 "Бухгалтерлік баланс" нысанының 411-жолы) қайта бағаланған құнымен бағаланатын негізгі құралдар мен материалдық емес активтерді қайта бағалау бойынша резервтер бойынша, сондай-ақ шетелдік қызмет бойынша шетел валютасын қайта санауға арналған резерв бойынша қалдықтар мен операциялар туралы ақпарат ұсынылады.</w:t>
      </w:r>
    </w:p>
    <w:p>
      <w:pPr>
        <w:spacing w:after="0"/>
        <w:ind w:left="0"/>
        <w:jc w:val="both"/>
      </w:pPr>
      <w:r>
        <w:rPr>
          <w:rFonts w:ascii="Times New Roman"/>
          <w:b w:val="false"/>
          <w:i w:val="false"/>
          <w:color w:val="000000"/>
          <w:sz w:val="28"/>
        </w:rPr>
        <w:t>
      "Кірістер" және "Шығыстар" деген баптар бойынша (ҚЕ-2 "Қаржы қызметі нәтижелері туралы есеп" нысанының 100 және 200-жолдары) есепті кезеңге кірістер мен шығыстар бойынша ақпарат ұсынылады:</w:t>
      </w:r>
    </w:p>
    <w:p>
      <w:pPr>
        <w:spacing w:after="0"/>
        <w:ind w:left="0"/>
        <w:jc w:val="both"/>
      </w:pPr>
      <w:r>
        <w:rPr>
          <w:rFonts w:ascii="Times New Roman"/>
          <w:b w:val="false"/>
          <w:i w:val="false"/>
          <w:color w:val="000000"/>
          <w:sz w:val="28"/>
        </w:rPr>
        <w:t>
      кірістердің әрбір санаты бойынша;</w:t>
      </w:r>
    </w:p>
    <w:p>
      <w:pPr>
        <w:spacing w:after="0"/>
        <w:ind w:left="0"/>
        <w:jc w:val="both"/>
      </w:pPr>
      <w:r>
        <w:rPr>
          <w:rFonts w:ascii="Times New Roman"/>
          <w:b w:val="false"/>
          <w:i w:val="false"/>
          <w:color w:val="000000"/>
          <w:sz w:val="28"/>
        </w:rPr>
        <w:t>
      активтерді басқарудан түсетін кірістер мен шығыстар бойынша (инвестициялардан, қарыздардан, қаржылық жалдаудан сыйақылар және активтерді басқарудан түсетін өзге кірістер мен шығыстар бойынша);</w:t>
      </w:r>
    </w:p>
    <w:p>
      <w:pPr>
        <w:spacing w:after="0"/>
        <w:ind w:left="0"/>
        <w:jc w:val="both"/>
      </w:pPr>
      <w:r>
        <w:rPr>
          <w:rFonts w:ascii="Times New Roman"/>
          <w:b w:val="false"/>
          <w:i w:val="false"/>
          <w:color w:val="000000"/>
          <w:sz w:val="28"/>
        </w:rPr>
        <w:t>
      негізгі құралдардың, инвестициялық жылжымайтын мүліктің шығуынан кірістер мен шығыстар бойынша;</w:t>
      </w:r>
    </w:p>
    <w:p>
      <w:pPr>
        <w:spacing w:after="0"/>
        <w:ind w:left="0"/>
        <w:jc w:val="both"/>
      </w:pPr>
      <w:r>
        <w:rPr>
          <w:rFonts w:ascii="Times New Roman"/>
          <w:b w:val="false"/>
          <w:i w:val="false"/>
          <w:color w:val="000000"/>
          <w:sz w:val="28"/>
        </w:rPr>
        <w:t>
      негізгі құралдардың құнсыздануынан болған залалдар және бұрын танылған резервті қалпына келтіру бойынша;</w:t>
      </w:r>
    </w:p>
    <w:p>
      <w:pPr>
        <w:spacing w:after="0"/>
        <w:ind w:left="0"/>
        <w:jc w:val="both"/>
      </w:pPr>
      <w:r>
        <w:rPr>
          <w:rFonts w:ascii="Times New Roman"/>
          <w:b w:val="false"/>
          <w:i w:val="false"/>
          <w:color w:val="000000"/>
          <w:sz w:val="28"/>
        </w:rPr>
        <w:t>
      қорлардың құнсыздануының резерв сомалары бойынша және бұрын танылған резервті қалпына келтіру;</w:t>
      </w:r>
    </w:p>
    <w:p>
      <w:pPr>
        <w:spacing w:after="0"/>
        <w:ind w:left="0"/>
        <w:jc w:val="both"/>
      </w:pPr>
      <w:r>
        <w:rPr>
          <w:rFonts w:ascii="Times New Roman"/>
          <w:b w:val="false"/>
          <w:i w:val="false"/>
          <w:color w:val="000000"/>
          <w:sz w:val="28"/>
        </w:rPr>
        <w:t>
      есепті кезеңде және өткен жылдың осыған ұқсас кезеңінде құрылған бағалау резервтерінің сомалары бойынша және бұрын танылған резервтерді қалпына келтіру.</w:t>
      </w:r>
    </w:p>
    <w:p>
      <w:pPr>
        <w:spacing w:after="0"/>
        <w:ind w:left="0"/>
        <w:jc w:val="both"/>
      </w:pPr>
      <w:r>
        <w:rPr>
          <w:rFonts w:ascii="Times New Roman"/>
          <w:b w:val="false"/>
          <w:i w:val="false"/>
          <w:color w:val="000000"/>
          <w:sz w:val="28"/>
        </w:rPr>
        <w:t>
      "Өзге кірістер" деген баптар бойынша:</w:t>
      </w:r>
    </w:p>
    <w:p>
      <w:pPr>
        <w:spacing w:after="0"/>
        <w:ind w:left="0"/>
        <w:jc w:val="both"/>
      </w:pPr>
      <w:r>
        <w:rPr>
          <w:rFonts w:ascii="Times New Roman"/>
          <w:b w:val="false"/>
          <w:i w:val="false"/>
          <w:color w:val="000000"/>
          <w:sz w:val="28"/>
        </w:rPr>
        <w:t>
      ұзақ мерзімді активтердің әрбір сыныбы бойынша – олардың әділ құнының өзгеруінен алынған кірістер туралы;</w:t>
      </w:r>
    </w:p>
    <w:p>
      <w:pPr>
        <w:spacing w:after="0"/>
        <w:ind w:left="0"/>
        <w:jc w:val="both"/>
      </w:pPr>
      <w:r>
        <w:rPr>
          <w:rFonts w:ascii="Times New Roman"/>
          <w:b w:val="false"/>
          <w:i w:val="false"/>
          <w:color w:val="000000"/>
          <w:sz w:val="28"/>
        </w:rPr>
        <w:t>
      өтеусіз қабылданған ұзақ мерзімді активтер туралы;</w:t>
      </w:r>
    </w:p>
    <w:p>
      <w:pPr>
        <w:spacing w:after="0"/>
        <w:ind w:left="0"/>
        <w:jc w:val="both"/>
      </w:pPr>
      <w:r>
        <w:rPr>
          <w:rFonts w:ascii="Times New Roman"/>
          <w:b w:val="false"/>
          <w:i w:val="false"/>
          <w:color w:val="000000"/>
          <w:sz w:val="28"/>
        </w:rPr>
        <w:t>
      ҚЕ-5 "Қаржылық есептілікке түсіндірме жазба" нысанының 12-кестесіне сәйкес өзге кірістер бойынша ақпарат ұсынылады.</w:t>
      </w:r>
    </w:p>
    <w:p>
      <w:pPr>
        <w:spacing w:after="0"/>
        <w:ind w:left="0"/>
        <w:jc w:val="both"/>
      </w:pPr>
      <w:r>
        <w:rPr>
          <w:rFonts w:ascii="Times New Roman"/>
          <w:b w:val="false"/>
          <w:i w:val="false"/>
          <w:color w:val="000000"/>
          <w:sz w:val="28"/>
        </w:rPr>
        <w:t>
      "Бюджетке түсетін салықтық кірістер" деген бап бойынша ҚЕ-5 "Қаржылық есептілікке түсіндірме жазба" нысанының 13-кестесіне сәйкес (ҚЕ-2 "Қаржылық қызмет туралы есеп" нысанының 020 жолы) бюджетке түсімдерден есептелген кірістер туралы ақпарат ұсынылады:</w:t>
      </w:r>
    </w:p>
    <w:p>
      <w:pPr>
        <w:spacing w:after="0"/>
        <w:ind w:left="0"/>
        <w:jc w:val="both"/>
      </w:pPr>
      <w:r>
        <w:rPr>
          <w:rFonts w:ascii="Times New Roman"/>
          <w:b w:val="false"/>
          <w:i w:val="false"/>
          <w:color w:val="000000"/>
          <w:sz w:val="28"/>
        </w:rPr>
        <w:t>
      трансферттер түсімдері және республикалық және жергілікті бюджеттерге түсетін басқа да түсімдер бойынша ақпарат.</w:t>
      </w:r>
    </w:p>
    <w:p>
      <w:pPr>
        <w:spacing w:after="0"/>
        <w:ind w:left="0"/>
        <w:jc w:val="both"/>
      </w:pPr>
      <w:r>
        <w:rPr>
          <w:rFonts w:ascii="Times New Roman"/>
          <w:b w:val="false"/>
          <w:i w:val="false"/>
          <w:color w:val="000000"/>
          <w:sz w:val="28"/>
        </w:rPr>
        <w:t>
      "Өзге шығыстар" деген баптар бойынша:</w:t>
      </w:r>
    </w:p>
    <w:p>
      <w:pPr>
        <w:spacing w:after="0"/>
        <w:ind w:left="0"/>
        <w:jc w:val="both"/>
      </w:pPr>
      <w:r>
        <w:rPr>
          <w:rFonts w:ascii="Times New Roman"/>
          <w:b w:val="false"/>
          <w:i w:val="false"/>
          <w:color w:val="000000"/>
          <w:sz w:val="28"/>
        </w:rPr>
        <w:t>
      ұзақ мерзімді активтердің әрбір сыныбы бойынша –түгендеу барысында айқындалған активтердің құнсыздануынан шыққан шығыстар туралы;</w:t>
      </w:r>
    </w:p>
    <w:p>
      <w:pPr>
        <w:spacing w:after="0"/>
        <w:ind w:left="0"/>
        <w:jc w:val="both"/>
      </w:pPr>
      <w:r>
        <w:rPr>
          <w:rFonts w:ascii="Times New Roman"/>
          <w:b w:val="false"/>
          <w:i w:val="false"/>
          <w:color w:val="000000"/>
          <w:sz w:val="28"/>
        </w:rPr>
        <w:t>
      күмәнді дебиторлық берешектер бойынша резервтер туралы;</w:t>
      </w:r>
    </w:p>
    <w:p>
      <w:pPr>
        <w:spacing w:after="0"/>
        <w:ind w:left="0"/>
        <w:jc w:val="both"/>
      </w:pPr>
      <w:r>
        <w:rPr>
          <w:rFonts w:ascii="Times New Roman"/>
          <w:b w:val="false"/>
          <w:i w:val="false"/>
          <w:color w:val="000000"/>
          <w:sz w:val="28"/>
        </w:rPr>
        <w:t>
      өтеусіз берілген ұзақ мерзімді активтер/қорлар туралы;</w:t>
      </w:r>
    </w:p>
    <w:p>
      <w:pPr>
        <w:spacing w:after="0"/>
        <w:ind w:left="0"/>
        <w:jc w:val="both"/>
      </w:pPr>
      <w:r>
        <w:rPr>
          <w:rFonts w:ascii="Times New Roman"/>
          <w:b w:val="false"/>
          <w:i w:val="false"/>
          <w:color w:val="000000"/>
          <w:sz w:val="28"/>
        </w:rPr>
        <w:t>
      ҚЕ-5 "Қаржылық есептілікке түсіндірме жазба" нысанының 14-кестесіне сәйкес өзге де шығыстарға.</w:t>
      </w:r>
    </w:p>
    <w:p>
      <w:pPr>
        <w:spacing w:after="0"/>
        <w:ind w:left="0"/>
        <w:jc w:val="both"/>
      </w:pPr>
      <w:r>
        <w:rPr>
          <w:rFonts w:ascii="Times New Roman"/>
          <w:b w:val="false"/>
          <w:i w:val="false"/>
          <w:color w:val="000000"/>
          <w:sz w:val="28"/>
        </w:rPr>
        <w:t>
      "Өтеусіз берілген/алынған ұзақ мерзімді активтер/қорлар" деген бап бойынша:</w:t>
      </w:r>
    </w:p>
    <w:p>
      <w:pPr>
        <w:spacing w:after="0"/>
        <w:ind w:left="0"/>
        <w:jc w:val="both"/>
      </w:pPr>
      <w:r>
        <w:rPr>
          <w:rFonts w:ascii="Times New Roman"/>
          <w:b w:val="false"/>
          <w:i w:val="false"/>
          <w:color w:val="000000"/>
          <w:sz w:val="28"/>
        </w:rPr>
        <w:t>
      ҚЕ-5 "Қаржылық есептілікке түсіндірме жазба" нысанының 16 және 16-1-кестелеріне сәйкес өтеусіз берілген/алынған ұзақ мерзімді активтер/қорлар туралы.</w:t>
      </w:r>
    </w:p>
    <w:p>
      <w:pPr>
        <w:spacing w:after="0"/>
        <w:ind w:left="0"/>
        <w:jc w:val="both"/>
      </w:pPr>
      <w:r>
        <w:rPr>
          <w:rFonts w:ascii="Times New Roman"/>
          <w:b w:val="false"/>
          <w:i w:val="false"/>
          <w:color w:val="000000"/>
          <w:sz w:val="28"/>
        </w:rPr>
        <w:t>
      "Концессиялық активтер және мемлекеттік-жекешелік әріптестік шарттары бойынша өзге де активтер бойынша ақпарат" деген бап бойынша":</w:t>
      </w:r>
    </w:p>
    <w:p>
      <w:pPr>
        <w:spacing w:after="0"/>
        <w:ind w:left="0"/>
        <w:jc w:val="both"/>
      </w:pPr>
      <w:r>
        <w:rPr>
          <w:rFonts w:ascii="Times New Roman"/>
          <w:b w:val="false"/>
          <w:i w:val="false"/>
          <w:color w:val="000000"/>
          <w:sz w:val="28"/>
        </w:rPr>
        <w:t>
      ҚЕ-5 "Қаржылық есептілікке түсіндірме жазба" нысанының 17-кестесіне сәйкес негізгі құралдар түрлері бойынша концессиялық активтердің және мемлекеттік-жекешелік әріптестік шарттары шеңберінде алынған өзге де активтердің болуы туралы.</w:t>
      </w:r>
    </w:p>
    <w:p>
      <w:pPr>
        <w:spacing w:after="0"/>
        <w:ind w:left="0"/>
        <w:jc w:val="both"/>
      </w:pPr>
      <w:r>
        <w:rPr>
          <w:rFonts w:ascii="Times New Roman"/>
          <w:b w:val="false"/>
          <w:i w:val="false"/>
          <w:color w:val="000000"/>
          <w:sz w:val="28"/>
        </w:rPr>
        <w:t>
      "Өзара операциялар бойынша ақпарат" деген бап бойынша:</w:t>
      </w:r>
    </w:p>
    <w:p>
      <w:pPr>
        <w:spacing w:after="0"/>
        <w:ind w:left="0"/>
        <w:jc w:val="both"/>
      </w:pPr>
      <w:r>
        <w:rPr>
          <w:rFonts w:ascii="Times New Roman"/>
          <w:b w:val="false"/>
          <w:i w:val="false"/>
          <w:color w:val="000000"/>
          <w:sz w:val="28"/>
        </w:rPr>
        <w:t>
      ҚЕ-5 "Қаржылық есептілікке түсіндірме жазба" нысанының 18-кестесіне сәйкес элиминирлеу бойынша операцияларды анықтау мақсатында өзара операциялар бойынша кіріс және шығыс түрлері бойынша ақпарат;</w:t>
      </w:r>
    </w:p>
    <w:p>
      <w:pPr>
        <w:spacing w:after="0"/>
        <w:ind w:left="0"/>
        <w:jc w:val="both"/>
      </w:pPr>
      <w:r>
        <w:rPr>
          <w:rFonts w:ascii="Times New Roman"/>
          <w:b w:val="false"/>
          <w:i w:val="false"/>
          <w:color w:val="000000"/>
          <w:sz w:val="28"/>
        </w:rPr>
        <w:t>
      ҚЕ-3 "Ақша қозғалысы туралы есеп (тікелей әдіс)" нысанының "Сыртқы қарыздар және байланысты гранттар" 017-жолы бойынша көрсетілген сыртқы қарыздар шоттарына ақша қаражатының түсімдері бойынша.</w:t>
      </w:r>
    </w:p>
    <w:p>
      <w:pPr>
        <w:spacing w:after="0"/>
        <w:ind w:left="0"/>
        <w:jc w:val="both"/>
      </w:pPr>
      <w:r>
        <w:rPr>
          <w:rFonts w:ascii="Times New Roman"/>
          <w:b w:val="false"/>
          <w:i w:val="false"/>
          <w:color w:val="000000"/>
          <w:sz w:val="28"/>
        </w:rPr>
        <w:t>
      7120 "Бюджетпен есеп айырысулар бойынша шығыстар" шоты бойынша Есептелген және аударылған сомалар жөніндегі ақпарат бабы бойынша:</w:t>
      </w:r>
    </w:p>
    <w:p>
      <w:pPr>
        <w:spacing w:after="0"/>
        <w:ind w:left="0"/>
        <w:jc w:val="both"/>
      </w:pPr>
      <w:r>
        <w:rPr>
          <w:rFonts w:ascii="Times New Roman"/>
          <w:b w:val="false"/>
          <w:i w:val="false"/>
          <w:color w:val="000000"/>
          <w:sz w:val="28"/>
        </w:rPr>
        <w:t>
      7120 "Бюджетпен есеп айырысулар бойынша шығыстар" шоты бойынша есептелген және бюджет кірістері мен шығыстарын элиминирлеу бойынша операцияларды анықтау мақсатында ҚЕ-5 "Қаржылық есептілікке түсіндірме жазба" нысанының 19-кестесіне сәйкес бюджет түсімдерінің санаттары бойынша бюджетке аударылған сомалар туралы ақпарат.</w:t>
      </w:r>
    </w:p>
    <w:p>
      <w:pPr>
        <w:spacing w:after="0"/>
        <w:ind w:left="0"/>
        <w:jc w:val="both"/>
      </w:pPr>
      <w:r>
        <w:rPr>
          <w:rFonts w:ascii="Times New Roman"/>
          <w:b w:val="false"/>
          <w:i w:val="false"/>
          <w:color w:val="000000"/>
          <w:sz w:val="28"/>
        </w:rPr>
        <w:t>
      "Бюджетке түсетін түсімдердің азаюы бойынша шығыстар" деген бап бойынша (ҚЕ-2 "Қаржылық қызмет нәтижелері туралы есеп" нысанының 137-жолы) ҚЕ-5 "Қаржылық есептілікке түсіндірме жазба" нысанының 15-кестесіне сәйкес Еуразиялық экономикалық одаққа мүше мемлекеттералдындағы бұрын есептелген кірістерді және аударылған кеден баждарын түзету кезінде туындайтын бюджетке салықтық және салықтық емес түсімдердің азаюы бойынша шығыстар туралы ақпарат ұсынылады.</w:t>
      </w:r>
    </w:p>
    <w:p>
      <w:pPr>
        <w:spacing w:after="0"/>
        <w:ind w:left="0"/>
        <w:jc w:val="both"/>
      </w:pPr>
      <w:r>
        <w:rPr>
          <w:rFonts w:ascii="Times New Roman"/>
          <w:b w:val="false"/>
          <w:i w:val="false"/>
          <w:color w:val="000000"/>
          <w:sz w:val="28"/>
        </w:rPr>
        <w:t>
      "Мемлекеттік-жекешелік әріптестік шарттары бойынша міндеттемелер" деген бап бойынша ҚЕ-5 "Қаржылық есептілікке түсіндірме жазба" нысанының 20-кестесіне сәйкес шартта көзделген мемлекеттік-жекешелік әріптестік шарттары бойынша, оның ішінде қаржылық емес және қаржылық міндеттемелер бойынша (инвестициялық және операциялық шығындарды өтеу, сыйақылар және өзге де міндеттемелер бойынша) міндеттемелер туралы ақпарат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министрінің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3" w:id="242"/>
    <w:p>
      <w:pPr>
        <w:spacing w:after="0"/>
        <w:ind w:left="0"/>
        <w:jc w:val="both"/>
      </w:pPr>
      <w:r>
        <w:rPr>
          <w:rFonts w:ascii="Times New Roman"/>
          <w:b w:val="false"/>
          <w:i w:val="false"/>
          <w:color w:val="000000"/>
          <w:sz w:val="28"/>
        </w:rPr>
        <w:t>
      79-1. Мемлекеттік мүлік туралы заңы бойынша жекелеген негіздер мемлекет меншігіне берілген (алынған) мүлік туралы ақпарат, еспті күнге бағаланбаған мүлікті қоса ақпарат көрсетеді.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79-1-тармақпен толықтырылды – ҚР Қаржы министрінің м.а. 25.06.2020 </w:t>
      </w:r>
      <w:r>
        <w:rPr>
          <w:rFonts w:ascii="Times New Roman"/>
          <w:b w:val="false"/>
          <w:i w:val="false"/>
          <w:color w:val="000000"/>
          <w:sz w:val="28"/>
        </w:rPr>
        <w:t>№ 632</w:t>
      </w:r>
      <w:r>
        <w:rPr>
          <w:rFonts w:ascii="Times New Roman"/>
          <w:b w:val="false"/>
          <w:i w:val="false"/>
          <w:color w:val="ff0000"/>
          <w:sz w:val="28"/>
        </w:rPr>
        <w:t xml:space="preserve"> (01.07.2020 бастап қолданысқа енгізіледі) бұйрығымен.</w:t>
      </w:r>
      <w:r>
        <w:br/>
      </w:r>
      <w:r>
        <w:rPr>
          <w:rFonts w:ascii="Times New Roman"/>
          <w:b w:val="false"/>
          <w:i w:val="false"/>
          <w:color w:val="000000"/>
          <w:sz w:val="28"/>
        </w:rPr>
        <w:t>
</w:t>
      </w:r>
    </w:p>
    <w:bookmarkStart w:name="z560" w:id="243"/>
    <w:p>
      <w:pPr>
        <w:spacing w:after="0"/>
        <w:ind w:left="0"/>
        <w:jc w:val="both"/>
      </w:pPr>
      <w:r>
        <w:rPr>
          <w:rFonts w:ascii="Times New Roman"/>
          <w:b w:val="false"/>
          <w:i w:val="false"/>
          <w:color w:val="000000"/>
          <w:sz w:val="28"/>
        </w:rPr>
        <w:t>
      80. "Қаржыландыру көздері бойынша мемлекеттік мекеменің есеп шоттарындағы ақша қозғалысы туралы есеп (тікелей әдіс)" (ФО-3 нысаны) баптарына сәйкес, есепті кезеңдегі қызмет түрлері бойынша ақшалай қаражаттардың түсімдері мен шығыстары туралы ақпарат ұсынылады:</w:t>
      </w:r>
    </w:p>
    <w:bookmarkEnd w:id="243"/>
    <w:p>
      <w:pPr>
        <w:spacing w:after="0"/>
        <w:ind w:left="0"/>
        <w:jc w:val="both"/>
      </w:pPr>
      <w:r>
        <w:rPr>
          <w:rFonts w:ascii="Times New Roman"/>
          <w:b w:val="false"/>
          <w:i w:val="false"/>
          <w:color w:val="000000"/>
          <w:sz w:val="28"/>
        </w:rPr>
        <w:t>
      жәбірленушілерге өтемақы қоры бойынша төленген ақша мен төлемдер туралы ақпарат;</w:t>
      </w:r>
    </w:p>
    <w:p>
      <w:pPr>
        <w:spacing w:after="0"/>
        <w:ind w:left="0"/>
        <w:jc w:val="both"/>
      </w:pPr>
      <w:r>
        <w:rPr>
          <w:rFonts w:ascii="Times New Roman"/>
          <w:b w:val="false"/>
          <w:i w:val="false"/>
          <w:color w:val="000000"/>
          <w:sz w:val="28"/>
        </w:rPr>
        <w:t>
      басқа шоттардағы ақша қозғалысы туралы, ФО-5 нысаны 24-кестесіне сәйкес "Қаржылық есептілікке түсіндірме жазба" туралы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Қаржы министрінің 19.02.2021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1" w:id="244"/>
    <w:p>
      <w:pPr>
        <w:spacing w:after="0"/>
        <w:ind w:left="0"/>
        <w:jc w:val="both"/>
      </w:pPr>
      <w:r>
        <w:rPr>
          <w:rFonts w:ascii="Times New Roman"/>
          <w:b w:val="false"/>
          <w:i w:val="false"/>
          <w:color w:val="000000"/>
          <w:sz w:val="28"/>
        </w:rPr>
        <w:t>
      81. Қаржылық есептілікті ұсыну күніне дейінгі есепті күннен кейін оқиғаларды ашу: әрбір маңызды оқиғалардың оның құндық мәніндегі салдарларының бағалау және түрін сипаттау.</w:t>
      </w:r>
    </w:p>
    <w:bookmarkEnd w:id="244"/>
    <w:bookmarkStart w:name="z562" w:id="245"/>
    <w:p>
      <w:pPr>
        <w:spacing w:after="0"/>
        <w:ind w:left="0"/>
        <w:jc w:val="both"/>
      </w:pPr>
      <w:r>
        <w:rPr>
          <w:rFonts w:ascii="Times New Roman"/>
          <w:b w:val="false"/>
          <w:i w:val="false"/>
          <w:color w:val="000000"/>
          <w:sz w:val="28"/>
        </w:rPr>
        <w:t xml:space="preserve">
      82. Қазақстан Республикасы Қаржы министрінің 2016 жылғы 2 желтоқсандағы № 630 нормативтік құқықтық актілерді мемлекеттік тіркеу тізілімінде № 14613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қағидаларының талаптарына сәйкес берілген бюджеттік есептілік жөніндегі ақпарат міндетті түрде жазылады.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есептілікті</w:t>
            </w:r>
            <w:r>
              <w:br/>
            </w:r>
            <w:r>
              <w:rPr>
                <w:rFonts w:ascii="Times New Roman"/>
                <w:b w:val="false"/>
                <w:i w:val="false"/>
                <w:color w:val="000000"/>
                <w:sz w:val="20"/>
              </w:rPr>
              <w:t>жасау және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bl>
    <w:bookmarkStart w:name="z572" w:id="246"/>
    <w:p>
      <w:pPr>
        <w:spacing w:after="0"/>
        <w:ind w:left="0"/>
        <w:jc w:val="left"/>
      </w:pPr>
      <w:r>
        <w:rPr>
          <w:rFonts w:ascii="Times New Roman"/>
          <w:b/>
          <w:i w:val="false"/>
          <w:color w:val="000000"/>
        </w:rPr>
        <w:t xml:space="preserve"> Жартыжылдық және жылдық есептердің нысандары бойынша қаржылық есептіліктің негізгі көрсеткіштерін келісу схемасы</w:t>
      </w:r>
    </w:p>
    <w:bookmarkEnd w:id="246"/>
    <w:p>
      <w:pPr>
        <w:spacing w:after="0"/>
        <w:ind w:left="0"/>
        <w:jc w:val="both"/>
      </w:pPr>
      <w:r>
        <w:rPr>
          <w:rFonts w:ascii="Times New Roman"/>
          <w:b w:val="false"/>
          <w:i w:val="false"/>
          <w:color w:val="ff0000"/>
          <w:sz w:val="28"/>
        </w:rPr>
        <w:t xml:space="preserve">
      Ескерту. Қосымша жаңа редакцияда – ҚР Қаржы министрінің 19.02.2021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9"/>
        <w:gridCol w:w="6971"/>
      </w:tblGrid>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көрсеткіш</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келісілетін көрсеткіш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көрсеткіштері</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 Қаржыландыру көздері бойынша мемлекеттік мекеменің шоттарындағы ақша қозғалысы туралы есеп (тікелей әдіс)</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3-бағанның 920 және 930-жолдары тиісінше</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 Таза активтердің/капиталдың өзгерістері туралы есеп</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3-бағанның 411, 412-жолдары тиісінше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5-бағандардың 010-жолы тиісінше</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4-бағанның 410, 411, 412-жолдары тиісінше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5-бағандардың 060-жолы тиісінше</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тиісінше 3, 4-бағандарының 100-жолы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011-жолы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2-кестенің 8-бағанының 030 және 031-жолдары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014-жолы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3-бағанының 030 және 031-жолдары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020-жолы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4-кестенің 8-бағанының 030 және 031-жолдары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110-жолы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5-кестенің 8-бағанының 030 және 031-жолдары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114-жолы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6-кестенің 11-бағанының 040 және 041-жолдары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116-жолы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7-кестенің 6-бағанының 040 және 041-жолдары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117-жолы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8-кестенің 5-бағанының 040 және 041-жолдары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118-жолы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9-кестенің 9-бағанының 040 және 041-жолдары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210-жолы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10-кестенің 6-бағанының 010 және 013-жолдары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310-жолы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11-кестенің 6-бағанының 010 және 013-жолдары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 Қаржылық қызмет нәтижелері туралы есеп</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 Таза активтердің/капиталдың өзгерістері туралы есеп</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4-бағанның 300-жолы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5-бағанның 050 және 110-жолдары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 Қаржылық қызмет нәтижелері туралы есеп</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220-жол</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12-кестенің 3-бағанының 020-жолы минус 14-кестенің 3-бағанының 020-жолы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230-жол</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12-кестенің 3-бағанының 040-жолы минус 14-кестенің 3-бағанының 030-жолы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3, 4-бағандардың 014-жолы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24-кестенің 3-бағанының 010 және 040-жолдары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3, 4-бағандардың 015-жолы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24-кестенің 4-бағанының 010 және 040-жолдары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3, 4-бағандардың 016-жолы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24-кестенің 5-бағанының 010 және 040-жолдары</w:t>
            </w:r>
          </w:p>
        </w:tc>
      </w:tr>
      <w:tr>
        <w:trPr>
          <w:trHeight w:val="30" w:hRule="atLeast"/>
        </w:trPr>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3, 4-бағандардың 020-1-жолы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24-кестенің 6-бағанының 010 және 040-жолдары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8-қосымша</w:t>
            </w:r>
          </w:p>
        </w:tc>
      </w:tr>
    </w:tbl>
    <w:bookmarkStart w:name="z565" w:id="247"/>
    <w:p>
      <w:pPr>
        <w:spacing w:after="0"/>
        <w:ind w:left="0"/>
        <w:jc w:val="left"/>
      </w:pPr>
      <w:r>
        <w:rPr>
          <w:rFonts w:ascii="Times New Roman"/>
          <w:b/>
          <w:i w:val="false"/>
          <w:color w:val="000000"/>
        </w:rPr>
        <w:t xml:space="preserve"> Қазақстан Республикасы Қаржы министрініңміндетін атқарушының күші жойылған кейбір бұйрықтарының тізбесі</w:t>
      </w:r>
    </w:p>
    <w:bookmarkEnd w:id="247"/>
    <w:bookmarkStart w:name="z566" w:id="248"/>
    <w:p>
      <w:pPr>
        <w:spacing w:after="0"/>
        <w:ind w:left="0"/>
        <w:jc w:val="both"/>
      </w:pPr>
      <w:r>
        <w:rPr>
          <w:rFonts w:ascii="Times New Roman"/>
          <w:b w:val="false"/>
          <w:i w:val="false"/>
          <w:color w:val="000000"/>
          <w:sz w:val="28"/>
        </w:rPr>
        <w:t xml:space="preserve">
      1. "Қаржылық есептілік нысандарын және оларды жасау мен ұсыну қағидаларын бекіту туралы" Қазақстан Республикасы Қаржы министрінің 2010 жылғы 8 шілдедегі № 325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6352 болып тіркелген, "Әділет" ақпараттық-құқықтық жүйесінде 2015 жылғы 26 шілдеде жарияланған).</w:t>
      </w:r>
    </w:p>
    <w:bookmarkEnd w:id="248"/>
    <w:bookmarkStart w:name="z567" w:id="249"/>
    <w:p>
      <w:pPr>
        <w:spacing w:after="0"/>
        <w:ind w:left="0"/>
        <w:jc w:val="both"/>
      </w:pPr>
      <w:r>
        <w:rPr>
          <w:rFonts w:ascii="Times New Roman"/>
          <w:b w:val="false"/>
          <w:i w:val="false"/>
          <w:color w:val="000000"/>
          <w:sz w:val="28"/>
        </w:rPr>
        <w:t xml:space="preserve">
      2. "Қаржы есептілігін жасаудың және ұсынудың нысаны мен ережесін бекіту туралы" Қазақстан Республикасы Қаржы министрінің 2010 жылғы 8 шілдедегі № 325 бұйрығына өзгерістер мен толықтырулар енгізу туралы" Қазақстан Республикасы Қаржы министрінің 2012 жылғы 12 қыркүйектегі № 418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7988 болып тіркелген, "Егемен Қазақстан" газетінің 3қарашадағы 2012 жылы № 722-726 (27798) жарияланған).</w:t>
      </w:r>
    </w:p>
    <w:bookmarkEnd w:id="249"/>
    <w:bookmarkStart w:name="z568" w:id="250"/>
    <w:p>
      <w:pPr>
        <w:spacing w:after="0"/>
        <w:ind w:left="0"/>
        <w:jc w:val="both"/>
      </w:pPr>
      <w:r>
        <w:rPr>
          <w:rFonts w:ascii="Times New Roman"/>
          <w:b w:val="false"/>
          <w:i w:val="false"/>
          <w:color w:val="000000"/>
          <w:sz w:val="28"/>
        </w:rPr>
        <w:t xml:space="preserve">
      3. "Қаржы есептілігін нысандарын және оларды жасау мен ұсыну қағидаларын бекіту туралы Қазақстан Республикасы Қаржы министрінің 2010 жылғы 8 шілдедегі № 325 бұйрығына өзгерістер мен толықтыру енгізу туралы" Қазақстан Республикасы Қаржы министрінің 2013 жылғы 30 қарашада № 501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 тізіліміде № 8928 болып тіркелген, "Егемен Қазақстан" газетінің 1 наурыздағы 2014 жылы № 42 (28266) жарияланған).</w:t>
      </w:r>
    </w:p>
    <w:bookmarkEnd w:id="250"/>
    <w:bookmarkStart w:name="z569" w:id="251"/>
    <w:p>
      <w:pPr>
        <w:spacing w:after="0"/>
        <w:ind w:left="0"/>
        <w:jc w:val="both"/>
      </w:pPr>
      <w:r>
        <w:rPr>
          <w:rFonts w:ascii="Times New Roman"/>
          <w:b w:val="false"/>
          <w:i w:val="false"/>
          <w:color w:val="000000"/>
          <w:sz w:val="28"/>
        </w:rPr>
        <w:t xml:space="preserve">
      4. "Қаржы есептілігін жасаудың және ұсынудың нысаны мен ережесін бекіту туралы" Қазақстан Республикасы Қаржы министрінің 2010 жылғы 8 шілдедегі № 325 бұйрығына өзгерістер мен толықтырулар енгізу туралы" Қазақстан Республикасы Қаржы министрінің 2015 жылғы 27 қарашадағы № 588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тізілімінде № 12646 болып тіркелген,"Әділет" ақпараттық-құқықтық жүйесінде 2016 жылы 26 қаңтарда жарияланған).</w:t>
      </w:r>
    </w:p>
    <w:bookmarkEnd w:id="251"/>
    <w:bookmarkStart w:name="z570" w:id="252"/>
    <w:p>
      <w:pPr>
        <w:spacing w:after="0"/>
        <w:ind w:left="0"/>
        <w:jc w:val="both"/>
      </w:pPr>
      <w:r>
        <w:rPr>
          <w:rFonts w:ascii="Times New Roman"/>
          <w:b w:val="false"/>
          <w:i w:val="false"/>
          <w:color w:val="000000"/>
          <w:sz w:val="28"/>
        </w:rPr>
        <w:t xml:space="preserve">
      5. "Қаржылық есептілік нысандарын және оларды жасау мен ұсыну қағидаларын бекіту туралы" 2010 жылғы 8 шілдедегі № 325 және "Мемлекеттiк мүлiк тiзiлiмiне есепке алу объектiлерi деректерiн енгiзудің, сондай-ақ бірдей мерзімдерде мемлекеттiк мүлiкке түгендеу, паспорттау және қайта бағалау жүргiзудің бірыңғай әдістемесімен бекіту туралы" 2011 жылғы 15 желтоқсандағы № 636 Қазақстан Республикасы Қаржы Министрінің бұйрықтарына өзгерістер енгізу туралы" бұйрығының </w:t>
      </w:r>
      <w:r>
        <w:rPr>
          <w:rFonts w:ascii="Times New Roman"/>
          <w:b w:val="false"/>
          <w:i w:val="false"/>
          <w:color w:val="000000"/>
          <w:sz w:val="28"/>
        </w:rPr>
        <w:t>1 тармағы</w:t>
      </w:r>
      <w:r>
        <w:rPr>
          <w:rFonts w:ascii="Times New Roman"/>
          <w:b w:val="false"/>
          <w:i w:val="false"/>
          <w:color w:val="000000"/>
          <w:sz w:val="28"/>
        </w:rPr>
        <w:t xml:space="preserve"> (Нормативтік құқықтық кесімдерді мемлекеттік тіркеу тізілімінде № 13368 болып тіркелінген "Әділет" ақпараттық-құқықтық жүйесінде 4 сәуірде 2016 жылы, "Егемен Қазақстан" газетінде 23 сәуірдегі 2016 жылғы № 77 (28805) жарияланған).</w:t>
      </w:r>
    </w:p>
    <w:bookmarkEnd w:id="252"/>
    <w:bookmarkStart w:name="z571" w:id="253"/>
    <w:p>
      <w:pPr>
        <w:spacing w:after="0"/>
        <w:ind w:left="0"/>
        <w:jc w:val="both"/>
      </w:pPr>
      <w:r>
        <w:rPr>
          <w:rFonts w:ascii="Times New Roman"/>
          <w:b w:val="false"/>
          <w:i w:val="false"/>
          <w:color w:val="000000"/>
          <w:sz w:val="28"/>
        </w:rPr>
        <w:t xml:space="preserve">
      6. "Қаржылық есептілік нысандарын және оларды жасау мен ұсыну қағидаларын бекіту туралы" Қазақстан Республикасы Қаржы министрінің 2010 жылғы 8 шілдедегі № 325 бұйрығына өзгерістер мен толықтыру енгізу туралы" Қазақстан Республикасы Қаржы министрінің 2017 жылғы 17 наурызда № 178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 тізілімінде № 15030 болып тіркелінген, Қазақстан Республикасы Нормативтік ақпараттық-құқықтық жүйесінде электрондық түрдегі Эталондық бақылау банкінде 28 сәуірде 2017 жылы жарияланған).</w:t>
      </w:r>
    </w:p>
    <w:bookmarkEnd w:id="2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