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f440" w14:textId="5ecf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22 желтоқсандағы № 513 бұйрығы. Қазақстан Республикасының Әділет министрлігінде 2022 жылғы 23 желтоқсанда № 31231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тіркелді)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Оқу-ағарту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22 желтоқсандағы</w:t>
            </w:r>
            <w:r>
              <w:br/>
            </w:r>
            <w:r>
              <w:rPr>
                <w:rFonts w:ascii="Times New Roman"/>
                <w:b w:val="false"/>
                <w:i w:val="false"/>
                <w:color w:val="000000"/>
                <w:sz w:val="20"/>
              </w:rPr>
              <w:t>№ 513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тағайындау тәртібімен немесе конкурс бойынша жұмыс берушінің шешіміне сәйкес жүзеге асырылады.</w:t>
      </w:r>
    </w:p>
    <w:bookmarkStart w:name="z16" w:id="8"/>
    <w:p>
      <w:pPr>
        <w:spacing w:after="0"/>
        <w:ind w:left="0"/>
        <w:jc w:val="both"/>
      </w:pPr>
      <w:r>
        <w:rPr>
          <w:rFonts w:ascii="Times New Roman"/>
          <w:b w:val="false"/>
          <w:i w:val="false"/>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8"/>
    <w:p>
      <w:pPr>
        <w:spacing w:after="0"/>
        <w:ind w:left="0"/>
        <w:jc w:val="both"/>
      </w:pPr>
      <w:r>
        <w:rPr>
          <w:rFonts w:ascii="Times New Roman"/>
          <w:b w:val="false"/>
          <w:i w:val="false"/>
          <w:color w:val="000000"/>
          <w:sz w:val="28"/>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pPr>
        <w:spacing w:after="0"/>
        <w:ind w:left="0"/>
        <w:jc w:val="both"/>
      </w:pPr>
      <w:r>
        <w:rPr>
          <w:rFonts w:ascii="Times New Roman"/>
          <w:b w:val="false"/>
          <w:i w:val="false"/>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кандидат ұйымға Қазақстан Республикасы Еңбек кодексінің 32-бабының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Азаматтық қызметке конкурстық негізде кіру Қазақстан Республикасы Білім және ғылым министрінің 2020 жылғы 15 сәуірдегі № 145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лауазымдарға жүзеге асырылады.</w:t>
      </w:r>
    </w:p>
    <w:p>
      <w:pPr>
        <w:spacing w:after="0"/>
        <w:ind w:left="0"/>
        <w:jc w:val="both"/>
      </w:pPr>
      <w:r>
        <w:rPr>
          <w:rFonts w:ascii="Times New Roman"/>
          <w:b w:val="false"/>
          <w:i w:val="false"/>
          <w:color w:val="000000"/>
          <w:sz w:val="28"/>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bookmarkStart w:name="z18" w:id="9"/>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9"/>
    <w:bookmarkStart w:name="z19" w:id="10"/>
    <w:p>
      <w:pPr>
        <w:spacing w:after="0"/>
        <w:ind w:left="0"/>
        <w:jc w:val="both"/>
      </w:pPr>
      <w:r>
        <w:rPr>
          <w:rFonts w:ascii="Times New Roman"/>
          <w:b w:val="false"/>
          <w:i w:val="false"/>
          <w:color w:val="000000"/>
          <w:sz w:val="28"/>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0"/>
    <w:bookmarkStart w:name="z20" w:id="11"/>
    <w:p>
      <w:pPr>
        <w:spacing w:after="0"/>
        <w:ind w:left="0"/>
        <w:jc w:val="both"/>
      </w:pPr>
      <w:r>
        <w:rPr>
          <w:rFonts w:ascii="Times New Roman"/>
          <w:b w:val="false"/>
          <w:i w:val="false"/>
          <w:color w:val="000000"/>
          <w:sz w:val="28"/>
        </w:rPr>
        <w:t>
      6. Жергілікті атқарушы органның орта білім беру ұйымын құру туралы актісінің негізінде конкурс қорытындылар бойынша орта білім беру ұйымының бірінші басшысын тағайындауға жол беріледі.</w:t>
      </w:r>
    </w:p>
    <w:bookmarkEnd w:id="11"/>
    <w:bookmarkStart w:name="z21" w:id="12"/>
    <w:p>
      <w:pPr>
        <w:spacing w:after="0"/>
        <w:ind w:left="0"/>
        <w:jc w:val="both"/>
      </w:pPr>
      <w:r>
        <w:rPr>
          <w:rFonts w:ascii="Times New Roman"/>
          <w:b w:val="false"/>
          <w:i w:val="false"/>
          <w:color w:val="000000"/>
          <w:sz w:val="28"/>
        </w:rPr>
        <w:t>
      7. Бірінші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bookmarkEnd w:id="12"/>
    <w:p>
      <w:pPr>
        <w:spacing w:after="0"/>
        <w:ind w:left="0"/>
        <w:jc w:val="both"/>
      </w:pPr>
      <w:r>
        <w:rPr>
          <w:rFonts w:ascii="Times New Roman"/>
          <w:b w:val="false"/>
          <w:i w:val="false"/>
          <w:color w:val="000000"/>
          <w:sz w:val="28"/>
        </w:rPr>
        <w:t>
      Бір адам қатарынан бір реттен артық бос немесе уақытша бос лауазым міндетін атқара алмайды.</w:t>
      </w:r>
    </w:p>
    <w:bookmarkStart w:name="z22" w:id="13"/>
    <w:p>
      <w:pPr>
        <w:spacing w:after="0"/>
        <w:ind w:left="0"/>
        <w:jc w:val="left"/>
      </w:pPr>
      <w:r>
        <w:rPr>
          <w:rFonts w:ascii="Times New Roman"/>
          <w:b/>
          <w:i w:val="false"/>
          <w:color w:val="000000"/>
        </w:rPr>
        <w:t xml:space="preserve"> 1-параграф. Бiрiншi басшының лауазымына конкурс өткiзу тәртiбi</w:t>
      </w:r>
    </w:p>
    <w:bookmarkEnd w:id="13"/>
    <w:bookmarkStart w:name="z23" w:id="14"/>
    <w:p>
      <w:pPr>
        <w:spacing w:after="0"/>
        <w:ind w:left="0"/>
        <w:jc w:val="both"/>
      </w:pPr>
      <w:r>
        <w:rPr>
          <w:rFonts w:ascii="Times New Roman"/>
          <w:b w:val="false"/>
          <w:i w:val="false"/>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bookmarkEnd w:id="14"/>
    <w:bookmarkStart w:name="z24" w:id="15"/>
    <w:p>
      <w:pPr>
        <w:spacing w:after="0"/>
        <w:ind w:left="0"/>
        <w:jc w:val="both"/>
      </w:pPr>
      <w:r>
        <w:rPr>
          <w:rFonts w:ascii="Times New Roman"/>
          <w:b w:val="false"/>
          <w:i w:val="false"/>
          <w:color w:val="000000"/>
          <w:sz w:val="28"/>
        </w:rPr>
        <w:t>
      9. Конкурс рәсімі бірқатар кезеңдерді қамтиды:</w:t>
      </w:r>
    </w:p>
    <w:bookmarkEnd w:id="15"/>
    <w:bookmarkStart w:name="z25" w:id="16"/>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bookmarkEnd w:id="16"/>
    <w:bookmarkStart w:name="z26" w:id="17"/>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bookmarkStart w:name="z28" w:id="18"/>
    <w:p>
      <w:pPr>
        <w:spacing w:after="0"/>
        <w:ind w:left="0"/>
        <w:jc w:val="both"/>
      </w:pPr>
      <w:r>
        <w:rPr>
          <w:rFonts w:ascii="Times New Roman"/>
          <w:b w:val="false"/>
          <w:i w:val="false"/>
          <w:color w:val="000000"/>
          <w:sz w:val="28"/>
        </w:rPr>
        <w:t>
      4) заңнаманы білуге сертификаттау рәсімі (бұдан әрі – сертификаттау);</w:t>
      </w:r>
    </w:p>
    <w:bookmarkEnd w:id="18"/>
    <w:bookmarkStart w:name="z29" w:id="19"/>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келісу. (бұдан әрі – қамқоршылық кеңес).</w:t>
      </w:r>
    </w:p>
    <w:bookmarkEnd w:id="19"/>
    <w:p>
      <w:pPr>
        <w:spacing w:after="0"/>
        <w:ind w:left="0"/>
        <w:jc w:val="both"/>
      </w:pPr>
      <w:r>
        <w:rPr>
          <w:rFonts w:ascii="Times New Roman"/>
          <w:b w:val="false"/>
          <w:i w:val="false"/>
          <w:color w:val="000000"/>
          <w:sz w:val="28"/>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bookmarkStart w:name="z30" w:id="20"/>
    <w:p>
      <w:pPr>
        <w:spacing w:after="0"/>
        <w:ind w:left="0"/>
        <w:jc w:val="both"/>
      </w:pPr>
      <w:r>
        <w:rPr>
          <w:rFonts w:ascii="Times New Roman"/>
          <w:b w:val="false"/>
          <w:i w:val="false"/>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bookmarkStart w:name="z32" w:id="21"/>
    <w:p>
      <w:pPr>
        <w:spacing w:after="0"/>
        <w:ind w:left="0"/>
        <w:jc w:val="both"/>
      </w:pPr>
      <w:r>
        <w:rPr>
          <w:rFonts w:ascii="Times New Roman"/>
          <w:b w:val="false"/>
          <w:i w:val="false"/>
          <w:color w:val="000000"/>
          <w:sz w:val="28"/>
        </w:rPr>
        <w:t>
      11. Хабарландыру мәтіні мынадай ақпараттарды қамтиды:</w:t>
      </w:r>
    </w:p>
    <w:bookmarkEnd w:id="21"/>
    <w:bookmarkStart w:name="z33" w:id="22"/>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bookmarkEnd w:id="22"/>
    <w:bookmarkStart w:name="z34" w:id="23"/>
    <w:p>
      <w:pPr>
        <w:spacing w:after="0"/>
        <w:ind w:left="0"/>
        <w:jc w:val="both"/>
      </w:pPr>
      <w:r>
        <w:rPr>
          <w:rFonts w:ascii="Times New Roman"/>
          <w:b w:val="false"/>
          <w:i w:val="false"/>
          <w:color w:val="000000"/>
          <w:sz w:val="28"/>
        </w:rPr>
        <w:t>
      2) конкурс жарияланған лауазымның атауы;</w:t>
      </w:r>
    </w:p>
    <w:bookmarkEnd w:id="23"/>
    <w:bookmarkStart w:name="z35" w:id="24"/>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bookmarkEnd w:id="24"/>
    <w:bookmarkStart w:name="z36" w:id="25"/>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bookmarkEnd w:id="25"/>
    <w:bookmarkStart w:name="z37" w:id="26"/>
    <w:p>
      <w:pPr>
        <w:spacing w:after="0"/>
        <w:ind w:left="0"/>
        <w:jc w:val="both"/>
      </w:pPr>
      <w:r>
        <w:rPr>
          <w:rFonts w:ascii="Times New Roman"/>
          <w:b w:val="false"/>
          <w:i w:val="false"/>
          <w:color w:val="000000"/>
          <w:sz w:val="28"/>
        </w:rPr>
        <w:t>
      5) бірінші басшының лауазымдық міндеттері;</w:t>
      </w:r>
    </w:p>
    <w:bookmarkEnd w:id="26"/>
    <w:bookmarkStart w:name="z38" w:id="27"/>
    <w:p>
      <w:pPr>
        <w:spacing w:after="0"/>
        <w:ind w:left="0"/>
        <w:jc w:val="both"/>
      </w:pPr>
      <w:r>
        <w:rPr>
          <w:rFonts w:ascii="Times New Roman"/>
          <w:b w:val="false"/>
          <w:i w:val="false"/>
          <w:color w:val="000000"/>
          <w:sz w:val="28"/>
        </w:rPr>
        <w:t>
      6) лауазымдық жалақының мөлшері;</w:t>
      </w:r>
    </w:p>
    <w:bookmarkEnd w:id="27"/>
    <w:bookmarkStart w:name="z39" w:id="28"/>
    <w:p>
      <w:pPr>
        <w:spacing w:after="0"/>
        <w:ind w:left="0"/>
        <w:jc w:val="both"/>
      </w:pPr>
      <w:r>
        <w:rPr>
          <w:rFonts w:ascii="Times New Roman"/>
          <w:b w:val="false"/>
          <w:i w:val="false"/>
          <w:color w:val="000000"/>
          <w:sz w:val="28"/>
        </w:rPr>
        <w:t>
      7) конкурсты өткізу күні мен орны;</w:t>
      </w:r>
    </w:p>
    <w:bookmarkEnd w:id="28"/>
    <w:bookmarkStart w:name="z40" w:id="29"/>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bookmarkStart w:name="z42" w:id="30"/>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w:t>
      </w:r>
    </w:p>
    <w:bookmarkEnd w:id="30"/>
    <w:bookmarkStart w:name="z43" w:id="31"/>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bookmarkEnd w:id="31"/>
    <w:bookmarkStart w:name="z44" w:id="32"/>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End w:id="32"/>
    <w:bookmarkStart w:name="z45" w:id="33"/>
    <w:p>
      <w:pPr>
        <w:spacing w:after="0"/>
        <w:ind w:left="0"/>
        <w:jc w:val="both"/>
      </w:pPr>
      <w:r>
        <w:rPr>
          <w:rFonts w:ascii="Times New Roman"/>
          <w:b w:val="false"/>
          <w:i w:val="false"/>
          <w:color w:val="000000"/>
          <w:sz w:val="28"/>
        </w:rPr>
        <w:t>
      12. Конкурс жариялаған мемлекеттік орган бос лауазымға кандидаттарды іріктеу үшін конкурстық комиссия құрады.</w:t>
      </w:r>
    </w:p>
    <w:bookmarkEnd w:id="33"/>
    <w:bookmarkStart w:name="z46" w:id="34"/>
    <w:p>
      <w:pPr>
        <w:spacing w:after="0"/>
        <w:ind w:left="0"/>
        <w:jc w:val="both"/>
      </w:pPr>
      <w:r>
        <w:rPr>
          <w:rFonts w:ascii="Times New Roman"/>
          <w:b w:val="false"/>
          <w:i w:val="false"/>
          <w:color w:val="000000"/>
          <w:sz w:val="28"/>
        </w:rPr>
        <w:t>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bookmarkEnd w:id="34"/>
    <w:bookmarkStart w:name="z47" w:id="35"/>
    <w:p>
      <w:pPr>
        <w:spacing w:after="0"/>
        <w:ind w:left="0"/>
        <w:jc w:val="both"/>
      </w:pPr>
      <w:r>
        <w:rPr>
          <w:rFonts w:ascii="Times New Roman"/>
          <w:b w:val="false"/>
          <w:i w:val="false"/>
          <w:color w:val="000000"/>
          <w:sz w:val="28"/>
        </w:rPr>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35"/>
    <w:bookmarkStart w:name="z48" w:id="36"/>
    <w:p>
      <w:pPr>
        <w:spacing w:after="0"/>
        <w:ind w:left="0"/>
        <w:jc w:val="both"/>
      </w:pPr>
      <w:r>
        <w:rPr>
          <w:rFonts w:ascii="Times New Roman"/>
          <w:b w:val="false"/>
          <w:i w:val="false"/>
          <w:color w:val="000000"/>
          <w:sz w:val="28"/>
        </w:rPr>
        <w:t>
      15. Тәуелсіз сарапшылар ретінде мемлекеттік қызметкер болып табылмайтын тұлға қатыса алады.</w:t>
      </w:r>
    </w:p>
    <w:bookmarkEnd w:id="36"/>
    <w:bookmarkStart w:name="z49" w:id="37"/>
    <w:p>
      <w:pPr>
        <w:spacing w:after="0"/>
        <w:ind w:left="0"/>
        <w:jc w:val="both"/>
      </w:pPr>
      <w:r>
        <w:rPr>
          <w:rFonts w:ascii="Times New Roman"/>
          <w:b w:val="false"/>
          <w:i w:val="false"/>
          <w:color w:val="000000"/>
          <w:sz w:val="28"/>
        </w:rPr>
        <w:t>
      16.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bookmarkEnd w:id="37"/>
    <w:bookmarkStart w:name="z50" w:id="38"/>
    <w:p>
      <w:pPr>
        <w:spacing w:after="0"/>
        <w:ind w:left="0"/>
        <w:jc w:val="both"/>
      </w:pPr>
      <w:r>
        <w:rPr>
          <w:rFonts w:ascii="Times New Roman"/>
          <w:b w:val="false"/>
          <w:i w:val="false"/>
          <w:color w:val="000000"/>
          <w:sz w:val="28"/>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38"/>
    <w:bookmarkStart w:name="z51" w:id="39"/>
    <w:p>
      <w:pPr>
        <w:spacing w:after="0"/>
        <w:ind w:left="0"/>
        <w:jc w:val="both"/>
      </w:pPr>
      <w:r>
        <w:rPr>
          <w:rFonts w:ascii="Times New Roman"/>
          <w:b w:val="false"/>
          <w:i w:val="false"/>
          <w:color w:val="000000"/>
          <w:sz w:val="28"/>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39"/>
    <w:bookmarkStart w:name="z52" w:id="40"/>
    <w:p>
      <w:pPr>
        <w:spacing w:after="0"/>
        <w:ind w:left="0"/>
        <w:jc w:val="both"/>
      </w:pPr>
      <w:r>
        <w:rPr>
          <w:rFonts w:ascii="Times New Roman"/>
          <w:b w:val="false"/>
          <w:i w:val="false"/>
          <w:color w:val="000000"/>
          <w:sz w:val="28"/>
        </w:rPr>
        <w:t>
      19. Хабарлама конкурс өткізу туралы хабарландыруда көрсетілген телефон немесе электрондық пошта арқылы жүзеге асырылады.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Конкурстық комиссияның хатшысы бақылаушыларды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Start w:name="z54" w:id="41"/>
    <w:p>
      <w:pPr>
        <w:spacing w:after="0"/>
        <w:ind w:left="0"/>
        <w:jc w:val="both"/>
      </w:pPr>
      <w:r>
        <w:rPr>
          <w:rFonts w:ascii="Times New Roman"/>
          <w:b w:val="false"/>
          <w:i w:val="false"/>
          <w:color w:val="000000"/>
          <w:sz w:val="28"/>
        </w:rPr>
        <w:t>
      21.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41"/>
    <w:bookmarkStart w:name="z55" w:id="42"/>
    <w:p>
      <w:pPr>
        <w:spacing w:after="0"/>
        <w:ind w:left="0"/>
        <w:jc w:val="both"/>
      </w:pPr>
      <w:r>
        <w:rPr>
          <w:rFonts w:ascii="Times New Roman"/>
          <w:b w:val="false"/>
          <w:i w:val="false"/>
          <w:color w:val="000000"/>
          <w:sz w:val="28"/>
        </w:rPr>
        <w:t>
      22. Конкурстық комиссияның хатшысы конкурстық комиссияның отырыстарын ұйымдастырады, оның мүшесі болып табылмайды.</w:t>
      </w:r>
    </w:p>
    <w:bookmarkEnd w:id="42"/>
    <w:bookmarkStart w:name="z56" w:id="43"/>
    <w:p>
      <w:pPr>
        <w:spacing w:after="0"/>
        <w:ind w:left="0"/>
        <w:jc w:val="both"/>
      </w:pPr>
      <w:r>
        <w:rPr>
          <w:rFonts w:ascii="Times New Roman"/>
          <w:b w:val="false"/>
          <w:i w:val="false"/>
          <w:color w:val="000000"/>
          <w:sz w:val="28"/>
        </w:rPr>
        <w:t>
      23. Конкурстық комиссияның қатыспаған мүшелерін алмастыруға жол берілмейді.</w:t>
      </w:r>
    </w:p>
    <w:bookmarkEnd w:id="43"/>
    <w:bookmarkStart w:name="z57" w:id="44"/>
    <w:p>
      <w:pPr>
        <w:spacing w:after="0"/>
        <w:ind w:left="0"/>
        <w:jc w:val="both"/>
      </w:pPr>
      <w:r>
        <w:rPr>
          <w:rFonts w:ascii="Times New Roman"/>
          <w:b w:val="false"/>
          <w:i w:val="false"/>
          <w:color w:val="000000"/>
          <w:sz w:val="28"/>
        </w:rPr>
        <w:t>
      24. Конкурстық комиссияның қызметінде мүдделер қақтығысы туындаған жағдайда конкурстық комиссияның құрамы қайта қаралады.</w:t>
      </w:r>
    </w:p>
    <w:bookmarkEnd w:id="44"/>
    <w:bookmarkStart w:name="z58" w:id="45"/>
    <w:p>
      <w:pPr>
        <w:spacing w:after="0"/>
        <w:ind w:left="0"/>
        <w:jc w:val="both"/>
      </w:pPr>
      <w:r>
        <w:rPr>
          <w:rFonts w:ascii="Times New Roman"/>
          <w:b w:val="false"/>
          <w:i w:val="false"/>
          <w:color w:val="000000"/>
          <w:sz w:val="28"/>
        </w:rPr>
        <w:t>
      25. Комиссияның әрбір отырысы төраға, отырысқа қатысқан комиссия мүшелері және хатшы қол қойған хаттамамен ресімделеді.</w:t>
      </w:r>
    </w:p>
    <w:bookmarkEnd w:id="45"/>
    <w:bookmarkStart w:name="z59" w:id="46"/>
    <w:p>
      <w:pPr>
        <w:spacing w:after="0"/>
        <w:ind w:left="0"/>
        <w:jc w:val="both"/>
      </w:pPr>
      <w:r>
        <w:rPr>
          <w:rFonts w:ascii="Times New Roman"/>
          <w:b w:val="false"/>
          <w:i w:val="false"/>
          <w:color w:val="000000"/>
          <w:sz w:val="28"/>
        </w:rPr>
        <w:t>
      26. Комиссияның отырысы, егер оған комиссияның жалпы құрамының кемінде үштен екісі қатысса, өтті деп, ал оның шешімі заңды деп есептеледі.</w:t>
      </w:r>
    </w:p>
    <w:bookmarkEnd w:id="46"/>
    <w:bookmarkStart w:name="z60" w:id="47"/>
    <w:p>
      <w:pPr>
        <w:spacing w:after="0"/>
        <w:ind w:left="0"/>
        <w:jc w:val="both"/>
      </w:pPr>
      <w:r>
        <w:rPr>
          <w:rFonts w:ascii="Times New Roman"/>
          <w:b w:val="false"/>
          <w:i w:val="false"/>
          <w:color w:val="000000"/>
          <w:sz w:val="28"/>
        </w:rPr>
        <w:t>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bookmarkEnd w:id="47"/>
    <w:bookmarkStart w:name="z61" w:id="48"/>
    <w:p>
      <w:pPr>
        <w:spacing w:after="0"/>
        <w:ind w:left="0"/>
        <w:jc w:val="both"/>
      </w:pPr>
      <w:r>
        <w:rPr>
          <w:rFonts w:ascii="Times New Roman"/>
          <w:b w:val="false"/>
          <w:i w:val="false"/>
          <w:color w:val="000000"/>
          <w:sz w:val="28"/>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департаментке жолданады.</w:t>
      </w:r>
    </w:p>
    <w:bookmarkStart w:name="z63" w:id="49"/>
    <w:p>
      <w:pPr>
        <w:spacing w:after="0"/>
        <w:ind w:left="0"/>
        <w:jc w:val="both"/>
      </w:pPr>
      <w:r>
        <w:rPr>
          <w:rFonts w:ascii="Times New Roman"/>
          <w:b w:val="false"/>
          <w:i w:val="false"/>
          <w:color w:val="000000"/>
          <w:sz w:val="28"/>
        </w:rPr>
        <w:t>
      30.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bookmarkEnd w:id="49"/>
    <w:bookmarkStart w:name="z64" w:id="50"/>
    <w:p>
      <w:pPr>
        <w:spacing w:after="0"/>
        <w:ind w:left="0"/>
        <w:jc w:val="both"/>
      </w:pPr>
      <w:r>
        <w:rPr>
          <w:rFonts w:ascii="Times New Roman"/>
          <w:b w:val="false"/>
          <w:i w:val="false"/>
          <w:color w:val="000000"/>
          <w:sz w:val="28"/>
        </w:rPr>
        <w:t>
      31.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bookmarkEnd w:id="50"/>
    <w:bookmarkStart w:name="z65" w:id="51"/>
    <w:p>
      <w:pPr>
        <w:spacing w:after="0"/>
        <w:ind w:left="0"/>
        <w:jc w:val="left"/>
      </w:pPr>
      <w:r>
        <w:rPr>
          <w:rFonts w:ascii="Times New Roman"/>
          <w:b/>
          <w:i w:val="false"/>
          <w:color w:val="000000"/>
        </w:rPr>
        <w:t xml:space="preserve"> 2-параграф. Мемлекеттік қызмет көрсету тәртібі</w:t>
      </w:r>
    </w:p>
    <w:bookmarkEnd w:id="51"/>
    <w:p>
      <w:pPr>
        <w:spacing w:after="0"/>
        <w:ind w:left="0"/>
        <w:jc w:val="left"/>
      </w:pPr>
    </w:p>
    <w:p>
      <w:pPr>
        <w:spacing w:after="0"/>
        <w:ind w:left="0"/>
        <w:jc w:val="both"/>
      </w:pPr>
      <w:r>
        <w:rPr>
          <w:rFonts w:ascii="Times New Roman"/>
          <w:b w:val="false"/>
          <w:i w:val="false"/>
          <w:color w:val="000000"/>
          <w:sz w:val="28"/>
        </w:rPr>
        <w:t xml:space="preserve">
      32.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Start w:name="z67" w:id="52"/>
    <w:p>
      <w:pPr>
        <w:spacing w:after="0"/>
        <w:ind w:left="0"/>
        <w:jc w:val="both"/>
      </w:pPr>
      <w:r>
        <w:rPr>
          <w:rFonts w:ascii="Times New Roman"/>
          <w:b w:val="false"/>
          <w:i w:val="false"/>
          <w:color w:val="000000"/>
          <w:sz w:val="28"/>
        </w:rPr>
        <w:t>
      33. Көрсетілетін қызметті беруші хабарландыру жарияланған күннен бастап жеті жұмыс күні ішінде конкурсқа қатысу үшін құжаттарды қабылдайды.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Бірінші басшылар лауазымына орналасуға үміткер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Start w:name="z69" w:id="53"/>
    <w:p>
      <w:pPr>
        <w:spacing w:after="0"/>
        <w:ind w:left="0"/>
        <w:jc w:val="both"/>
      </w:pPr>
      <w:r>
        <w:rPr>
          <w:rFonts w:ascii="Times New Roman"/>
          <w:b w:val="false"/>
          <w:i w:val="false"/>
          <w:color w:val="000000"/>
          <w:sz w:val="28"/>
        </w:rPr>
        <w:t>
      35. Мемлекеттік қызметті көрсетуден бас тарту туралы дәлелді жауап өтініш қабылданған күннен бастап бір жұмыс күні ішінде ұсынылады.</w:t>
      </w:r>
    </w:p>
    <w:bookmarkEnd w:id="53"/>
    <w:bookmarkStart w:name="z70" w:id="54"/>
    <w:p>
      <w:pPr>
        <w:spacing w:after="0"/>
        <w:ind w:left="0"/>
        <w:jc w:val="both"/>
      </w:pPr>
      <w:r>
        <w:rPr>
          <w:rFonts w:ascii="Times New Roman"/>
          <w:b w:val="false"/>
          <w:i w:val="false"/>
          <w:color w:val="000000"/>
          <w:sz w:val="28"/>
        </w:rPr>
        <w:t>
      36.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береді.</w:t>
      </w:r>
    </w:p>
    <w:bookmarkStart w:name="z72" w:id="55"/>
    <w:p>
      <w:pPr>
        <w:spacing w:after="0"/>
        <w:ind w:left="0"/>
        <w:jc w:val="both"/>
      </w:pPr>
      <w:r>
        <w:rPr>
          <w:rFonts w:ascii="Times New Roman"/>
          <w:b w:val="false"/>
          <w:i w:val="false"/>
          <w:color w:val="000000"/>
          <w:sz w:val="28"/>
        </w:rPr>
        <w:t>
      38. Мемлекеттік корпорация арқылы жүгінген кезде көрсетілетін қызметті алушыға құжаттардың қабылданғаны туралы қолхат беріледі.</w:t>
      </w:r>
    </w:p>
    <w:bookmarkEnd w:id="55"/>
    <w:bookmarkStart w:name="z73" w:id="56"/>
    <w:p>
      <w:pPr>
        <w:spacing w:after="0"/>
        <w:ind w:left="0"/>
        <w:jc w:val="both"/>
      </w:pPr>
      <w:r>
        <w:rPr>
          <w:rFonts w:ascii="Times New Roman"/>
          <w:b w:val="false"/>
          <w:i w:val="false"/>
          <w:color w:val="000000"/>
          <w:sz w:val="28"/>
        </w:rPr>
        <w:t>
      39.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75" w:id="57"/>
    <w:p>
      <w:pPr>
        <w:spacing w:after="0"/>
        <w:ind w:left="0"/>
        <w:jc w:val="both"/>
      </w:pPr>
      <w:r>
        <w:rPr>
          <w:rFonts w:ascii="Times New Roman"/>
          <w:b w:val="false"/>
          <w:i w:val="false"/>
          <w:color w:val="000000"/>
          <w:sz w:val="28"/>
        </w:rPr>
        <w:t>
      41.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Start w:name="z77" w:id="58"/>
    <w:p>
      <w:pPr>
        <w:spacing w:after="0"/>
        <w:ind w:left="0"/>
        <w:jc w:val="both"/>
      </w:pPr>
      <w:r>
        <w:rPr>
          <w:rFonts w:ascii="Times New Roman"/>
          <w:b w:val="false"/>
          <w:i w:val="false"/>
          <w:color w:val="000000"/>
          <w:sz w:val="28"/>
        </w:rPr>
        <w:t>
      43.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58"/>
    <w:bookmarkStart w:name="z78" w:id="59"/>
    <w:p>
      <w:pPr>
        <w:spacing w:after="0"/>
        <w:ind w:left="0"/>
        <w:jc w:val="both"/>
      </w:pPr>
      <w:r>
        <w:rPr>
          <w:rFonts w:ascii="Times New Roman"/>
          <w:b w:val="false"/>
          <w:i w:val="false"/>
          <w:color w:val="000000"/>
          <w:sz w:val="28"/>
        </w:rPr>
        <w:t>
      44. Шағым көрсетілетін қызмет берушіге және (немесе) лауазымды адамның шешіміне, әрекетіне (әрекетсіздігіне) жасалады.</w:t>
      </w:r>
    </w:p>
    <w:bookmarkEnd w:id="59"/>
    <w:bookmarkStart w:name="z79" w:id="60"/>
    <w:p>
      <w:pPr>
        <w:spacing w:after="0"/>
        <w:ind w:left="0"/>
        <w:jc w:val="both"/>
      </w:pPr>
      <w:r>
        <w:rPr>
          <w:rFonts w:ascii="Times New Roman"/>
          <w:b w:val="false"/>
          <w:i w:val="false"/>
          <w:color w:val="000000"/>
          <w:sz w:val="28"/>
        </w:rPr>
        <w:t>
      45.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60"/>
    <w:bookmarkStart w:name="z80" w:id="61"/>
    <w:p>
      <w:pPr>
        <w:spacing w:after="0"/>
        <w:ind w:left="0"/>
        <w:jc w:val="both"/>
      </w:pPr>
      <w:r>
        <w:rPr>
          <w:rFonts w:ascii="Times New Roman"/>
          <w:b w:val="false"/>
          <w:i w:val="false"/>
          <w:color w:val="000000"/>
          <w:sz w:val="28"/>
        </w:rPr>
        <w:t>
      46.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bookmarkStart w:name="z82" w:id="62"/>
    <w:p>
      <w:pPr>
        <w:spacing w:after="0"/>
        <w:ind w:left="0"/>
        <w:jc w:val="both"/>
      </w:pPr>
      <w:r>
        <w:rPr>
          <w:rFonts w:ascii="Times New Roman"/>
          <w:b w:val="false"/>
          <w:i w:val="false"/>
          <w:color w:val="000000"/>
          <w:sz w:val="28"/>
        </w:rPr>
        <w:t>
      48.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Start w:name="z84" w:id="63"/>
    <w:p>
      <w:pPr>
        <w:spacing w:after="0"/>
        <w:ind w:left="0"/>
        <w:jc w:val="left"/>
      </w:pPr>
      <w:r>
        <w:rPr>
          <w:rFonts w:ascii="Times New Roman"/>
          <w:b/>
          <w:i w:val="false"/>
          <w:color w:val="000000"/>
        </w:rPr>
        <w:t xml:space="preserve"> 3-Параграф. Сертификаттаудан өту тәртібі</w:t>
      </w:r>
    </w:p>
    <w:bookmarkEnd w:id="63"/>
    <w:bookmarkStart w:name="z85" w:id="64"/>
    <w:p>
      <w:pPr>
        <w:spacing w:after="0"/>
        <w:ind w:left="0"/>
        <w:jc w:val="both"/>
      </w:pPr>
      <w:r>
        <w:rPr>
          <w:rFonts w:ascii="Times New Roman"/>
          <w:b w:val="false"/>
          <w:i w:val="false"/>
          <w:color w:val="000000"/>
          <w:sz w:val="28"/>
        </w:rPr>
        <w:t>
      50. Кандидаттарды сертификаттау тиісті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Үміткер сертификаттаудан өту үшін осы Қағидаоларға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ұйымға өтініш жазады.</w:t>
      </w:r>
    </w:p>
    <w:bookmarkStart w:name="z87" w:id="65"/>
    <w:p>
      <w:pPr>
        <w:spacing w:after="0"/>
        <w:ind w:left="0"/>
        <w:jc w:val="both"/>
      </w:pPr>
      <w:r>
        <w:rPr>
          <w:rFonts w:ascii="Times New Roman"/>
          <w:b w:val="false"/>
          <w:i w:val="false"/>
          <w:color w:val="000000"/>
          <w:sz w:val="28"/>
        </w:rPr>
        <w:t>
      52.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bookmarkEnd w:id="65"/>
    <w:bookmarkStart w:name="z88" w:id="66"/>
    <w:p>
      <w:pPr>
        <w:spacing w:after="0"/>
        <w:ind w:left="0"/>
        <w:jc w:val="both"/>
      </w:pPr>
      <w:r>
        <w:rPr>
          <w:rFonts w:ascii="Times New Roman"/>
          <w:b w:val="false"/>
          <w:i w:val="false"/>
          <w:color w:val="000000"/>
          <w:sz w:val="28"/>
        </w:rPr>
        <w:t>
      53.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66"/>
    <w:bookmarkStart w:name="z89" w:id="67"/>
    <w:p>
      <w:pPr>
        <w:spacing w:after="0"/>
        <w:ind w:left="0"/>
        <w:jc w:val="both"/>
      </w:pPr>
      <w:r>
        <w:rPr>
          <w:rFonts w:ascii="Times New Roman"/>
          <w:b w:val="false"/>
          <w:i w:val="false"/>
          <w:color w:val="000000"/>
          <w:sz w:val="28"/>
        </w:rPr>
        <w:t>
      54. Сертификаттау электронды форматта жүргізіледі.</w:t>
      </w:r>
    </w:p>
    <w:bookmarkEnd w:id="67"/>
    <w:bookmarkStart w:name="z90" w:id="68"/>
    <w:p>
      <w:pPr>
        <w:spacing w:after="0"/>
        <w:ind w:left="0"/>
        <w:jc w:val="both"/>
      </w:pPr>
      <w:r>
        <w:rPr>
          <w:rFonts w:ascii="Times New Roman"/>
          <w:b w:val="false"/>
          <w:i w:val="false"/>
          <w:color w:val="000000"/>
          <w:sz w:val="28"/>
        </w:rPr>
        <w:t xml:space="preserve">
      55. Персоналды басқару қызметі (кадр қызметі)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w:t>
      </w:r>
      <w:r>
        <w:rPr>
          <w:rFonts w:ascii="Times New Roman"/>
          <w:b w:val="false"/>
          <w:i w:val="false"/>
          <w:color w:val="000000"/>
          <w:sz w:val="28"/>
        </w:rPr>
        <w:t>бойынша сертификаттауға қатысатын адамдардың тізімін қалыптастырады және сертификаттауды өткізу үшін ұйымға жібереді.</w:t>
      </w:r>
    </w:p>
    <w:bookmarkEnd w:id="68"/>
    <w:bookmarkStart w:name="z91" w:id="69"/>
    <w:p>
      <w:pPr>
        <w:spacing w:after="0"/>
        <w:ind w:left="0"/>
        <w:jc w:val="both"/>
      </w:pPr>
      <w:r>
        <w:rPr>
          <w:rFonts w:ascii="Times New Roman"/>
          <w:b w:val="false"/>
          <w:i w:val="false"/>
          <w:color w:val="000000"/>
          <w:sz w:val="28"/>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bookmarkEnd w:id="69"/>
    <w:bookmarkStart w:name="z92" w:id="70"/>
    <w:p>
      <w:pPr>
        <w:spacing w:after="0"/>
        <w:ind w:left="0"/>
        <w:jc w:val="both"/>
      </w:pPr>
      <w:r>
        <w:rPr>
          <w:rFonts w:ascii="Times New Roman"/>
          <w:b w:val="false"/>
          <w:i w:val="false"/>
          <w:color w:val="000000"/>
          <w:sz w:val="28"/>
        </w:rPr>
        <w:t>
      57. Жауапты адам сертификаттау басталмас бұрын үміткерлерге сертификаттау кезінде мінез-құлық ережелерін түсіндіреді.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Кандидаттар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348 </w:t>
      </w:r>
      <w:r>
        <w:rPr>
          <w:rFonts w:ascii="Times New Roman"/>
          <w:b w:val="false"/>
          <w:i w:val="false"/>
          <w:color w:val="000000"/>
          <w:sz w:val="28"/>
        </w:rPr>
        <w:t>бұйрықтарын</w:t>
      </w:r>
      <w:r>
        <w:rPr>
          <w:rFonts w:ascii="Times New Roman"/>
          <w:b w:val="false"/>
          <w:i w:val="false"/>
          <w:color w:val="000000"/>
          <w:sz w:val="28"/>
        </w:rPr>
        <w:t xml:space="preserve">,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w:t>
      </w:r>
      <w:r>
        <w:rPr>
          <w:rFonts w:ascii="Times New Roman"/>
          <w:b w:val="false"/>
          <w:i w:val="false"/>
          <w:color w:val="000000"/>
          <w:sz w:val="28"/>
        </w:rPr>
        <w:t>385</w:t>
      </w:r>
      <w:r>
        <w:rPr>
          <w:rFonts w:ascii="Times New Roman"/>
          <w:b w:val="false"/>
          <w:i w:val="false"/>
          <w:color w:val="000000"/>
          <w:sz w:val="28"/>
        </w:rPr>
        <w:t xml:space="preserve">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bookmarkStart w:name="z94" w:id="71"/>
    <w:p>
      <w:pPr>
        <w:spacing w:after="0"/>
        <w:ind w:left="0"/>
        <w:jc w:val="both"/>
      </w:pPr>
      <w:r>
        <w:rPr>
          <w:rFonts w:ascii="Times New Roman"/>
          <w:b w:val="false"/>
          <w:i w:val="false"/>
          <w:color w:val="000000"/>
          <w:sz w:val="28"/>
        </w:rPr>
        <w:t>
      59. Сертификаттаудан өту үшін тест тапсырмаларының саны 50 (елу) сұрақты құрайды.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Сертификаттаудан өту үшін шекті деңгей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әрбір заңнаманы және нормативтік құқықтық актілерді білуге арналған әрбір бағыт бойынша 50%-ды құрайды.</w:t>
      </w:r>
    </w:p>
    <w:bookmarkStart w:name="z96" w:id="72"/>
    <w:p>
      <w:pPr>
        <w:spacing w:after="0"/>
        <w:ind w:left="0"/>
        <w:jc w:val="both"/>
      </w:pPr>
      <w:r>
        <w:rPr>
          <w:rFonts w:ascii="Times New Roman"/>
          <w:b w:val="false"/>
          <w:i w:val="false"/>
          <w:color w:val="000000"/>
          <w:sz w:val="28"/>
        </w:rPr>
        <w:t>
      61. Сертификаттауға 180 минут беріледі. Сертификаттауға бөлінген уақыт аяқталғаннан кейін бағдарламалық қамтамасыз ету автоматты түрде жабылады.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Сертификаттау нәтижесі -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bookmarkStart w:name="z98" w:id="73"/>
    <w:p>
      <w:pPr>
        <w:spacing w:after="0"/>
        <w:ind w:left="0"/>
        <w:jc w:val="both"/>
      </w:pPr>
      <w:r>
        <w:rPr>
          <w:rFonts w:ascii="Times New Roman"/>
          <w:b w:val="false"/>
          <w:i w:val="false"/>
          <w:color w:val="000000"/>
          <w:sz w:val="28"/>
        </w:rPr>
        <w:t>
      63. Сертификаттаудан өткені туралы сертификат сертификаттау тапсырған күннен бастап бір жыл бойы қолданылады.</w:t>
      </w:r>
    </w:p>
    <w:bookmarkEnd w:id="73"/>
    <w:bookmarkStart w:name="z99" w:id="74"/>
    <w:p>
      <w:pPr>
        <w:spacing w:after="0"/>
        <w:ind w:left="0"/>
        <w:jc w:val="both"/>
      </w:pPr>
      <w:r>
        <w:rPr>
          <w:rFonts w:ascii="Times New Roman"/>
          <w:b w:val="false"/>
          <w:i w:val="false"/>
          <w:color w:val="000000"/>
          <w:sz w:val="28"/>
        </w:rPr>
        <w:t>
      64. Шекті деңгейге жинамаған кандидаттар конкурстық комиссияның шешімімен конкурстың келесі кезеңдеріне жіберілмейді.</w:t>
      </w:r>
    </w:p>
    <w:bookmarkEnd w:id="74"/>
    <w:bookmarkStart w:name="z100" w:id="75"/>
    <w:p>
      <w:pPr>
        <w:spacing w:after="0"/>
        <w:ind w:left="0"/>
        <w:jc w:val="both"/>
      </w:pPr>
      <w:r>
        <w:rPr>
          <w:rFonts w:ascii="Times New Roman"/>
          <w:b w:val="false"/>
          <w:i w:val="false"/>
          <w:color w:val="000000"/>
          <w:sz w:val="28"/>
        </w:rPr>
        <w:t>
      65. Білім беру ұйымының басшысы лауазымына үміткер, бірақ шекті деңгейге жинамаған кандидаттар сертификаттау тапсырған күннен бастап бір ай өткен соң қайта сертификаттаудан өтуге құқылы.</w:t>
      </w:r>
    </w:p>
    <w:bookmarkEnd w:id="75"/>
    <w:bookmarkStart w:name="z101" w:id="76"/>
    <w:p>
      <w:pPr>
        <w:spacing w:after="0"/>
        <w:ind w:left="0"/>
        <w:jc w:val="both"/>
      </w:pPr>
      <w:r>
        <w:rPr>
          <w:rFonts w:ascii="Times New Roman"/>
          <w:b w:val="false"/>
          <w:i w:val="false"/>
          <w:color w:val="000000"/>
          <w:sz w:val="28"/>
        </w:rPr>
        <w:t>
      66. Мамандандырылған Білім беру ұйымдарының бірінші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bookmarkEnd w:id="76"/>
    <w:bookmarkStart w:name="z102" w:id="77"/>
    <w:p>
      <w:pPr>
        <w:spacing w:after="0"/>
        <w:ind w:left="0"/>
        <w:jc w:val="both"/>
      </w:pPr>
      <w:r>
        <w:rPr>
          <w:rFonts w:ascii="Times New Roman"/>
          <w:b w:val="false"/>
          <w:i w:val="false"/>
          <w:color w:val="000000"/>
          <w:sz w:val="28"/>
        </w:rPr>
        <w:t>
      67.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77"/>
    <w:bookmarkStart w:name="z103" w:id="78"/>
    <w:p>
      <w:pPr>
        <w:spacing w:after="0"/>
        <w:ind w:left="0"/>
        <w:jc w:val="both"/>
      </w:pPr>
      <w:r>
        <w:rPr>
          <w:rFonts w:ascii="Times New Roman"/>
          <w:b w:val="false"/>
          <w:i w:val="false"/>
          <w:color w:val="000000"/>
          <w:sz w:val="28"/>
        </w:rPr>
        <w:t>
      68. Арнайы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bookmarkEnd w:id="78"/>
    <w:bookmarkStart w:name="z104" w:id="79"/>
    <w:p>
      <w:pPr>
        <w:spacing w:after="0"/>
        <w:ind w:left="0"/>
        <w:jc w:val="both"/>
      </w:pPr>
      <w:r>
        <w:rPr>
          <w:rFonts w:ascii="Times New Roman"/>
          <w:b w:val="false"/>
          <w:i w:val="false"/>
          <w:color w:val="000000"/>
          <w:sz w:val="28"/>
        </w:rPr>
        <w:t>
      69.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bookmarkEnd w:id="79"/>
    <w:bookmarkStart w:name="z105" w:id="80"/>
    <w:p>
      <w:pPr>
        <w:spacing w:after="0"/>
        <w:ind w:left="0"/>
        <w:jc w:val="both"/>
      </w:pPr>
      <w:r>
        <w:rPr>
          <w:rFonts w:ascii="Times New Roman"/>
          <w:b w:val="false"/>
          <w:i w:val="false"/>
          <w:color w:val="000000"/>
          <w:sz w:val="28"/>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bookmarkEnd w:id="80"/>
    <w:bookmarkStart w:name="z106" w:id="81"/>
    <w:p>
      <w:pPr>
        <w:spacing w:after="0"/>
        <w:ind w:left="0"/>
        <w:jc w:val="both"/>
      </w:pPr>
      <w:r>
        <w:rPr>
          <w:rFonts w:ascii="Times New Roman"/>
          <w:b w:val="false"/>
          <w:i w:val="false"/>
          <w:color w:val="000000"/>
          <w:sz w:val="28"/>
        </w:rPr>
        <w:t>
      71.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bookmarkEnd w:id="81"/>
    <w:bookmarkStart w:name="z107" w:id="82"/>
    <w:p>
      <w:pPr>
        <w:spacing w:after="0"/>
        <w:ind w:left="0"/>
        <w:jc w:val="both"/>
      </w:pPr>
      <w:r>
        <w:rPr>
          <w:rFonts w:ascii="Times New Roman"/>
          <w:b w:val="false"/>
          <w:i w:val="false"/>
          <w:color w:val="000000"/>
          <w:sz w:val="28"/>
        </w:rPr>
        <w:t>
      72.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 аудио-бейнежазбамен сүйемелденеді. Аудио-бейнежазбалар білім беру ұйымдарында бірінші тыңдау өткізілген күннен бастап бір жыл бойы сақталады.</w:t>
      </w:r>
    </w:p>
    <w:bookmarkEnd w:id="82"/>
    <w:bookmarkStart w:name="z108" w:id="83"/>
    <w:p>
      <w:pPr>
        <w:spacing w:after="0"/>
        <w:ind w:left="0"/>
        <w:jc w:val="both"/>
      </w:pPr>
      <w:r>
        <w:rPr>
          <w:rFonts w:ascii="Times New Roman"/>
          <w:b w:val="false"/>
          <w:i w:val="false"/>
          <w:color w:val="000000"/>
          <w:sz w:val="28"/>
        </w:rPr>
        <w:t>
      73. Қамқоршылық кеңестің қабылданған ұсынымдары тыңдау өткізілгеннен кейінгі келесі жұмыс күні конкурстық комиссияға ұсынылады.</w:t>
      </w:r>
    </w:p>
    <w:bookmarkEnd w:id="83"/>
    <w:bookmarkStart w:name="z109" w:id="84"/>
    <w:p>
      <w:pPr>
        <w:spacing w:after="0"/>
        <w:ind w:left="0"/>
        <w:jc w:val="left"/>
      </w:pPr>
      <w:r>
        <w:rPr>
          <w:rFonts w:ascii="Times New Roman"/>
          <w:b/>
          <w:i w:val="false"/>
          <w:color w:val="000000"/>
        </w:rPr>
        <w:t xml:space="preserve"> 4-Параграф. Әңгімелесуден өту тәртібі</w:t>
      </w:r>
    </w:p>
    <w:bookmarkEnd w:id="84"/>
    <w:p>
      <w:pPr>
        <w:spacing w:after="0"/>
        <w:ind w:left="0"/>
        <w:jc w:val="left"/>
      </w:pPr>
    </w:p>
    <w:p>
      <w:pPr>
        <w:spacing w:after="0"/>
        <w:ind w:left="0"/>
        <w:jc w:val="both"/>
      </w:pPr>
      <w:r>
        <w:rPr>
          <w:rFonts w:ascii="Times New Roman"/>
          <w:b w:val="false"/>
          <w:i w:val="false"/>
          <w:color w:val="000000"/>
          <w:sz w:val="28"/>
        </w:rPr>
        <w:t xml:space="preserve">
      74. Әңгімелесуден өту кезінде конкурс комиссиясының мүшелері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тақырыптық бағыттар бойынша сұрақтар тұжырымдайды. Әрбір кандидатқа осы Қағидалардын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Start w:name="z111" w:id="85"/>
    <w:p>
      <w:pPr>
        <w:spacing w:after="0"/>
        <w:ind w:left="0"/>
        <w:jc w:val="both"/>
      </w:pPr>
      <w:r>
        <w:rPr>
          <w:rFonts w:ascii="Times New Roman"/>
          <w:b w:val="false"/>
          <w:i w:val="false"/>
          <w:color w:val="000000"/>
          <w:sz w:val="28"/>
        </w:rPr>
        <w:t>
      75. Әңгімелесуді өткізу тәртібін конкурстық комиссия дербес айқындайды.</w:t>
      </w:r>
    </w:p>
    <w:bookmarkEnd w:id="85"/>
    <w:bookmarkStart w:name="z112" w:id="86"/>
    <w:p>
      <w:pPr>
        <w:spacing w:after="0"/>
        <w:ind w:left="0"/>
        <w:jc w:val="both"/>
      </w:pPr>
      <w:r>
        <w:rPr>
          <w:rFonts w:ascii="Times New Roman"/>
          <w:b w:val="false"/>
          <w:i w:val="false"/>
          <w:color w:val="000000"/>
          <w:sz w:val="28"/>
        </w:rPr>
        <w:t>
      76.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bookmarkEnd w:id="86"/>
    <w:bookmarkStart w:name="z113" w:id="87"/>
    <w:p>
      <w:pPr>
        <w:spacing w:after="0"/>
        <w:ind w:left="0"/>
        <w:jc w:val="both"/>
      </w:pPr>
      <w:r>
        <w:rPr>
          <w:rFonts w:ascii="Times New Roman"/>
          <w:b w:val="false"/>
          <w:i w:val="false"/>
          <w:color w:val="000000"/>
          <w:sz w:val="28"/>
        </w:rPr>
        <w:t>
      77.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бір жылға қабылдау үшін ұсынады.</w:t>
      </w:r>
    </w:p>
    <w:bookmarkEnd w:id="87"/>
    <w:bookmarkStart w:name="z114" w:id="88"/>
    <w:p>
      <w:pPr>
        <w:spacing w:after="0"/>
        <w:ind w:left="0"/>
        <w:jc w:val="both"/>
      </w:pPr>
      <w:r>
        <w:rPr>
          <w:rFonts w:ascii="Times New Roman"/>
          <w:b w:val="false"/>
          <w:i w:val="false"/>
          <w:color w:val="000000"/>
          <w:sz w:val="28"/>
        </w:rPr>
        <w:t>
      78. Кадр резервіне қабылдау конкурс жариялаған мемлекеттік органның бірінші басшысының бұйрығымен ресімделеді.</w:t>
      </w:r>
    </w:p>
    <w:bookmarkEnd w:id="88"/>
    <w:bookmarkStart w:name="z115" w:id="89"/>
    <w:p>
      <w:pPr>
        <w:spacing w:after="0"/>
        <w:ind w:left="0"/>
        <w:jc w:val="both"/>
      </w:pPr>
      <w:r>
        <w:rPr>
          <w:rFonts w:ascii="Times New Roman"/>
          <w:b w:val="false"/>
          <w:i w:val="false"/>
          <w:color w:val="000000"/>
          <w:sz w:val="28"/>
        </w:rPr>
        <w:t>
      79. Кадр резервінен шығару конкурс жариялаған мемлекеттік органның бірінші басшысының бұйрығымен кадр резервіне қабылдау туралы бұйрық шығарылған күннен бастап бір жыл өткен соң жүзеге асырылады.</w:t>
      </w:r>
    </w:p>
    <w:bookmarkEnd w:id="89"/>
    <w:bookmarkStart w:name="z116" w:id="90"/>
    <w:p>
      <w:pPr>
        <w:spacing w:after="0"/>
        <w:ind w:left="0"/>
        <w:jc w:val="both"/>
      </w:pPr>
      <w:r>
        <w:rPr>
          <w:rFonts w:ascii="Times New Roman"/>
          <w:b w:val="false"/>
          <w:i w:val="false"/>
          <w:color w:val="000000"/>
          <w:sz w:val="28"/>
        </w:rPr>
        <w:t>
      80. Кадр резервіне алынған Кандидат (бұдан әрі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bookmarkEnd w:id="90"/>
    <w:bookmarkStart w:name="z117" w:id="91"/>
    <w:p>
      <w:pPr>
        <w:spacing w:after="0"/>
        <w:ind w:left="0"/>
        <w:jc w:val="both"/>
      </w:pPr>
      <w:r>
        <w:rPr>
          <w:rFonts w:ascii="Times New Roman"/>
          <w:b w:val="false"/>
          <w:i w:val="false"/>
          <w:color w:val="000000"/>
          <w:sz w:val="28"/>
        </w:rPr>
        <w:t>
      81. Конкурстық комиссияның оң шешімін алған резервистпен білім басқармасы органының басшысы осы Қағидаларда көрсетілген талаптар сақталған жағдайда еңбек шартын жасасады және тағайындау туралы бұйрық шығарады.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активтері мен міндеттемелері туралы декларацияны мемлекеттік кіріс органдарына тапсырады.</w:t>
      </w:r>
    </w:p>
    <w:bookmarkStart w:name="z119" w:id="92"/>
    <w:p>
      <w:pPr>
        <w:spacing w:after="0"/>
        <w:ind w:left="0"/>
        <w:jc w:val="both"/>
      </w:pPr>
      <w:r>
        <w:rPr>
          <w:rFonts w:ascii="Times New Roman"/>
          <w:b w:val="false"/>
          <w:i w:val="false"/>
          <w:color w:val="000000"/>
          <w:sz w:val="28"/>
        </w:rPr>
        <w:t>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bookmarkEnd w:id="92"/>
    <w:bookmarkStart w:name="z120" w:id="93"/>
    <w:p>
      <w:pPr>
        <w:spacing w:after="0"/>
        <w:ind w:left="0"/>
        <w:jc w:val="both"/>
      </w:pPr>
      <w:r>
        <w:rPr>
          <w:rFonts w:ascii="Times New Roman"/>
          <w:b w:val="false"/>
          <w:i w:val="false"/>
          <w:color w:val="000000"/>
          <w:sz w:val="28"/>
        </w:rPr>
        <w:t>
      84.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bookmarkEnd w:id="93"/>
    <w:bookmarkStart w:name="z121" w:id="94"/>
    <w:p>
      <w:pPr>
        <w:spacing w:after="0"/>
        <w:ind w:left="0"/>
        <w:jc w:val="both"/>
      </w:pPr>
      <w:r>
        <w:rPr>
          <w:rFonts w:ascii="Times New Roman"/>
          <w:b w:val="false"/>
          <w:i w:val="false"/>
          <w:color w:val="000000"/>
          <w:sz w:val="28"/>
        </w:rPr>
        <w:t>
      85.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94"/>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
    <w:bookmarkStart w:name="z122" w:id="95"/>
    <w:p>
      <w:pPr>
        <w:spacing w:after="0"/>
        <w:ind w:left="0"/>
        <w:jc w:val="both"/>
      </w:pPr>
      <w:r>
        <w:rPr>
          <w:rFonts w:ascii="Times New Roman"/>
          <w:b w:val="false"/>
          <w:i w:val="false"/>
          <w:color w:val="000000"/>
          <w:sz w:val="28"/>
        </w:rPr>
        <w:t>
      86. Конкурс қорытындысы бойынша бірінші басшы лауазымға бес жыл мерзімге тағайындалады.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Бес жылдық мерзім өткеннен кейін мемлекеттік білім беру ұйымының бірінші басшысымен жасалған еңбек шарты Қазақстан Республикасы Еңбек кодексінің 49-бабы </w:t>
      </w:r>
      <w:r>
        <w:rPr>
          <w:rFonts w:ascii="Times New Roman"/>
          <w:b w:val="false"/>
          <w:i w:val="false"/>
          <w:color w:val="000000"/>
          <w:sz w:val="28"/>
        </w:rPr>
        <w:t>2-тармақшасының</w:t>
      </w:r>
      <w:r>
        <w:rPr>
          <w:rFonts w:ascii="Times New Roman"/>
          <w:b w:val="false"/>
          <w:i w:val="false"/>
          <w:color w:val="000000"/>
          <w:sz w:val="28"/>
        </w:rPr>
        <w:t xml:space="preserve"> негізінде бұзылуға жатады. Еңбек шартын бұзу туралы хабарламаның болмауы еңбек шартын мерзімсіз мерзімге ұзарту үшін негіз болып табылмайды.</w:t>
      </w:r>
    </w:p>
    <w:bookmarkStart w:name="z124" w:id="96"/>
    <w:p>
      <w:pPr>
        <w:spacing w:after="0"/>
        <w:ind w:left="0"/>
        <w:jc w:val="both"/>
      </w:pPr>
      <w:r>
        <w:rPr>
          <w:rFonts w:ascii="Times New Roman"/>
          <w:b w:val="false"/>
          <w:i w:val="false"/>
          <w:color w:val="000000"/>
          <w:sz w:val="28"/>
        </w:rPr>
        <w:t>
      88.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bookmarkEnd w:id="96"/>
    <w:bookmarkStart w:name="z125" w:id="97"/>
    <w:p>
      <w:pPr>
        <w:spacing w:after="0"/>
        <w:ind w:left="0"/>
        <w:jc w:val="both"/>
      </w:pPr>
      <w:r>
        <w:rPr>
          <w:rFonts w:ascii="Times New Roman"/>
          <w:b w:val="false"/>
          <w:i w:val="false"/>
          <w:color w:val="000000"/>
          <w:sz w:val="28"/>
        </w:rPr>
        <w:t>
      89. Кандидаттар үш жұмыс күні ішінде конкурс құжаттарымен және комиссия шешімімен танысуға тиіс.</w:t>
      </w:r>
    </w:p>
    <w:bookmarkEnd w:id="97"/>
    <w:bookmarkStart w:name="z126" w:id="98"/>
    <w:p>
      <w:pPr>
        <w:spacing w:after="0"/>
        <w:ind w:left="0"/>
        <w:jc w:val="both"/>
      </w:pPr>
      <w:r>
        <w:rPr>
          <w:rFonts w:ascii="Times New Roman"/>
          <w:b w:val="false"/>
          <w:i w:val="false"/>
          <w:color w:val="000000"/>
          <w:sz w:val="28"/>
        </w:rPr>
        <w:t>
      90.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98"/>
    <w:bookmarkStart w:name="z127" w:id="99"/>
    <w:p>
      <w:pPr>
        <w:spacing w:after="0"/>
        <w:ind w:left="0"/>
        <w:jc w:val="both"/>
      </w:pPr>
      <w:r>
        <w:rPr>
          <w:rFonts w:ascii="Times New Roman"/>
          <w:b w:val="false"/>
          <w:i w:val="false"/>
          <w:color w:val="000000"/>
          <w:sz w:val="28"/>
        </w:rPr>
        <w:t>
      91. Бірінші басшының бос лауазымына кандидат анықталмаған кезде конкурстық комиссияның шешімімен конкурс өтпеді деп танылады.</w:t>
      </w:r>
    </w:p>
    <w:bookmarkEnd w:id="99"/>
    <w:bookmarkStart w:name="z128" w:id="100"/>
    <w:p>
      <w:pPr>
        <w:spacing w:after="0"/>
        <w:ind w:left="0"/>
        <w:jc w:val="both"/>
      </w:pPr>
      <w:r>
        <w:rPr>
          <w:rFonts w:ascii="Times New Roman"/>
          <w:b w:val="false"/>
          <w:i w:val="false"/>
          <w:color w:val="000000"/>
          <w:sz w:val="28"/>
        </w:rPr>
        <w:t>
      92. Конкурс нәтижелеріне конкурсқа қатысушылар Қазақстан Республикасы Оқу-а,арту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bookmarkEnd w:id="100"/>
    <w:bookmarkStart w:name="z129" w:id="101"/>
    <w:p>
      <w:pPr>
        <w:spacing w:after="0"/>
        <w:ind w:left="0"/>
        <w:jc w:val="both"/>
      </w:pPr>
      <w:r>
        <w:rPr>
          <w:rFonts w:ascii="Times New Roman"/>
          <w:b w:val="false"/>
          <w:i w:val="false"/>
          <w:color w:val="000000"/>
          <w:sz w:val="28"/>
        </w:rPr>
        <w:t>
      93.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bookmarkEnd w:id="101"/>
    <w:bookmarkStart w:name="z130" w:id="102"/>
    <w:p>
      <w:pPr>
        <w:spacing w:after="0"/>
        <w:ind w:left="0"/>
        <w:jc w:val="both"/>
      </w:pPr>
      <w:r>
        <w:rPr>
          <w:rFonts w:ascii="Times New Roman"/>
          <w:b w:val="false"/>
          <w:i w:val="false"/>
          <w:color w:val="000000"/>
          <w:sz w:val="28"/>
        </w:rPr>
        <w:t>
      94.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bookmarkEnd w:id="102"/>
    <w:bookmarkStart w:name="z131" w:id="103"/>
    <w:p>
      <w:pPr>
        <w:spacing w:after="0"/>
        <w:ind w:left="0"/>
        <w:jc w:val="both"/>
      </w:pPr>
      <w:r>
        <w:rPr>
          <w:rFonts w:ascii="Times New Roman"/>
          <w:b w:val="false"/>
          <w:i w:val="false"/>
          <w:color w:val="000000"/>
          <w:sz w:val="28"/>
        </w:rPr>
        <w:t>
      95. Бірінші басшыны қызметтен босату облыстық білім беруді басқару органының келісімі бойынша жүзеге асырылады. Келісу нысанын облыстық білім басқармасының органы дербес айқындайды.</w:t>
      </w:r>
    </w:p>
    <w:bookmarkEnd w:id="103"/>
    <w:bookmarkStart w:name="z132" w:id="104"/>
    <w:p>
      <w:pPr>
        <w:spacing w:after="0"/>
        <w:ind w:left="0"/>
        <w:jc w:val="both"/>
      </w:pPr>
      <w:r>
        <w:rPr>
          <w:rFonts w:ascii="Times New Roman"/>
          <w:b w:val="false"/>
          <w:i w:val="false"/>
          <w:color w:val="000000"/>
          <w:sz w:val="28"/>
        </w:rPr>
        <w:t>
      96.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bookmarkEnd w:id="104"/>
    <w:bookmarkStart w:name="z133" w:id="105"/>
    <w:p>
      <w:pPr>
        <w:spacing w:after="0"/>
        <w:ind w:left="0"/>
        <w:jc w:val="left"/>
      </w:pPr>
      <w:r>
        <w:rPr>
          <w:rFonts w:ascii="Times New Roman"/>
          <w:b/>
          <w:i w:val="false"/>
          <w:color w:val="000000"/>
        </w:rPr>
        <w:t xml:space="preserve"> 3-тарау. Мемлекеттік білім беру ұйымдарының педагогтерін қызметке тағайындау, қызметтен босату тәртібі</w:t>
      </w:r>
    </w:p>
    <w:bookmarkEnd w:id="105"/>
    <w:bookmarkStart w:name="z134" w:id="106"/>
    <w:p>
      <w:pPr>
        <w:spacing w:after="0"/>
        <w:ind w:left="0"/>
        <w:jc w:val="left"/>
      </w:pPr>
      <w:r>
        <w:rPr>
          <w:rFonts w:ascii="Times New Roman"/>
          <w:b/>
          <w:i w:val="false"/>
          <w:color w:val="000000"/>
        </w:rPr>
        <w:t xml:space="preserve"> 1-Параграф. Мемлекеттік білім беру ұйымының педагог лауазымына орналасуға конкурс өткізу тәртібі</w:t>
      </w:r>
    </w:p>
    <w:bookmarkEnd w:id="106"/>
    <w:bookmarkStart w:name="z135" w:id="107"/>
    <w:p>
      <w:pPr>
        <w:spacing w:after="0"/>
        <w:ind w:left="0"/>
        <w:jc w:val="both"/>
      </w:pPr>
      <w:r>
        <w:rPr>
          <w:rFonts w:ascii="Times New Roman"/>
          <w:b w:val="false"/>
          <w:i w:val="false"/>
          <w:color w:val="000000"/>
          <w:sz w:val="28"/>
        </w:rPr>
        <w:t>
      97.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bookmarkEnd w:id="107"/>
    <w:bookmarkStart w:name="z136" w:id="108"/>
    <w:p>
      <w:pPr>
        <w:spacing w:after="0"/>
        <w:ind w:left="0"/>
        <w:jc w:val="both"/>
      </w:pPr>
      <w:r>
        <w:rPr>
          <w:rFonts w:ascii="Times New Roman"/>
          <w:b w:val="false"/>
          <w:i w:val="false"/>
          <w:color w:val="000000"/>
          <w:sz w:val="28"/>
        </w:rPr>
        <w:t>
      98.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08"/>
    <w:bookmarkStart w:name="z137" w:id="109"/>
    <w:p>
      <w:pPr>
        <w:spacing w:after="0"/>
        <w:ind w:left="0"/>
        <w:jc w:val="both"/>
      </w:pPr>
      <w:r>
        <w:rPr>
          <w:rFonts w:ascii="Times New Roman"/>
          <w:b w:val="false"/>
          <w:i w:val="false"/>
          <w:color w:val="000000"/>
          <w:sz w:val="28"/>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Шағын жинақталған мектептерді қоспағанда, педагогтердің қолда бар бос және (немесе) уақытша бос лауазымдарына мемлекеттік білім беру ұйымы осы Қағидалардың </w:t>
      </w:r>
      <w:r>
        <w:rPr>
          <w:rFonts w:ascii="Times New Roman"/>
          <w:b w:val="false"/>
          <w:i w:val="false"/>
          <w:color w:val="000000"/>
          <w:sz w:val="28"/>
        </w:rPr>
        <w:t>102-тармағына</w:t>
      </w:r>
      <w:r>
        <w:rPr>
          <w:rFonts w:ascii="Times New Roman"/>
          <w:b w:val="false"/>
          <w:i w:val="false"/>
          <w:color w:val="000000"/>
          <w:sz w:val="28"/>
        </w:rPr>
        <w:t xml:space="preserve"> сәйкес болған жағдайда конкурс өткізеді.</w:t>
      </w:r>
    </w:p>
    <w:bookmarkStart w:name="z139" w:id="110"/>
    <w:p>
      <w:pPr>
        <w:spacing w:after="0"/>
        <w:ind w:left="0"/>
        <w:jc w:val="both"/>
      </w:pPr>
      <w:r>
        <w:rPr>
          <w:rFonts w:ascii="Times New Roman"/>
          <w:b w:val="false"/>
          <w:i w:val="false"/>
          <w:color w:val="000000"/>
          <w:sz w:val="28"/>
        </w:rPr>
        <w:t>
      101.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118-тармағында</w:t>
      </w:r>
      <w:r>
        <w:rPr>
          <w:rFonts w:ascii="Times New Roman"/>
          <w:b w:val="false"/>
          <w:i w:val="false"/>
          <w:color w:val="000000"/>
          <w:sz w:val="28"/>
        </w:rPr>
        <w:t xml:space="preserve"> көрсетілген тізбеге сәйкес құжаттарды ұсынған педагогтер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Конкурс Қазақстан Республикасы "Педагог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bookmarkStart w:name="z142" w:id="111"/>
    <w:p>
      <w:pPr>
        <w:spacing w:after="0"/>
        <w:ind w:left="0"/>
        <w:jc w:val="both"/>
      </w:pPr>
      <w:r>
        <w:rPr>
          <w:rFonts w:ascii="Times New Roman"/>
          <w:b w:val="false"/>
          <w:i w:val="false"/>
          <w:color w:val="000000"/>
          <w:sz w:val="28"/>
        </w:rPr>
        <w:t>
      104. Бос лауазымдардағы әр педагогке сағат саны педагогтің бір жарым ставкасынан аспауы керек.</w:t>
      </w:r>
    </w:p>
    <w:bookmarkEnd w:id="111"/>
    <w:bookmarkStart w:name="z143" w:id="112"/>
    <w:p>
      <w:pPr>
        <w:spacing w:after="0"/>
        <w:ind w:left="0"/>
        <w:jc w:val="both"/>
      </w:pPr>
      <w:r>
        <w:rPr>
          <w:rFonts w:ascii="Times New Roman"/>
          <w:b w:val="false"/>
          <w:i w:val="false"/>
          <w:color w:val="000000"/>
          <w:sz w:val="28"/>
        </w:rPr>
        <w:t>
      105. Конкурсты ұйымдастыру тәртібі мынадай кезеңдерді қамтиды:</w:t>
      </w:r>
    </w:p>
    <w:bookmarkEnd w:id="112"/>
    <w:bookmarkStart w:name="z144" w:id="113"/>
    <w:p>
      <w:pPr>
        <w:spacing w:after="0"/>
        <w:ind w:left="0"/>
        <w:jc w:val="both"/>
      </w:pPr>
      <w:r>
        <w:rPr>
          <w:rFonts w:ascii="Times New Roman"/>
          <w:b w:val="false"/>
          <w:i w:val="false"/>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bookmarkEnd w:id="113"/>
    <w:bookmarkStart w:name="z145" w:id="114"/>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bookmarkEnd w:id="114"/>
    <w:bookmarkStart w:name="z146" w:id="115"/>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bookmarkEnd w:id="115"/>
    <w:bookmarkStart w:name="z147" w:id="116"/>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bookmarkEnd w:id="116"/>
    <w:bookmarkStart w:name="z148" w:id="117"/>
    <w:p>
      <w:pPr>
        <w:spacing w:after="0"/>
        <w:ind w:left="0"/>
        <w:jc w:val="both"/>
      </w:pPr>
      <w:r>
        <w:rPr>
          <w:rFonts w:ascii="Times New Roman"/>
          <w:b w:val="false"/>
          <w:i w:val="false"/>
          <w:color w:val="000000"/>
          <w:sz w:val="28"/>
        </w:rPr>
        <w:t>
      5) конкурстық комиссияның қорытынды отырысы.</w:t>
      </w:r>
    </w:p>
    <w:bookmarkEnd w:id="117"/>
    <w:bookmarkStart w:name="z149" w:id="118"/>
    <w:p>
      <w:pPr>
        <w:spacing w:after="0"/>
        <w:ind w:left="0"/>
        <w:jc w:val="both"/>
      </w:pPr>
      <w:r>
        <w:rPr>
          <w:rFonts w:ascii="Times New Roman"/>
          <w:b w:val="false"/>
          <w:i w:val="false"/>
          <w:color w:val="000000"/>
          <w:sz w:val="28"/>
        </w:rPr>
        <w:t>
      106. Конкурс өткізу туралы хабарландыру мынадай мәліметтерді қамтиды:</w:t>
      </w:r>
    </w:p>
    <w:bookmarkEnd w:id="118"/>
    <w:bookmarkStart w:name="z150" w:id="119"/>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bookmarkEnd w:id="119"/>
    <w:bookmarkStart w:name="z151" w:id="120"/>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bookmarkEnd w:id="120"/>
    <w:bookmarkStart w:name="z152" w:id="121"/>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bookmarkEnd w:id="121"/>
    <w:bookmarkStart w:name="z153" w:id="122"/>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bookmarkEnd w:id="122"/>
    <w:bookmarkStart w:name="z154" w:id="123"/>
    <w:p>
      <w:pPr>
        <w:spacing w:after="0"/>
        <w:ind w:left="0"/>
        <w:jc w:val="both"/>
      </w:pPr>
      <w:r>
        <w:rPr>
          <w:rFonts w:ascii="Times New Roman"/>
          <w:b w:val="false"/>
          <w:i w:val="false"/>
          <w:color w:val="000000"/>
          <w:sz w:val="28"/>
        </w:rPr>
        <w:t>
      5) 118-тармақта көрсетілген қажетті құжаттар тізбесі;</w:t>
      </w:r>
    </w:p>
    <w:bookmarkEnd w:id="123"/>
    <w:bookmarkStart w:name="z155" w:id="124"/>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End w:id="124"/>
    <w:bookmarkStart w:name="z156" w:id="125"/>
    <w:p>
      <w:pPr>
        <w:spacing w:after="0"/>
        <w:ind w:left="0"/>
        <w:jc w:val="both"/>
      </w:pPr>
      <w:r>
        <w:rPr>
          <w:rFonts w:ascii="Times New Roman"/>
          <w:b w:val="false"/>
          <w:i w:val="false"/>
          <w:color w:val="000000"/>
          <w:sz w:val="28"/>
        </w:rPr>
        <w:t>
      107. Конкурсты өткізу мерзімі және конкурстық комиссияның құрамы мемлекеттік білім беру ұйымының бұйрығымен айқындалады.</w:t>
      </w:r>
    </w:p>
    <w:bookmarkEnd w:id="125"/>
    <w:bookmarkStart w:name="z157" w:id="126"/>
    <w:p>
      <w:pPr>
        <w:spacing w:after="0"/>
        <w:ind w:left="0"/>
        <w:jc w:val="both"/>
      </w:pPr>
      <w:r>
        <w:rPr>
          <w:rFonts w:ascii="Times New Roman"/>
          <w:b w:val="false"/>
          <w:i w:val="false"/>
          <w:color w:val="000000"/>
          <w:sz w:val="28"/>
        </w:rPr>
        <w:t>
      108.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126"/>
    <w:bookmarkStart w:name="z158" w:id="127"/>
    <w:p>
      <w:pPr>
        <w:spacing w:after="0"/>
        <w:ind w:left="0"/>
        <w:jc w:val="both"/>
      </w:pPr>
      <w:r>
        <w:rPr>
          <w:rFonts w:ascii="Times New Roman"/>
          <w:b w:val="false"/>
          <w:i w:val="false"/>
          <w:color w:val="000000"/>
          <w:sz w:val="28"/>
        </w:rPr>
        <w:t>
      109. Конкурстық комиссияның құрамына олармен келісім бойынша басқа білім беру ұйымдарының өкілдерін енгізуге рұқсат етіледі.</w:t>
      </w:r>
    </w:p>
    <w:bookmarkEnd w:id="127"/>
    <w:bookmarkStart w:name="z159" w:id="128"/>
    <w:p>
      <w:pPr>
        <w:spacing w:after="0"/>
        <w:ind w:left="0"/>
        <w:jc w:val="both"/>
      </w:pPr>
      <w:r>
        <w:rPr>
          <w:rFonts w:ascii="Times New Roman"/>
          <w:b w:val="false"/>
          <w:i w:val="false"/>
          <w:color w:val="000000"/>
          <w:sz w:val="28"/>
        </w:rPr>
        <w:t>
      110. Конкурстық комиссияның хатшысы конкурстық комиссия отырыстарын ұйымдастырады, оның мүшесі болып табылмайды</w:t>
      </w:r>
    </w:p>
    <w:bookmarkEnd w:id="128"/>
    <w:bookmarkStart w:name="z160" w:id="129"/>
    <w:p>
      <w:pPr>
        <w:spacing w:after="0"/>
        <w:ind w:left="0"/>
        <w:jc w:val="both"/>
      </w:pPr>
      <w:r>
        <w:rPr>
          <w:rFonts w:ascii="Times New Roman"/>
          <w:b w:val="false"/>
          <w:i w:val="false"/>
          <w:color w:val="000000"/>
          <w:sz w:val="28"/>
        </w:rPr>
        <w:t>
      111. Конкурстық комиссияның қатыспаған мүшелерін алмастыруға жол берілмейді.</w:t>
      </w:r>
    </w:p>
    <w:bookmarkEnd w:id="129"/>
    <w:bookmarkStart w:name="z161" w:id="130"/>
    <w:p>
      <w:pPr>
        <w:spacing w:after="0"/>
        <w:ind w:left="0"/>
        <w:jc w:val="both"/>
      </w:pPr>
      <w:r>
        <w:rPr>
          <w:rFonts w:ascii="Times New Roman"/>
          <w:b w:val="false"/>
          <w:i w:val="false"/>
          <w:color w:val="000000"/>
          <w:sz w:val="28"/>
        </w:rPr>
        <w:t>
      112. Конкурстық комиссияның қызметінде мүдделер қақтығысы туындаған жағдайда конкурстық комиссияның құрамы қайта қаралады.</w:t>
      </w:r>
    </w:p>
    <w:bookmarkEnd w:id="130"/>
    <w:bookmarkStart w:name="z162" w:id="131"/>
    <w:p>
      <w:pPr>
        <w:spacing w:after="0"/>
        <w:ind w:left="0"/>
        <w:jc w:val="both"/>
      </w:pPr>
      <w:r>
        <w:rPr>
          <w:rFonts w:ascii="Times New Roman"/>
          <w:b w:val="false"/>
          <w:i w:val="false"/>
          <w:color w:val="000000"/>
          <w:sz w:val="28"/>
        </w:rPr>
        <w:t>
      113. Конкурстық комиссияның құрамын өзгерту білім беру ұйымы басшысының шешімі бойынша жүзеге асырылады.</w:t>
      </w:r>
    </w:p>
    <w:bookmarkEnd w:id="131"/>
    <w:bookmarkStart w:name="z163" w:id="132"/>
    <w:p>
      <w:pPr>
        <w:spacing w:after="0"/>
        <w:ind w:left="0"/>
        <w:jc w:val="both"/>
      </w:pPr>
      <w:r>
        <w:rPr>
          <w:rFonts w:ascii="Times New Roman"/>
          <w:b w:val="false"/>
          <w:i w:val="false"/>
          <w:color w:val="000000"/>
          <w:sz w:val="28"/>
        </w:rPr>
        <w:t>
      114. Конкурстық комиссияның отырыстары төраға, отырысқа қатысқан Комиссия мүшелері және хатшы қол қойған хаттамамен ресімделеді.</w:t>
      </w:r>
    </w:p>
    <w:bookmarkEnd w:id="132"/>
    <w:bookmarkStart w:name="z164" w:id="133"/>
    <w:p>
      <w:pPr>
        <w:spacing w:after="0"/>
        <w:ind w:left="0"/>
        <w:jc w:val="both"/>
      </w:pPr>
      <w:r>
        <w:rPr>
          <w:rFonts w:ascii="Times New Roman"/>
          <w:b w:val="false"/>
          <w:i w:val="false"/>
          <w:color w:val="000000"/>
          <w:sz w:val="28"/>
        </w:rPr>
        <w:t>
      115.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133"/>
    <w:bookmarkStart w:name="z165" w:id="134"/>
    <w:p>
      <w:pPr>
        <w:spacing w:after="0"/>
        <w:ind w:left="0"/>
        <w:jc w:val="both"/>
      </w:pPr>
      <w:r>
        <w:rPr>
          <w:rFonts w:ascii="Times New Roman"/>
          <w:b w:val="false"/>
          <w:i w:val="false"/>
          <w:color w:val="000000"/>
          <w:sz w:val="28"/>
        </w:rPr>
        <w:t>
      116.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134"/>
    <w:bookmarkStart w:name="z166" w:id="135"/>
    <w:p>
      <w:pPr>
        <w:spacing w:after="0"/>
        <w:ind w:left="0"/>
        <w:jc w:val="both"/>
      </w:pPr>
      <w:r>
        <w:rPr>
          <w:rFonts w:ascii="Times New Roman"/>
          <w:b w:val="false"/>
          <w:i w:val="false"/>
          <w:color w:val="000000"/>
          <w:sz w:val="28"/>
        </w:rPr>
        <w:t>
      117.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135"/>
    <w:bookmarkStart w:name="z167" w:id="136"/>
    <w:p>
      <w:pPr>
        <w:spacing w:after="0"/>
        <w:ind w:left="0"/>
        <w:jc w:val="both"/>
      </w:pPr>
      <w:r>
        <w:rPr>
          <w:rFonts w:ascii="Times New Roman"/>
          <w:b w:val="false"/>
          <w:i w:val="false"/>
          <w:color w:val="000000"/>
          <w:sz w:val="28"/>
        </w:rPr>
        <w:t>
      118.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bookmarkStart w:name="z169" w:id="137"/>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bookmarkEnd w:id="137"/>
    <w:bookmarkStart w:name="z170" w:id="138"/>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bookmarkEnd w:id="138"/>
    <w:bookmarkStart w:name="z171" w:id="139"/>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bookmarkEnd w:id="139"/>
    <w:bookmarkStart w:name="z172" w:id="140"/>
    <w:p>
      <w:pPr>
        <w:spacing w:after="0"/>
        <w:ind w:left="0"/>
        <w:jc w:val="both"/>
      </w:pPr>
      <w:r>
        <w:rPr>
          <w:rFonts w:ascii="Times New Roman"/>
          <w:b w:val="false"/>
          <w:i w:val="false"/>
          <w:color w:val="000000"/>
          <w:sz w:val="28"/>
        </w:rPr>
        <w:t>
      5) еңбек қызметін растайтын құжаттың көшірмесі (бар болса);</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bookmarkStart w:name="z174" w:id="141"/>
    <w:p>
      <w:pPr>
        <w:spacing w:after="0"/>
        <w:ind w:left="0"/>
        <w:jc w:val="both"/>
      </w:pPr>
      <w:r>
        <w:rPr>
          <w:rFonts w:ascii="Times New Roman"/>
          <w:b w:val="false"/>
          <w:i w:val="false"/>
          <w:color w:val="000000"/>
          <w:sz w:val="28"/>
        </w:rPr>
        <w:t>
      7) психоневрологиялық ұйымнан анықтама;</w:t>
      </w:r>
    </w:p>
    <w:bookmarkEnd w:id="141"/>
    <w:bookmarkStart w:name="z175" w:id="142"/>
    <w:p>
      <w:pPr>
        <w:spacing w:after="0"/>
        <w:ind w:left="0"/>
        <w:jc w:val="both"/>
      </w:pPr>
      <w:r>
        <w:rPr>
          <w:rFonts w:ascii="Times New Roman"/>
          <w:b w:val="false"/>
          <w:i w:val="false"/>
          <w:color w:val="000000"/>
          <w:sz w:val="28"/>
        </w:rPr>
        <w:t>
      8) наркологиялық ұйымнан анықтама;</w:t>
      </w:r>
    </w:p>
    <w:bookmarkEnd w:id="142"/>
    <w:bookmarkStart w:name="z176" w:id="143"/>
    <w:p>
      <w:pPr>
        <w:spacing w:after="0"/>
        <w:ind w:left="0"/>
        <w:jc w:val="both"/>
      </w:pPr>
      <w:r>
        <w:rPr>
          <w:rFonts w:ascii="Times New Roman"/>
          <w:b w:val="false"/>
          <w:i w:val="false"/>
          <w:color w:val="000000"/>
          <w:sz w:val="28"/>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143"/>
    <w:bookmarkStart w:name="z177" w:id="144"/>
    <w:p>
      <w:pPr>
        <w:spacing w:after="0"/>
        <w:ind w:left="0"/>
        <w:jc w:val="both"/>
      </w:pPr>
      <w:r>
        <w:rPr>
          <w:rFonts w:ascii="Times New Roman"/>
          <w:b w:val="false"/>
          <w:i w:val="false"/>
          <w:color w:val="000000"/>
          <w:sz w:val="28"/>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bookmarkEnd w:id="144"/>
    <w:bookmarkStart w:name="z178" w:id="145"/>
    <w:p>
      <w:pPr>
        <w:spacing w:after="0"/>
        <w:ind w:left="0"/>
        <w:jc w:val="both"/>
      </w:pPr>
      <w:r>
        <w:rPr>
          <w:rFonts w:ascii="Times New Roman"/>
          <w:b w:val="false"/>
          <w:i w:val="false"/>
          <w:color w:val="000000"/>
          <w:sz w:val="28"/>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педагогтің бос немесе уақытша бос лауазымына кандидаттың толтырылған бағалау парағы.</w:t>
      </w:r>
    </w:p>
    <w:bookmarkStart w:name="z180" w:id="146"/>
    <w:p>
      <w:pPr>
        <w:spacing w:after="0"/>
        <w:ind w:left="0"/>
        <w:jc w:val="both"/>
      </w:pPr>
      <w:r>
        <w:rPr>
          <w:rFonts w:ascii="Times New Roman"/>
          <w:b w:val="false"/>
          <w:i w:val="false"/>
          <w:color w:val="000000"/>
          <w:sz w:val="28"/>
        </w:rPr>
        <w:t>
      13) тәжірибе жоқ кандидаттың бейнепрезентациясы кемінде 15 минут, ең төменгі ажыратымдылығы – 720 x 480.</w:t>
      </w:r>
    </w:p>
    <w:bookmarkEnd w:id="146"/>
    <w:bookmarkStart w:name="z181" w:id="147"/>
    <w:p>
      <w:pPr>
        <w:spacing w:after="0"/>
        <w:ind w:left="0"/>
        <w:jc w:val="both"/>
      </w:pPr>
      <w:r>
        <w:rPr>
          <w:rFonts w:ascii="Times New Roman"/>
          <w:b w:val="false"/>
          <w:i w:val="false"/>
          <w:color w:val="000000"/>
          <w:sz w:val="28"/>
        </w:rPr>
        <w:t>
      119.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Осы Қағидалардың </w:t>
      </w:r>
      <w:r>
        <w:rPr>
          <w:rFonts w:ascii="Times New Roman"/>
          <w:b w:val="false"/>
          <w:i w:val="false"/>
          <w:color w:val="000000"/>
          <w:sz w:val="28"/>
        </w:rPr>
        <w:t>118-тармағында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Start w:name="z183" w:id="148"/>
    <w:p>
      <w:pPr>
        <w:spacing w:after="0"/>
        <w:ind w:left="0"/>
        <w:jc w:val="both"/>
      </w:pPr>
      <w:r>
        <w:rPr>
          <w:rFonts w:ascii="Times New Roman"/>
          <w:b w:val="false"/>
          <w:i w:val="false"/>
          <w:color w:val="000000"/>
          <w:sz w:val="28"/>
        </w:rPr>
        <w:t>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bookmarkEnd w:id="148"/>
    <w:bookmarkStart w:name="z184" w:id="149"/>
    <w:p>
      <w:pPr>
        <w:spacing w:after="0"/>
        <w:ind w:left="0"/>
        <w:jc w:val="both"/>
      </w:pPr>
      <w:r>
        <w:rPr>
          <w:rFonts w:ascii="Times New Roman"/>
          <w:b w:val="false"/>
          <w:i w:val="false"/>
          <w:color w:val="000000"/>
          <w:sz w:val="28"/>
        </w:rPr>
        <w:t>
      122.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49"/>
    <w:bookmarkStart w:name="z185" w:id="150"/>
    <w:p>
      <w:pPr>
        <w:spacing w:after="0"/>
        <w:ind w:left="0"/>
        <w:jc w:val="both"/>
      </w:pPr>
      <w:r>
        <w:rPr>
          <w:rFonts w:ascii="Times New Roman"/>
          <w:b w:val="false"/>
          <w:i w:val="false"/>
          <w:color w:val="000000"/>
          <w:sz w:val="28"/>
        </w:rPr>
        <w:t>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124. Біліктілік талаптарына сәйкестікке кандидаттардың құжаттарын қарау нәтижелері бойынша конкурстық комиссия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бағалау парағында кандидат көрсеткен балдарды есептеуді жүзеге асырады.</w:t>
      </w:r>
    </w:p>
    <w:bookmarkStart w:name="z187" w:id="151"/>
    <w:p>
      <w:pPr>
        <w:spacing w:after="0"/>
        <w:ind w:left="0"/>
        <w:jc w:val="both"/>
      </w:pPr>
      <w:r>
        <w:rPr>
          <w:rFonts w:ascii="Times New Roman"/>
          <w:b w:val="false"/>
          <w:i w:val="false"/>
          <w:color w:val="000000"/>
          <w:sz w:val="28"/>
        </w:rPr>
        <w:t>
      125. Конкурс қорытындысы бойынша шешімді конкурстық комиссия жинаған балдары негізінде қабылдайды.</w:t>
      </w:r>
    </w:p>
    <w:bookmarkEnd w:id="151"/>
    <w:bookmarkStart w:name="z188" w:id="152"/>
    <w:p>
      <w:pPr>
        <w:spacing w:after="0"/>
        <w:ind w:left="0"/>
        <w:jc w:val="both"/>
      </w:pPr>
      <w:r>
        <w:rPr>
          <w:rFonts w:ascii="Times New Roman"/>
          <w:b w:val="false"/>
          <w:i w:val="false"/>
          <w:color w:val="000000"/>
          <w:sz w:val="28"/>
        </w:rPr>
        <w:t>
      126. Ең көп балл жинаған кандидат конкурстан өткен болып есептеледі және мемлекеттік білім беру ұйымының бірінші басшысына тағайындауға ұсынылады.</w:t>
      </w:r>
    </w:p>
    <w:bookmarkEnd w:id="152"/>
    <w:bookmarkStart w:name="z189" w:id="153"/>
    <w:p>
      <w:pPr>
        <w:spacing w:after="0"/>
        <w:ind w:left="0"/>
        <w:jc w:val="both"/>
      </w:pPr>
      <w:r>
        <w:rPr>
          <w:rFonts w:ascii="Times New Roman"/>
          <w:b w:val="false"/>
          <w:i w:val="false"/>
          <w:color w:val="000000"/>
          <w:sz w:val="28"/>
        </w:rPr>
        <w:t>
      127.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153"/>
    <w:bookmarkStart w:name="z190" w:id="154"/>
    <w:p>
      <w:pPr>
        <w:spacing w:after="0"/>
        <w:ind w:left="0"/>
        <w:jc w:val="both"/>
      </w:pPr>
      <w:r>
        <w:rPr>
          <w:rFonts w:ascii="Times New Roman"/>
          <w:b w:val="false"/>
          <w:i w:val="false"/>
          <w:color w:val="000000"/>
          <w:sz w:val="28"/>
        </w:rPr>
        <w:t>
      128.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bookmarkEnd w:id="154"/>
    <w:bookmarkStart w:name="z191" w:id="155"/>
    <w:p>
      <w:pPr>
        <w:spacing w:after="0"/>
        <w:ind w:left="0"/>
        <w:jc w:val="both"/>
      </w:pPr>
      <w:r>
        <w:rPr>
          <w:rFonts w:ascii="Times New Roman"/>
          <w:b w:val="false"/>
          <w:i w:val="false"/>
          <w:color w:val="000000"/>
          <w:sz w:val="28"/>
        </w:rPr>
        <w:t>
      129. Конкурстық комиссияның шешімі хаттамамен ресімделеді, оған комиссия төрағасы мен мүшелері, сондай-ақ хаттамалауды жүзеге асыратын хатшы қол қояды.</w:t>
      </w:r>
    </w:p>
    <w:bookmarkEnd w:id="155"/>
    <w:bookmarkStart w:name="z192" w:id="156"/>
    <w:p>
      <w:pPr>
        <w:spacing w:after="0"/>
        <w:ind w:left="0"/>
        <w:jc w:val="both"/>
      </w:pPr>
      <w:r>
        <w:rPr>
          <w:rFonts w:ascii="Times New Roman"/>
          <w:b w:val="false"/>
          <w:i w:val="false"/>
          <w:color w:val="000000"/>
          <w:sz w:val="28"/>
        </w:rPr>
        <w:t>
      130.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bookmarkEnd w:id="156"/>
    <w:bookmarkStart w:name="z193" w:id="157"/>
    <w:p>
      <w:pPr>
        <w:spacing w:after="0"/>
        <w:ind w:left="0"/>
        <w:jc w:val="both"/>
      </w:pPr>
      <w:r>
        <w:rPr>
          <w:rFonts w:ascii="Times New Roman"/>
          <w:b w:val="false"/>
          <w:i w:val="false"/>
          <w:color w:val="000000"/>
          <w:sz w:val="28"/>
        </w:rPr>
        <w:t>
      131.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bookmarkEnd w:id="157"/>
    <w:bookmarkStart w:name="z194" w:id="158"/>
    <w:p>
      <w:pPr>
        <w:spacing w:after="0"/>
        <w:ind w:left="0"/>
        <w:jc w:val="both"/>
      </w:pPr>
      <w:r>
        <w:rPr>
          <w:rFonts w:ascii="Times New Roman"/>
          <w:b w:val="false"/>
          <w:i w:val="false"/>
          <w:color w:val="000000"/>
          <w:sz w:val="28"/>
        </w:rPr>
        <w:t>
      132. Егер конкурс нәтижесінде Комиссия бос лауазымға орналасуға кандидаттарды анықтамаса, конкурс өтпеді деп танылады.</w:t>
      </w:r>
    </w:p>
    <w:bookmarkEnd w:id="158"/>
    <w:bookmarkStart w:name="z195" w:id="159"/>
    <w:p>
      <w:pPr>
        <w:spacing w:after="0"/>
        <w:ind w:left="0"/>
        <w:jc w:val="both"/>
      </w:pPr>
      <w:r>
        <w:rPr>
          <w:rFonts w:ascii="Times New Roman"/>
          <w:b w:val="false"/>
          <w:i w:val="false"/>
          <w:color w:val="000000"/>
          <w:sz w:val="28"/>
        </w:rPr>
        <w:t>
      133.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bookmarkEnd w:id="159"/>
    <w:bookmarkStart w:name="z196" w:id="160"/>
    <w:p>
      <w:pPr>
        <w:spacing w:after="0"/>
        <w:ind w:left="0"/>
        <w:jc w:val="both"/>
      </w:pPr>
      <w:r>
        <w:rPr>
          <w:rFonts w:ascii="Times New Roman"/>
          <w:b w:val="false"/>
          <w:i w:val="false"/>
          <w:color w:val="000000"/>
          <w:sz w:val="28"/>
        </w:rPr>
        <w:t>
      134. Кандидаттар оларға қатысты бөлігінде конкурстық құжаттармен және комиссияның шешімімен танысады.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135. Білім беру ұйымы "Педагог мәртебесі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bookmarkStart w:name="z198" w:id="161"/>
    <w:p>
      <w:pPr>
        <w:spacing w:after="0"/>
        <w:ind w:left="0"/>
        <w:jc w:val="both"/>
      </w:pPr>
      <w:r>
        <w:rPr>
          <w:rFonts w:ascii="Times New Roman"/>
          <w:b w:val="false"/>
          <w:i w:val="false"/>
          <w:color w:val="000000"/>
          <w:sz w:val="28"/>
        </w:rPr>
        <w:t>
      136. Шағын жинақталған мектепті қоспағанда, пән мұғалімінің бос сағаты мұғалімдер арасында бөлінбейді.</w:t>
      </w:r>
    </w:p>
    <w:bookmarkEnd w:id="161"/>
    <w:bookmarkStart w:name="z199" w:id="162"/>
    <w:p>
      <w:pPr>
        <w:spacing w:after="0"/>
        <w:ind w:left="0"/>
        <w:jc w:val="both"/>
      </w:pPr>
      <w:r>
        <w:rPr>
          <w:rFonts w:ascii="Times New Roman"/>
          <w:b w:val="false"/>
          <w:i w:val="false"/>
          <w:color w:val="000000"/>
          <w:sz w:val="28"/>
        </w:rPr>
        <w:t>
      137. Бос лауазымға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138. Кандидат конкурстық комиссияның шешімімен келіспеген жағдайда, конкурс нәтижелеріне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жасалады.</w:t>
      </w:r>
    </w:p>
    <w:bookmarkStart w:name="z201" w:id="163"/>
    <w:p>
      <w:pPr>
        <w:spacing w:after="0"/>
        <w:ind w:left="0"/>
        <w:jc w:val="both"/>
      </w:pPr>
      <w:r>
        <w:rPr>
          <w:rFonts w:ascii="Times New Roman"/>
          <w:b w:val="false"/>
          <w:i w:val="false"/>
          <w:color w:val="000000"/>
          <w:sz w:val="28"/>
        </w:rPr>
        <w:t>
      139. Конкурстық комиссияның шешіміне конкурсқа қатысушылар жоғары тұрған органның апелляциялық комиссиясында немесе сот тәртібімен шағымданады.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 Педагог лауазымынан босату Қазақстан Республикасы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жүзеге асырылады.</w:t>
      </w:r>
    </w:p>
    <w:bookmarkStart w:name="z203" w:id="164"/>
    <w:p>
      <w:pPr>
        <w:spacing w:after="0"/>
        <w:ind w:left="0"/>
        <w:jc w:val="both"/>
      </w:pPr>
      <w:r>
        <w:rPr>
          <w:rFonts w:ascii="Times New Roman"/>
          <w:b w:val="false"/>
          <w:i w:val="false"/>
          <w:color w:val="000000"/>
          <w:sz w:val="28"/>
        </w:rPr>
        <w:t>
      141. Мемлекеттік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берушілер)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үшін нәтиже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құжаттар топтамасын Мемлекеттік корпорацияға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қағаз түрінде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p>
          <w:p>
            <w:pPr>
              <w:spacing w:after="20"/>
              <w:ind w:left="20"/>
              <w:jc w:val="both"/>
            </w:pPr>
            <w:r>
              <w:rPr>
                <w:rFonts w:ascii="Times New Roman"/>
                <w:b w:val="false"/>
                <w:i w:val="false"/>
                <w:color w:val="000000"/>
                <w:sz w:val="20"/>
              </w:rPr>
              <w:t>
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және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Көрсетін қызметі алушыны көрсетін қызметі берушісінің Кеңесіне емес Мемлекеттік корпорацияға порталға мынандай құжатты бересі емес:</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2) жеке басын куәландыратын құжат немесе цифрлық құжаттама қызметінің электрондық құжаты (сәйкестендіру үшін);</w:t>
            </w:r>
          </w:p>
          <w:p>
            <w:pPr>
              <w:spacing w:after="20"/>
              <w:ind w:left="20"/>
              <w:jc w:val="both"/>
            </w:pPr>
            <w:r>
              <w:rPr>
                <w:rFonts w:ascii="Times New Roman"/>
                <w:b w:val="false"/>
                <w:i w:val="false"/>
                <w:color w:val="000000"/>
                <w:sz w:val="20"/>
              </w:rPr>
              <w:t>
3) кадрларды есепке алу жөніндегі жеке парақ және фото;</w:t>
            </w:r>
          </w:p>
          <w:p>
            <w:pPr>
              <w:spacing w:after="20"/>
              <w:ind w:left="20"/>
              <w:jc w:val="both"/>
            </w:pPr>
            <w:r>
              <w:rPr>
                <w:rFonts w:ascii="Times New Roman"/>
                <w:b w:val="false"/>
                <w:i w:val="false"/>
                <w:color w:val="000000"/>
                <w:sz w:val="20"/>
              </w:rPr>
              <w:t>
4) білім тұралы мемлекеттік үлгілі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нысандағы денсаулығы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сертификаттаудан өту туралы сертификат (бар болса);</w:t>
            </w:r>
          </w:p>
          <w:p>
            <w:pPr>
              <w:spacing w:after="20"/>
              <w:ind w:left="20"/>
              <w:jc w:val="both"/>
            </w:pPr>
            <w:r>
              <w:rPr>
                <w:rFonts w:ascii="Times New Roman"/>
                <w:b w:val="false"/>
                <w:i w:val="false"/>
                <w:color w:val="000000"/>
                <w:sz w:val="20"/>
              </w:rPr>
              <w:t>
10) білім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xml:space="preserve">
Электрондық үкімет egov.kz веб-порталы арқылы: </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pPr>
              <w:spacing w:after="20"/>
              <w:ind w:left="20"/>
              <w:jc w:val="both"/>
            </w:pPr>
            <w:r>
              <w:rPr>
                <w:rFonts w:ascii="Times New Roman"/>
                <w:b w:val="false"/>
                <w:i w:val="false"/>
                <w:color w:val="000000"/>
                <w:sz w:val="20"/>
              </w:rPr>
              <w:t>
2) кадрлар есепке алу бойынша жеке іс парағы мен фото 3х4;</w:t>
            </w:r>
          </w:p>
          <w:p>
            <w:pPr>
              <w:spacing w:after="20"/>
              <w:ind w:left="20"/>
              <w:jc w:val="both"/>
            </w:pPr>
            <w:r>
              <w:rPr>
                <w:rFonts w:ascii="Times New Roman"/>
                <w:b w:val="false"/>
                <w:i w:val="false"/>
                <w:color w:val="000000"/>
                <w:sz w:val="20"/>
              </w:rPr>
              <w:t>
3) білім туралы мемлекеттік үлгідегі құжаттың көшірмесі;</w:t>
            </w:r>
          </w:p>
          <w:p>
            <w:pPr>
              <w:spacing w:after="20"/>
              <w:ind w:left="20"/>
              <w:jc w:val="both"/>
            </w:pPr>
            <w:r>
              <w:rPr>
                <w:rFonts w:ascii="Times New Roman"/>
                <w:b w:val="false"/>
                <w:i w:val="false"/>
                <w:color w:val="000000"/>
                <w:sz w:val="20"/>
              </w:rPr>
              <w:t>
4) еңбек қызметін растайтын құжаттың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6) сертификаттаудан өту туралы сертификат (бар болса); </w:t>
            </w:r>
          </w:p>
          <w:p>
            <w:pPr>
              <w:spacing w:after="20"/>
              <w:ind w:left="20"/>
              <w:jc w:val="both"/>
            </w:pPr>
            <w:r>
              <w:rPr>
                <w:rFonts w:ascii="Times New Roman"/>
                <w:b w:val="false"/>
                <w:i w:val="false"/>
                <w:color w:val="000000"/>
                <w:sz w:val="20"/>
              </w:rPr>
              <w:t>
7) білім беру ұйымын дамытудың перспективалық Жоспары;</w:t>
            </w:r>
          </w:p>
          <w:p>
            <w:pPr>
              <w:spacing w:after="20"/>
              <w:ind w:left="20"/>
              <w:jc w:val="both"/>
            </w:pPr>
            <w:r>
              <w:rPr>
                <w:rFonts w:ascii="Times New Roman"/>
                <w:b w:val="false"/>
                <w:i w:val="false"/>
                <w:color w:val="000000"/>
                <w:sz w:val="20"/>
              </w:rPr>
              <w:t>
8) түйіндеме;</w:t>
            </w:r>
          </w:p>
          <w:p>
            <w:pPr>
              <w:spacing w:after="20"/>
              <w:ind w:left="20"/>
              <w:jc w:val="both"/>
            </w:pPr>
            <w:r>
              <w:rPr>
                <w:rFonts w:ascii="Times New Roman"/>
                <w:b w:val="false"/>
                <w:i w:val="false"/>
                <w:color w:val="000000"/>
                <w:sz w:val="20"/>
              </w:rPr>
              <w:t xml:space="preserve">
9) Білім және ғылым министрінің Қазақстан Республикасының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pPr>
              <w:spacing w:after="20"/>
              <w:ind w:left="20"/>
              <w:jc w:val="both"/>
            </w:pPr>
            <w:r>
              <w:rPr>
                <w:rFonts w:ascii="Times New Roman"/>
                <w:b w:val="false"/>
                <w:i w:val="false"/>
                <w:color w:val="000000"/>
                <w:sz w:val="20"/>
              </w:rPr>
              <w:t>
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pPr>
              <w:spacing w:after="20"/>
              <w:ind w:left="20"/>
              <w:jc w:val="both"/>
            </w:pPr>
            <w:r>
              <w:rPr>
                <w:rFonts w:ascii="Times New Roman"/>
                <w:b w:val="false"/>
                <w:i w:val="false"/>
                <w:color w:val="000000"/>
                <w:sz w:val="20"/>
              </w:rPr>
              <w:t>
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pPr>
              <w:spacing w:after="20"/>
              <w:ind w:left="20"/>
              <w:jc w:val="both"/>
            </w:pPr>
            <w:r>
              <w:rPr>
                <w:rFonts w:ascii="Times New Roman"/>
                <w:b w:val="false"/>
                <w:i w:val="false"/>
                <w:color w:val="000000"/>
                <w:sz w:val="20"/>
              </w:rPr>
              <w:t>
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pPr>
              <w:spacing w:after="20"/>
              <w:ind w:left="20"/>
              <w:jc w:val="both"/>
            </w:pPr>
            <w:r>
              <w:rPr>
                <w:rFonts w:ascii="Times New Roman"/>
                <w:b w:val="false"/>
                <w:i w:val="false"/>
                <w:color w:val="000000"/>
                <w:sz w:val="20"/>
              </w:rPr>
              <w:t>
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bookmarkStart w:name="z206" w:id="165"/>
    <w:p>
      <w:pPr>
        <w:spacing w:after="0"/>
        <w:ind w:left="0"/>
        <w:jc w:val="left"/>
      </w:pPr>
      <w:r>
        <w:rPr>
          <w:rFonts w:ascii="Times New Roman"/>
          <w:b/>
          <w:i w:val="false"/>
          <w:color w:val="000000"/>
        </w:rPr>
        <w:t xml:space="preserve"> Бақылаушының жадынамасы</w:t>
      </w:r>
    </w:p>
    <w:bookmarkEnd w:id="165"/>
    <w:p>
      <w:pPr>
        <w:spacing w:after="0"/>
        <w:ind w:left="0"/>
        <w:jc w:val="both"/>
      </w:pPr>
      <w:r>
        <w:rPr>
          <w:rFonts w:ascii="Times New Roman"/>
          <w:b w:val="false"/>
          <w:i w:val="false"/>
          <w:color w:val="000000"/>
          <w:sz w:val="28"/>
        </w:rPr>
        <w:t>
      Құрметті байқаушы, Сіздерді Конкурстық комиссия жұмысының ашықтығы мен объективтілігін қамтамасыз етуге шақырды.</w:t>
      </w:r>
    </w:p>
    <w:p>
      <w:pPr>
        <w:spacing w:after="0"/>
        <w:ind w:left="0"/>
        <w:jc w:val="both"/>
      </w:pPr>
      <w:r>
        <w:rPr>
          <w:rFonts w:ascii="Times New Roman"/>
          <w:b w:val="false"/>
          <w:i w:val="false"/>
          <w:color w:val="000000"/>
          <w:sz w:val="28"/>
        </w:rPr>
        <w:t>
      Осыған байланысты, бақылаушының барынша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қазақ және орыс тілдерінде беріледі.</w:t>
      </w:r>
    </w:p>
    <w:p>
      <w:pPr>
        <w:spacing w:after="0"/>
        <w:ind w:left="0"/>
        <w:jc w:val="both"/>
      </w:pPr>
      <w:r>
        <w:rPr>
          <w:rFonts w:ascii="Times New Roman"/>
          <w:b w:val="false"/>
          <w:i w:val="false"/>
          <w:color w:val="000000"/>
          <w:sz w:val="28"/>
        </w:rPr>
        <w:t>
      Сіз бақылаушы ретінде мүмкіндігіңіз бар:</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бақылаушы:</w:t>
      </w:r>
    </w:p>
    <w:p>
      <w:pPr>
        <w:spacing w:after="0"/>
        <w:ind w:left="0"/>
        <w:jc w:val="both"/>
      </w:pPr>
      <w:r>
        <w:rPr>
          <w:rFonts w:ascii="Times New Roman"/>
          <w:b w:val="false"/>
          <w:i w:val="false"/>
          <w:color w:val="000000"/>
          <w:sz w:val="28"/>
        </w:rPr>
        <w:t>
      үміткерлерге сұрақтар қою;</w:t>
      </w:r>
    </w:p>
    <w:p>
      <w:pPr>
        <w:spacing w:after="0"/>
        <w:ind w:left="0"/>
        <w:jc w:val="both"/>
      </w:pPr>
      <w:r>
        <w:rPr>
          <w:rFonts w:ascii="Times New Roman"/>
          <w:b w:val="false"/>
          <w:i w:val="false"/>
          <w:color w:val="000000"/>
          <w:sz w:val="28"/>
        </w:rPr>
        <w:t>
      конкурсқа қатысушылардың дербес деректерін жария ету;</w:t>
      </w:r>
    </w:p>
    <w:p>
      <w:pPr>
        <w:spacing w:after="0"/>
        <w:ind w:left="0"/>
        <w:jc w:val="both"/>
      </w:pPr>
      <w:r>
        <w:rPr>
          <w:rFonts w:ascii="Times New Roman"/>
          <w:b w:val="false"/>
          <w:i w:val="false"/>
          <w:color w:val="000000"/>
          <w:sz w:val="28"/>
        </w:rPr>
        <w:t>
      әңгімелесу өткізу процесіне араласу, Конкурстық комиссия отырысының барысына кедергі жасау;</w:t>
      </w:r>
    </w:p>
    <w:p>
      <w:pPr>
        <w:spacing w:after="0"/>
        <w:ind w:left="0"/>
        <w:jc w:val="both"/>
      </w:pPr>
      <w:r>
        <w:rPr>
          <w:rFonts w:ascii="Times New Roman"/>
          <w:b w:val="false"/>
          <w:i w:val="false"/>
          <w:color w:val="000000"/>
          <w:sz w:val="28"/>
        </w:rPr>
        <w:t>
      конкурсқа қатысушыларға қандай да бір көмек көрсету;</w:t>
      </w:r>
    </w:p>
    <w:p>
      <w:pPr>
        <w:spacing w:after="0"/>
        <w:ind w:left="0"/>
        <w:jc w:val="both"/>
      </w:pPr>
      <w:r>
        <w:rPr>
          <w:rFonts w:ascii="Times New Roman"/>
          <w:b w:val="false"/>
          <w:i w:val="false"/>
          <w:color w:val="000000"/>
          <w:sz w:val="28"/>
        </w:rPr>
        <w:t>
      Конкурстық комиссия мүшелеріне олар шешім қабылдаған кезде ықпал ету;</w:t>
      </w:r>
    </w:p>
    <w:p>
      <w:pPr>
        <w:spacing w:after="0"/>
        <w:ind w:left="0"/>
        <w:jc w:val="both"/>
      </w:pPr>
      <w:r>
        <w:rPr>
          <w:rFonts w:ascii="Times New Roman"/>
          <w:b w:val="false"/>
          <w:i w:val="false"/>
          <w:color w:val="000000"/>
          <w:sz w:val="28"/>
        </w:rPr>
        <w:t>
      конкурстың нақты қатысушылары, олардың жеке қасиеттері туралы көпшілік алдында пікір білдіру;</w:t>
      </w:r>
    </w:p>
    <w:p>
      <w:pPr>
        <w:spacing w:after="0"/>
        <w:ind w:left="0"/>
        <w:jc w:val="both"/>
      </w:pPr>
      <w:r>
        <w:rPr>
          <w:rFonts w:ascii="Times New Roman"/>
          <w:b w:val="false"/>
          <w:i w:val="false"/>
          <w:color w:val="000000"/>
          <w:sz w:val="28"/>
        </w:rPr>
        <w:t>
      техникалық жазу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pPr>
        <w:spacing w:after="0"/>
        <w:ind w:left="0"/>
        <w:jc w:val="both"/>
      </w:pPr>
      <w:r>
        <w:rPr>
          <w:rFonts w:ascii="Times New Roman"/>
          <w:b w:val="false"/>
          <w:i w:val="false"/>
          <w:color w:val="000000"/>
          <w:sz w:val="28"/>
        </w:rPr>
        <w:t xml:space="preserve">
      Таныстым: _______________________________________ </w:t>
      </w:r>
    </w:p>
    <w:p>
      <w:pPr>
        <w:spacing w:after="0"/>
        <w:ind w:left="0"/>
        <w:jc w:val="both"/>
      </w:pPr>
      <w:r>
        <w:rPr>
          <w:rFonts w:ascii="Times New Roman"/>
          <w:b w:val="false"/>
          <w:i w:val="false"/>
          <w:color w:val="000000"/>
          <w:sz w:val="28"/>
        </w:rPr>
        <w:t xml:space="preserve">
      (қолы) Тегі (бар болса) </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 туралы қолхат (қағаз түрінде берген кезде)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(бар болса) көрсету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көрсетілетін қызметті берушінің атауын көрсету /</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қабылданған құжаттардың тізбесі</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1.______________________________________</w:t>
      </w:r>
    </w:p>
    <w:p>
      <w:pPr>
        <w:spacing w:after="0"/>
        <w:ind w:left="0"/>
        <w:jc w:val="both"/>
      </w:pPr>
      <w:r>
        <w:rPr>
          <w:rFonts w:ascii="Times New Roman"/>
          <w:b w:val="false"/>
          <w:i w:val="false"/>
          <w:color w:val="000000"/>
          <w:sz w:val="28"/>
        </w:rPr>
        <w:t>
      2.______________________________________</w:t>
      </w:r>
    </w:p>
    <w:p>
      <w:pPr>
        <w:spacing w:after="0"/>
        <w:ind w:left="0"/>
        <w:jc w:val="both"/>
      </w:pPr>
      <w:r>
        <w:rPr>
          <w:rFonts w:ascii="Times New Roman"/>
          <w:b w:val="false"/>
          <w:i w:val="false"/>
          <w:color w:val="000000"/>
          <w:sz w:val="28"/>
        </w:rPr>
        <w:t>
      3.______________________________________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 _______20__жыл</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(Орындаушының Т. А. Ә. (бар болса)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 А. 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кезде)</w:t>
      </w:r>
    </w:p>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w:t>
      </w:r>
    </w:p>
    <w:p>
      <w:pPr>
        <w:spacing w:after="0"/>
        <w:ind w:left="0"/>
        <w:jc w:val="both"/>
      </w:pPr>
      <w:r>
        <w:rPr>
          <w:rFonts w:ascii="Times New Roman"/>
          <w:b w:val="false"/>
          <w:i w:val="false"/>
          <w:color w:val="000000"/>
          <w:sz w:val="28"/>
        </w:rPr>
        <w:t xml:space="preserve">
      қызметке тағайындау, қызметтен босату қағидаларын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 </w:t>
      </w:r>
    </w:p>
    <w:p>
      <w:pPr>
        <w:spacing w:after="0"/>
        <w:ind w:left="0"/>
        <w:jc w:val="both"/>
      </w:pPr>
      <w:r>
        <w:rPr>
          <w:rFonts w:ascii="Times New Roman"/>
          <w:b w:val="false"/>
          <w:i w:val="false"/>
          <w:color w:val="000000"/>
          <w:sz w:val="28"/>
        </w:rPr>
        <w:t xml:space="preserve">
      мемлекеттік білім беру ұйымдарының басшыларын тағайындау конкурсына </w:t>
      </w:r>
    </w:p>
    <w:p>
      <w:pPr>
        <w:spacing w:after="0"/>
        <w:ind w:left="0"/>
        <w:jc w:val="both"/>
      </w:pPr>
      <w:r>
        <w:rPr>
          <w:rFonts w:ascii="Times New Roman"/>
          <w:b w:val="false"/>
          <w:i w:val="false"/>
          <w:color w:val="000000"/>
          <w:sz w:val="28"/>
        </w:rPr>
        <w:t>
      қатысу үшін құжаттарды қабылдаудан бас тартады</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(бар болса) көрсету/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білім беру ұйымының атауын көрсету/</w:t>
      </w:r>
    </w:p>
    <w:p>
      <w:pPr>
        <w:spacing w:after="0"/>
        <w:ind w:left="0"/>
        <w:jc w:val="both"/>
      </w:pPr>
      <w:r>
        <w:rPr>
          <w:rFonts w:ascii="Times New Roman"/>
          <w:b w:val="false"/>
          <w:i w:val="false"/>
          <w:color w:val="000000"/>
          <w:sz w:val="28"/>
        </w:rPr>
        <w:t>
      байланысты _______________________________________________________,</w:t>
      </w:r>
    </w:p>
    <w:p>
      <w:pPr>
        <w:spacing w:after="0"/>
        <w:ind w:left="0"/>
        <w:jc w:val="both"/>
      </w:pPr>
      <w:r>
        <w:rPr>
          <w:rFonts w:ascii="Times New Roman"/>
          <w:b w:val="false"/>
          <w:i w:val="false"/>
          <w:color w:val="000000"/>
          <w:sz w:val="28"/>
        </w:rPr>
        <w:t>
      атап айтқанда / жоқ немесе сәйкес келмейтін құжаттардың атауын көрсету/:</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2)_________________________________;</w:t>
      </w:r>
    </w:p>
    <w:p>
      <w:pPr>
        <w:spacing w:after="0"/>
        <w:ind w:left="0"/>
        <w:jc w:val="both"/>
      </w:pPr>
      <w:r>
        <w:rPr>
          <w:rFonts w:ascii="Times New Roman"/>
          <w:b w:val="false"/>
          <w:i w:val="false"/>
          <w:color w:val="000000"/>
          <w:sz w:val="28"/>
        </w:rPr>
        <w:t>
      3)_________________________________.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 Ә.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xml:space="preserve">
      Алды: ___________________________________________________________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w:t>
      </w:r>
    </w:p>
    <w:p>
      <w:pPr>
        <w:spacing w:after="0"/>
        <w:ind w:left="0"/>
        <w:jc w:val="both"/>
      </w:pPr>
      <w:r>
        <w:rPr>
          <w:rFonts w:ascii="Times New Roman"/>
          <w:b w:val="false"/>
          <w:i w:val="false"/>
          <w:color w:val="000000"/>
          <w:sz w:val="28"/>
        </w:rPr>
        <w:t>
      "____"___________20___жыл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Кандидаттың Т. А. Ә, (бар болса), ЖСН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(қызметі,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210" w:id="166"/>
    <w:p>
      <w:pPr>
        <w:spacing w:after="0"/>
        <w:ind w:left="0"/>
        <w:jc w:val="left"/>
      </w:pPr>
      <w:r>
        <w:rPr>
          <w:rFonts w:ascii="Times New Roman"/>
          <w:b/>
          <w:i w:val="false"/>
          <w:color w:val="000000"/>
        </w:rPr>
        <w:t xml:space="preserve"> Өтініш</w:t>
      </w:r>
    </w:p>
    <w:bookmarkEnd w:id="166"/>
    <w:p>
      <w:pPr>
        <w:spacing w:after="0"/>
        <w:ind w:left="0"/>
        <w:jc w:val="both"/>
      </w:pPr>
      <w:r>
        <w:rPr>
          <w:rFonts w:ascii="Times New Roman"/>
          <w:b w:val="false"/>
          <w:i w:val="false"/>
          <w:color w:val="000000"/>
          <w:sz w:val="28"/>
        </w:rPr>
        <w:t xml:space="preserve">
      Мені бос/уақытша бос лауазымға орналасуға конкурсқа жіберуіңізді сұраймын </w:t>
      </w:r>
    </w:p>
    <w:p>
      <w:pPr>
        <w:spacing w:after="0"/>
        <w:ind w:left="0"/>
        <w:jc w:val="both"/>
      </w:pPr>
      <w:r>
        <w:rPr>
          <w:rFonts w:ascii="Times New Roman"/>
          <w:b w:val="false"/>
          <w:i w:val="false"/>
          <w:color w:val="000000"/>
          <w:sz w:val="28"/>
        </w:rPr>
        <w:t xml:space="preserve">
      қажеттісін атап өту керек)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білім беру ұйымдарының атауы, мекенжайы(облыс, аудан, қала \ ауыл) </w:t>
      </w:r>
    </w:p>
    <w:p>
      <w:pPr>
        <w:spacing w:after="0"/>
        <w:ind w:left="0"/>
        <w:jc w:val="both"/>
      </w:pPr>
      <w:r>
        <w:rPr>
          <w:rFonts w:ascii="Times New Roman"/>
          <w:b w:val="false"/>
          <w:i w:val="false"/>
          <w:color w:val="000000"/>
          <w:sz w:val="28"/>
        </w:rPr>
        <w:t xml:space="preserve">
      Қазіргі уақытта жұмыс істеймін _____________________________________ </w:t>
      </w:r>
    </w:p>
    <w:p>
      <w:pPr>
        <w:spacing w:after="0"/>
        <w:ind w:left="0"/>
        <w:jc w:val="both"/>
      </w:pPr>
      <w:r>
        <w:rPr>
          <w:rFonts w:ascii="Times New Roman"/>
          <w:b w:val="false"/>
          <w:i w:val="false"/>
          <w:color w:val="000000"/>
          <w:sz w:val="28"/>
        </w:rPr>
        <w:t xml:space="preserve">
      лауазымы, Ұйымның атауы, мекен-жайы </w:t>
      </w:r>
    </w:p>
    <w:p>
      <w:pPr>
        <w:spacing w:after="0"/>
        <w:ind w:left="0"/>
        <w:jc w:val="both"/>
      </w:pPr>
      <w:r>
        <w:rPr>
          <w:rFonts w:ascii="Times New Roman"/>
          <w:b w:val="false"/>
          <w:i w:val="false"/>
          <w:color w:val="000000"/>
          <w:sz w:val="28"/>
        </w:rPr>
        <w:t>
      (облыс, аудан, қала \ ауыл)</w:t>
      </w:r>
    </w:p>
    <w:p>
      <w:pPr>
        <w:spacing w:after="0"/>
        <w:ind w:left="0"/>
        <w:jc w:val="both"/>
      </w:pPr>
      <w:r>
        <w:rPr>
          <w:rFonts w:ascii="Times New Roman"/>
          <w:b w:val="false"/>
          <w:i w:val="false"/>
          <w:color w:val="000000"/>
          <w:sz w:val="28"/>
        </w:rPr>
        <w:t xml:space="preserve">
      Сертификаттаудан өту тілі: қазақ / орыс </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Мен өзім туралы келесі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 техникалық және кәсіптік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(ол болған кезде берілген (расталған) күн)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Менде келесі жұмыс нәтижелері бар: ____ </w:t>
      </w:r>
    </w:p>
    <w:p>
      <w:pPr>
        <w:spacing w:after="0"/>
        <w:ind w:left="0"/>
        <w:jc w:val="both"/>
      </w:pPr>
      <w:r>
        <w:rPr>
          <w:rFonts w:ascii="Times New Roman"/>
          <w:b w:val="false"/>
          <w:i w:val="false"/>
          <w:color w:val="000000"/>
          <w:sz w:val="28"/>
        </w:rPr>
        <w:t>
      Марапаттары, атақтары, дәрежесі, ғылыми дәрежесі, ғылыми атағы, сондай-ақ қосымша мәліметтер (бар болса) _____________________________</w:t>
      </w:r>
    </w:p>
    <w:p>
      <w:pPr>
        <w:spacing w:after="0"/>
        <w:ind w:left="0"/>
        <w:jc w:val="both"/>
      </w:pPr>
      <w:r>
        <w:rPr>
          <w:rFonts w:ascii="Times New Roman"/>
          <w:b w:val="false"/>
          <w:i w:val="false"/>
          <w:color w:val="000000"/>
          <w:sz w:val="28"/>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pPr>
        <w:spacing w:after="0"/>
        <w:ind w:left="0"/>
        <w:jc w:val="both"/>
      </w:pPr>
      <w:r>
        <w:rPr>
          <w:rFonts w:ascii="Times New Roman"/>
          <w:b w:val="false"/>
          <w:i w:val="false"/>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pPr>
        <w:spacing w:after="0"/>
        <w:ind w:left="0"/>
        <w:jc w:val="both"/>
      </w:pPr>
      <w:r>
        <w:rPr>
          <w:rFonts w:ascii="Times New Roman"/>
          <w:b w:val="false"/>
          <w:i w:val="false"/>
          <w:color w:val="000000"/>
          <w:sz w:val="28"/>
        </w:rPr>
        <w:t>
      Тыйым салынған зат табылған жағдайда бір жыл мерзімге сертификаттаудан өту құқығынан айырылатыныма хабарланды.</w:t>
      </w:r>
    </w:p>
    <w:p>
      <w:pPr>
        <w:spacing w:after="0"/>
        <w:ind w:left="0"/>
        <w:jc w:val="both"/>
      </w:pPr>
      <w:r>
        <w:rPr>
          <w:rFonts w:ascii="Times New Roman"/>
          <w:b w:val="false"/>
          <w:i w:val="false"/>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iPad (Ipad), iPod (iPod), iPhone (iPhone), SmartPhone (Смартфон), смарт сағат);</w:t>
      </w:r>
    </w:p>
    <w:p>
      <w:pPr>
        <w:spacing w:after="0"/>
        <w:ind w:left="0"/>
        <w:jc w:val="both"/>
      </w:pPr>
      <w:r>
        <w:rPr>
          <w:rFonts w:ascii="Times New Roman"/>
          <w:b w:val="false"/>
          <w:i w:val="false"/>
          <w:color w:val="000000"/>
          <w:sz w:val="28"/>
        </w:rPr>
        <w:t>
      Ноутбуктер, ойнатқыштар, модемдер (мобильді маршрутизаторлар);</w:t>
      </w:r>
    </w:p>
    <w:p>
      <w:pPr>
        <w:spacing w:after="0"/>
        <w:ind w:left="0"/>
        <w:jc w:val="both"/>
      </w:pPr>
      <w:r>
        <w:rPr>
          <w:rFonts w:ascii="Times New Roman"/>
          <w:b w:val="false"/>
          <w:i w:val="false"/>
          <w:color w:val="000000"/>
          <w:sz w:val="28"/>
        </w:rPr>
        <w:t>
      радиоэлектрондық байланыстың кез-келген түрі (Wi-Fi (Wi-Fi), Bluetooth (Bluetooth), Dect (DECT), 3G (3 G), 4G( 4 G), 5G (5 G);</w:t>
      </w:r>
    </w:p>
    <w:p>
      <w:pPr>
        <w:spacing w:after="0"/>
        <w:ind w:left="0"/>
        <w:jc w:val="both"/>
      </w:pPr>
      <w:r>
        <w:rPr>
          <w:rFonts w:ascii="Times New Roman"/>
          <w:b w:val="false"/>
          <w:i w:val="false"/>
          <w:color w:val="000000"/>
          <w:sz w:val="28"/>
        </w:rPr>
        <w:t>
      құлаққаптар сымды және сымсыз және т б;</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калькуляторлар және түзету сұйықтықтары.</w:t>
      </w:r>
    </w:p>
    <w:p>
      <w:pPr>
        <w:spacing w:after="0"/>
        <w:ind w:left="0"/>
        <w:jc w:val="both"/>
      </w:pPr>
      <w:r>
        <w:rPr>
          <w:rFonts w:ascii="Times New Roman"/>
          <w:b w:val="false"/>
          <w:i w:val="false"/>
          <w:color w:val="000000"/>
          <w:sz w:val="28"/>
        </w:rPr>
        <w:t xml:space="preserve">
      Мен келісемін ________________________________________________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Сертификаттау және конкурс өткізу қағидаларымен таныстым</w:t>
      </w:r>
    </w:p>
    <w:p>
      <w:pPr>
        <w:spacing w:after="0"/>
        <w:ind w:left="0"/>
        <w:jc w:val="both"/>
      </w:pPr>
      <w:r>
        <w:rPr>
          <w:rFonts w:ascii="Times New Roman"/>
          <w:b w:val="false"/>
          <w:i w:val="false"/>
          <w:color w:val="000000"/>
          <w:sz w:val="28"/>
        </w:rPr>
        <w:t>
      "____" ______________20___жыл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білім беру ұйымының басшысы лауазымына тағайындауға сертификаттауға қатысатын кандидаттардың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Сертификаттаудан өту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тегі, аты, әкесінің аты (бар болса) жеке басын куәландыратын құжатқа сәйкес толтырылады.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213" w:id="167"/>
    <w:p>
      <w:pPr>
        <w:spacing w:after="0"/>
        <w:ind w:left="0"/>
        <w:jc w:val="left"/>
      </w:pPr>
      <w:r>
        <w:rPr>
          <w:rFonts w:ascii="Times New Roman"/>
          <w:b/>
          <w:i w:val="false"/>
          <w:color w:val="000000"/>
        </w:rPr>
        <w:t xml:space="preserve"> Мемлекеттік білім беру ұйымының бірінші басшысы лауазымына тағайындауға сертификаттаудан өткені туралы</w:t>
      </w:r>
    </w:p>
    <w:bookmarkEnd w:id="167"/>
    <w:p>
      <w:pPr>
        <w:spacing w:after="0"/>
        <w:ind w:left="0"/>
        <w:jc w:val="both"/>
      </w:pPr>
      <w:r>
        <w:rPr>
          <w:rFonts w:ascii="Times New Roman"/>
          <w:b w:val="false"/>
          <w:i w:val="false"/>
          <w:color w:val="000000"/>
          <w:sz w:val="28"/>
        </w:rPr>
        <w:t xml:space="preserve">
      Сертификат __________________________________ куәландырады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қалада сертификаттауға қатысты _______ мемлекеттік ұйымның басшысы лауазымына</w:t>
      </w:r>
    </w:p>
    <w:p>
      <w:pPr>
        <w:spacing w:after="0"/>
        <w:ind w:left="0"/>
        <w:jc w:val="both"/>
      </w:pPr>
      <w:r>
        <w:rPr>
          <w:rFonts w:ascii="Times New Roman"/>
          <w:b w:val="false"/>
          <w:i w:val="false"/>
          <w:color w:val="000000"/>
          <w:sz w:val="28"/>
        </w:rPr>
        <w:t xml:space="preserve">
      сертификаттауды өткізу күні "____"___________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және келесі нәтижені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балл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"Заңнаманы білу"</w:t>
            </w:r>
          </w:p>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"Педагог мәртебесі туралы"Қазақстан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 мемлекеттік тіркеу тізілімінде № 29031 болып тіркелген); </w:t>
            </w:r>
          </w:p>
          <w:p>
            <w:pPr>
              <w:spacing w:after="20"/>
              <w:ind w:left="20"/>
              <w:jc w:val="both"/>
            </w:pPr>
            <w:r>
              <w:rPr>
                <w:rFonts w:ascii="Times New Roman"/>
                <w:b w:val="false"/>
                <w:i w:val="false"/>
                <w:color w:val="000000"/>
                <w:sz w:val="20"/>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w:t>
            </w:r>
            <w:r>
              <w:rPr>
                <w:rFonts w:ascii="Times New Roman"/>
                <w:b w:val="false"/>
                <w:i w:val="false"/>
                <w:color w:val="000000"/>
                <w:sz w:val="20"/>
              </w:rPr>
              <w:t>бұйрығы</w:t>
            </w:r>
            <w:r>
              <w:rPr>
                <w:rFonts w:ascii="Times New Roman"/>
                <w:b w:val="false"/>
                <w:i w:val="false"/>
                <w:color w:val="000000"/>
                <w:sz w:val="20"/>
              </w:rPr>
              <w:t xml:space="preserve"> ересектер (Нормативтік құқықтық актілерді мемлекеттік тіркеу тізілімінде № 29329 болып тіркелген)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2,5 балл</w:t>
            </w:r>
          </w:p>
          <w:p>
            <w:pPr>
              <w:spacing w:after="20"/>
              <w:ind w:left="20"/>
              <w:jc w:val="both"/>
            </w:pPr>
            <w:r>
              <w:rPr>
                <w:rFonts w:ascii="Times New Roman"/>
                <w:b w:val="false"/>
                <w:i w:val="false"/>
                <w:color w:val="000000"/>
                <w:sz w:val="20"/>
              </w:rPr>
              <w:t>
2,5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(өкілі) : _____________________________ </w:t>
      </w:r>
    </w:p>
    <w:p>
      <w:pPr>
        <w:spacing w:after="0"/>
        <w:ind w:left="0"/>
        <w:jc w:val="both"/>
      </w:pPr>
      <w:r>
        <w:rPr>
          <w:rFonts w:ascii="Times New Roman"/>
          <w:b w:val="false"/>
          <w:i w:val="false"/>
          <w:color w:val="000000"/>
          <w:sz w:val="28"/>
        </w:rPr>
        <w:t>
      (Т. А. Ә. (бар болса), қолы)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215" w:id="168"/>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 үшін тақырыптық бағыттар</w:t>
      </w:r>
    </w:p>
    <w:bookmarkEnd w:id="168"/>
    <w:bookmarkStart w:name="z216" w:id="169"/>
    <w:p>
      <w:pPr>
        <w:spacing w:after="0"/>
        <w:ind w:left="0"/>
        <w:jc w:val="both"/>
      </w:pPr>
      <w:r>
        <w:rPr>
          <w:rFonts w:ascii="Times New Roman"/>
          <w:b w:val="false"/>
          <w:i w:val="false"/>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bookmarkEnd w:id="169"/>
    <w:bookmarkStart w:name="z217" w:id="170"/>
    <w:p>
      <w:pPr>
        <w:spacing w:after="0"/>
        <w:ind w:left="0"/>
        <w:jc w:val="both"/>
      </w:pPr>
      <w:r>
        <w:rPr>
          <w:rFonts w:ascii="Times New Roman"/>
          <w:b w:val="false"/>
          <w:i w:val="false"/>
          <w:color w:val="000000"/>
          <w:sz w:val="28"/>
        </w:rPr>
        <w:t>
      2. Білім берудегі менеджменттің заманауи тәсілдері.</w:t>
      </w:r>
    </w:p>
    <w:bookmarkEnd w:id="170"/>
    <w:bookmarkStart w:name="z218" w:id="171"/>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171"/>
    <w:bookmarkStart w:name="z219" w:id="172"/>
    <w:p>
      <w:pPr>
        <w:spacing w:after="0"/>
        <w:ind w:left="0"/>
        <w:jc w:val="both"/>
      </w:pPr>
      <w:r>
        <w:rPr>
          <w:rFonts w:ascii="Times New Roman"/>
          <w:b w:val="false"/>
          <w:i w:val="false"/>
          <w:color w:val="000000"/>
          <w:sz w:val="28"/>
        </w:rPr>
        <w:t>
      4. Білім беру ұйымын басқарудағы инновациялар.</w:t>
      </w:r>
    </w:p>
    <w:bookmarkEnd w:id="172"/>
    <w:bookmarkStart w:name="z220" w:id="173"/>
    <w:p>
      <w:pPr>
        <w:spacing w:after="0"/>
        <w:ind w:left="0"/>
        <w:jc w:val="both"/>
      </w:pPr>
      <w:r>
        <w:rPr>
          <w:rFonts w:ascii="Times New Roman"/>
          <w:b w:val="false"/>
          <w:i w:val="false"/>
          <w:color w:val="000000"/>
          <w:sz w:val="28"/>
        </w:rPr>
        <w:t>
      5. Табысты білім беру ұйымының критерийлері, табысты басшы, табысты білім алушы/тәрбиеленуші, табысты педагог.</w:t>
      </w:r>
    </w:p>
    <w:bookmarkEnd w:id="173"/>
    <w:bookmarkStart w:name="z221" w:id="174"/>
    <w:p>
      <w:pPr>
        <w:spacing w:after="0"/>
        <w:ind w:left="0"/>
        <w:jc w:val="both"/>
      </w:pPr>
      <w:r>
        <w:rPr>
          <w:rFonts w:ascii="Times New Roman"/>
          <w:b w:val="false"/>
          <w:i w:val="false"/>
          <w:color w:val="000000"/>
          <w:sz w:val="28"/>
        </w:rPr>
        <w:t>
      6. Қазақстанның білім беруіндегі халықаралық зерттеулердің рөлі.</w:t>
      </w:r>
    </w:p>
    <w:bookmarkEnd w:id="174"/>
    <w:bookmarkStart w:name="z222" w:id="175"/>
    <w:p>
      <w:pPr>
        <w:spacing w:after="0"/>
        <w:ind w:left="0"/>
        <w:jc w:val="both"/>
      </w:pPr>
      <w:r>
        <w:rPr>
          <w:rFonts w:ascii="Times New Roman"/>
          <w:b w:val="false"/>
          <w:i w:val="false"/>
          <w:color w:val="000000"/>
          <w:sz w:val="28"/>
        </w:rPr>
        <w:t>
      7. Білім беру ұйымдарында ғылыми-әдістемелік жұмысты ұйымдастыру жүйесі.</w:t>
      </w:r>
    </w:p>
    <w:bookmarkEnd w:id="175"/>
    <w:bookmarkStart w:name="z223" w:id="176"/>
    <w:p>
      <w:pPr>
        <w:spacing w:after="0"/>
        <w:ind w:left="0"/>
        <w:jc w:val="both"/>
      </w:pPr>
      <w:r>
        <w:rPr>
          <w:rFonts w:ascii="Times New Roman"/>
          <w:b w:val="false"/>
          <w:i w:val="false"/>
          <w:color w:val="000000"/>
          <w:sz w:val="28"/>
        </w:rPr>
        <w:t>
      8. Деңгейлер бойынша Қазақстан Республикасы Мемлекеттік жалпыға міндетті білім беру стандартының ерекшеліктері.</w:t>
      </w:r>
    </w:p>
    <w:bookmarkEnd w:id="176"/>
    <w:bookmarkStart w:name="z224" w:id="177"/>
    <w:p>
      <w:pPr>
        <w:spacing w:after="0"/>
        <w:ind w:left="0"/>
        <w:jc w:val="both"/>
      </w:pPr>
      <w:r>
        <w:rPr>
          <w:rFonts w:ascii="Times New Roman"/>
          <w:b w:val="false"/>
          <w:i w:val="false"/>
          <w:color w:val="000000"/>
          <w:sz w:val="28"/>
        </w:rPr>
        <w:t>
      9. Әкімшіліктің қамқоршылық кеңеспен өзара іс-қимыл жүйесі.</w:t>
      </w:r>
    </w:p>
    <w:bookmarkEnd w:id="177"/>
    <w:bookmarkStart w:name="z225" w:id="178"/>
    <w:p>
      <w:pPr>
        <w:spacing w:after="0"/>
        <w:ind w:left="0"/>
        <w:jc w:val="both"/>
      </w:pPr>
      <w:r>
        <w:rPr>
          <w:rFonts w:ascii="Times New Roman"/>
          <w:b w:val="false"/>
          <w:i w:val="false"/>
          <w:color w:val="000000"/>
          <w:sz w:val="28"/>
        </w:rPr>
        <w:t>
      10. Кадрларды даярлаудағы әлеуметтік әріптестік пен халықаралық ынтымақтастықтың рөлі.</w:t>
      </w:r>
    </w:p>
    <w:bookmarkEnd w:id="178"/>
    <w:bookmarkStart w:name="z226" w:id="179"/>
    <w:p>
      <w:pPr>
        <w:spacing w:after="0"/>
        <w:ind w:left="0"/>
        <w:jc w:val="both"/>
      </w:pPr>
      <w:r>
        <w:rPr>
          <w:rFonts w:ascii="Times New Roman"/>
          <w:b w:val="false"/>
          <w:i w:val="false"/>
          <w:color w:val="000000"/>
          <w:sz w:val="28"/>
        </w:rPr>
        <w:t>
      11. Білім беру ұйымдарын білікті кадрлармен қамтамасыз ету міндеттері.</w:t>
      </w:r>
    </w:p>
    <w:bookmarkEnd w:id="179"/>
    <w:bookmarkStart w:name="z227" w:id="180"/>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bookmarkEnd w:id="180"/>
    <w:bookmarkStart w:name="z228" w:id="181"/>
    <w:p>
      <w:pPr>
        <w:spacing w:after="0"/>
        <w:ind w:left="0"/>
        <w:jc w:val="both"/>
      </w:pPr>
      <w:r>
        <w:rPr>
          <w:rFonts w:ascii="Times New Roman"/>
          <w:b w:val="false"/>
          <w:i w:val="false"/>
          <w:color w:val="000000"/>
          <w:sz w:val="28"/>
        </w:rPr>
        <w:t>
      13. Экономика салалары үшін кадрлар даярлаудың жаңа тәсілдері.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82"/>
    <w:p>
      <w:pPr>
        <w:spacing w:after="0"/>
        <w:ind w:left="0"/>
        <w:jc w:val="left"/>
      </w:pPr>
      <w:r>
        <w:rPr>
          <w:rFonts w:ascii="Times New Roman"/>
          <w:b/>
          <w:i w:val="false"/>
          <w:color w:val="000000"/>
        </w:rPr>
        <w:t xml:space="preserve"> 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 сертификаттау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34-ке дейін = 8 балл</w:t>
            </w:r>
          </w:p>
          <w:p>
            <w:pPr>
              <w:spacing w:after="20"/>
              <w:ind w:left="20"/>
              <w:jc w:val="both"/>
            </w:pPr>
            <w:r>
              <w:rPr>
                <w:rFonts w:ascii="Times New Roman"/>
                <w:b w:val="false"/>
                <w:i w:val="false"/>
                <w:color w:val="000000"/>
                <w:sz w:val="20"/>
              </w:rPr>
              <w:t>
35-тен 45-ке дейін = 9 балл</w:t>
            </w:r>
          </w:p>
          <w:p>
            <w:pPr>
              <w:spacing w:after="20"/>
              <w:ind w:left="20"/>
              <w:jc w:val="both"/>
            </w:pPr>
            <w:r>
              <w:rPr>
                <w:rFonts w:ascii="Times New Roman"/>
                <w:b w:val="false"/>
                <w:i w:val="false"/>
                <w:color w:val="000000"/>
                <w:sz w:val="20"/>
              </w:rPr>
              <w:t>
46-дан 50-ге дейін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жеке және кәсіби қасиеттері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табысты дамуының практикалық көрінісі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шешуде мобильді және икемді болу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позитивтік педагогикалық ортаны құра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басқаруда шығармашылық потенциалды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этика және сөйлеу мәдениеті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Мемлекеттік білім беру ұйымының басшысы лауазымына кандидатқа қойылатын критерийлерді комиссия мүшелері 10 балдық жүйе бойынша бағалайды.</w:t>
      </w:r>
    </w:p>
    <w:p>
      <w:pPr>
        <w:spacing w:after="0"/>
        <w:ind w:left="0"/>
        <w:jc w:val="both"/>
      </w:pPr>
      <w:r>
        <w:rPr>
          <w:rFonts w:ascii="Times New Roman"/>
          <w:b w:val="false"/>
          <w:i w:val="false"/>
          <w:color w:val="000000"/>
          <w:sz w:val="28"/>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pPr>
        <w:spacing w:after="0"/>
        <w:ind w:left="0"/>
        <w:jc w:val="both"/>
      </w:pPr>
      <w:r>
        <w:rPr>
          <w:rFonts w:ascii="Times New Roman"/>
          <w:b w:val="false"/>
          <w:i w:val="false"/>
          <w:color w:val="000000"/>
          <w:sz w:val="28"/>
        </w:rPr>
        <w:t>
      25-34 – жеткіліксіз деңгейі;</w:t>
      </w:r>
    </w:p>
    <w:p>
      <w:pPr>
        <w:spacing w:after="0"/>
        <w:ind w:left="0"/>
        <w:jc w:val="both"/>
      </w:pPr>
      <w:r>
        <w:rPr>
          <w:rFonts w:ascii="Times New Roman"/>
          <w:b w:val="false"/>
          <w:i w:val="false"/>
          <w:color w:val="000000"/>
          <w:sz w:val="28"/>
        </w:rPr>
        <w:t>
      35-70 – жеткілікті деңгейі.</w:t>
      </w:r>
    </w:p>
    <w:p>
      <w:pPr>
        <w:spacing w:after="0"/>
        <w:ind w:left="0"/>
        <w:jc w:val="both"/>
      </w:pPr>
      <w:r>
        <w:rPr>
          <w:rFonts w:ascii="Times New Roman"/>
          <w:b w:val="false"/>
          <w:i w:val="false"/>
          <w:color w:val="000000"/>
          <w:sz w:val="28"/>
        </w:rPr>
        <w:t>
      Жеткіліксіз деңгей көрсеткен үміткерді комиссия білім беру ұйымының басшысын тағайындауға ұсынбайды.</w:t>
      </w:r>
    </w:p>
    <w:p>
      <w:pPr>
        <w:spacing w:after="0"/>
        <w:ind w:left="0"/>
        <w:jc w:val="both"/>
      </w:pPr>
      <w:r>
        <w:rPr>
          <w:rFonts w:ascii="Times New Roman"/>
          <w:b w:val="false"/>
          <w:i w:val="false"/>
          <w:color w:val="000000"/>
          <w:sz w:val="28"/>
        </w:rPr>
        <w:t>
      Конкурс жеңімпазынан кейін жоғары нәтиже көрсеткен кандидатты (35-тен 70 балға дейінгі нәтижемен) комиссия осы қағидаларда белгіленген резервшілерге қойылатын талаптарды ескере отырып, кадр резервіне қабылдауға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w:t>
            </w:r>
            <w:r>
              <w:br/>
            </w:r>
            <w:r>
              <w:rPr>
                <w:rFonts w:ascii="Times New Roman"/>
                <w:b w:val="false"/>
                <w:i w:val="false"/>
                <w:color w:val="000000"/>
                <w:sz w:val="20"/>
              </w:rPr>
              <w:t>мемлекеттік орган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(үміткердің Т.А.Ә. (бар болса)), ЖСН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232" w:id="183"/>
    <w:p>
      <w:pPr>
        <w:spacing w:after="0"/>
        <w:ind w:left="0"/>
        <w:jc w:val="left"/>
      </w:pPr>
      <w:r>
        <w:rPr>
          <w:rFonts w:ascii="Times New Roman"/>
          <w:b/>
          <w:i w:val="false"/>
          <w:color w:val="000000"/>
        </w:rPr>
        <w:t xml:space="preserve"> Өтініш</w:t>
      </w:r>
    </w:p>
    <w:bookmarkEnd w:id="183"/>
    <w:p>
      <w:pPr>
        <w:spacing w:after="0"/>
        <w:ind w:left="0"/>
        <w:jc w:val="both"/>
      </w:pPr>
      <w:r>
        <w:rPr>
          <w:rFonts w:ascii="Times New Roman"/>
          <w:b w:val="false"/>
          <w:i w:val="false"/>
          <w:color w:val="000000"/>
          <w:sz w:val="28"/>
        </w:rPr>
        <w:t xml:space="preserve">
      Мені бос/уақытша бос лауазымдық конкурсқа қатысуға рұқсат беруіңізді сұраймын </w:t>
      </w:r>
    </w:p>
    <w:p>
      <w:pPr>
        <w:spacing w:after="0"/>
        <w:ind w:left="0"/>
        <w:jc w:val="both"/>
      </w:pPr>
      <w:r>
        <w:rPr>
          <w:rFonts w:ascii="Times New Roman"/>
          <w:b w:val="false"/>
          <w:i w:val="false"/>
          <w:color w:val="000000"/>
          <w:sz w:val="28"/>
        </w:rPr>
        <w:t xml:space="preserve">
      (қажетінің астын сызыңыз)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xml:space="preserve">
      Қазіргі уақытта жұмыс істеймін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xml:space="preserve">
      Өзім туралы келесіні хабарлаймын: </w:t>
      </w:r>
    </w:p>
    <w:p>
      <w:pPr>
        <w:spacing w:after="0"/>
        <w:ind w:left="0"/>
        <w:jc w:val="both"/>
      </w:pPr>
      <w:r>
        <w:rPr>
          <w:rFonts w:ascii="Times New Roman"/>
          <w:b w:val="false"/>
          <w:i w:val="false"/>
          <w:color w:val="000000"/>
          <w:sz w:val="28"/>
        </w:rPr>
        <w:t>
      Білімі: жоғары немесе жоғары оқу орнынан кейін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(беру (растау)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Педагогикалық жұмыс өтілі: ____________________________________</w:t>
      </w:r>
    </w:p>
    <w:p>
      <w:pPr>
        <w:spacing w:after="0"/>
        <w:ind w:left="0"/>
        <w:jc w:val="both"/>
      </w:pPr>
      <w:r>
        <w:rPr>
          <w:rFonts w:ascii="Times New Roman"/>
          <w:b w:val="false"/>
          <w:i w:val="false"/>
          <w:color w:val="000000"/>
          <w:sz w:val="28"/>
        </w:rPr>
        <w:t>
      Келесі жұмыс нәтижелері бар:___________________________________</w:t>
      </w:r>
    </w:p>
    <w:p>
      <w:pPr>
        <w:spacing w:after="0"/>
        <w:ind w:left="0"/>
        <w:jc w:val="both"/>
      </w:pPr>
      <w:r>
        <w:rPr>
          <w:rFonts w:ascii="Times New Roman"/>
          <w:b w:val="false"/>
          <w:i w:val="false"/>
          <w:color w:val="000000"/>
          <w:sz w:val="28"/>
        </w:rPr>
        <w:t>
      Наградалары, атақтары, дәрежесі, ғылыми дәрежесі, ғылыми атағы, сондай-ақ қосымша мәліметтер (бар болса)</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184"/>
    <w:p>
      <w:pPr>
        <w:spacing w:after="0"/>
        <w:ind w:left="0"/>
        <w:jc w:val="left"/>
      </w:pPr>
      <w:r>
        <w:rPr>
          <w:rFonts w:ascii="Times New Roman"/>
          <w:b/>
          <w:i w:val="false"/>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сандары</w:t>
            </w:r>
          </w:p>
          <w:p>
            <w:pPr>
              <w:spacing w:after="20"/>
              <w:ind w:left="20"/>
              <w:jc w:val="both"/>
            </w:pPr>
            <w:r>
              <w:rPr>
                <w:rFonts w:ascii="Times New Roman"/>
                <w:b w:val="false"/>
                <w:i w:val="false"/>
                <w:color w:val="000000"/>
                <w:sz w:val="20"/>
              </w:rPr>
              <w:t>
(1-ден 20-ға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дипломның және дипломға қосымшаның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 1 балл</w:t>
            </w:r>
          </w:p>
          <w:p>
            <w:pPr>
              <w:spacing w:after="20"/>
              <w:ind w:left="20"/>
              <w:jc w:val="both"/>
            </w:pPr>
            <w:r>
              <w:rPr>
                <w:rFonts w:ascii="Times New Roman"/>
                <w:b w:val="false"/>
                <w:i w:val="false"/>
                <w:color w:val="000000"/>
                <w:sz w:val="20"/>
              </w:rPr>
              <w:t>
Жоғары күндізгі = 2 балл</w:t>
            </w:r>
          </w:p>
          <w:p>
            <w:pPr>
              <w:spacing w:after="20"/>
              <w:ind w:left="20"/>
              <w:jc w:val="both"/>
            </w:pPr>
            <w:r>
              <w:rPr>
                <w:rFonts w:ascii="Times New Roman"/>
                <w:b w:val="false"/>
                <w:i w:val="false"/>
                <w:color w:val="000000"/>
                <w:sz w:val="20"/>
              </w:rPr>
              <w:t>
Жоғары күндізгі үздік= 3 балл</w:t>
            </w:r>
          </w:p>
          <w:p>
            <w:pPr>
              <w:spacing w:after="20"/>
              <w:ind w:left="20"/>
              <w:jc w:val="both"/>
            </w:pPr>
            <w:r>
              <w:rPr>
                <w:rFonts w:ascii="Times New Roman"/>
                <w:b w:val="false"/>
                <w:i w:val="false"/>
                <w:color w:val="000000"/>
                <w:sz w:val="20"/>
              </w:rPr>
              <w:t>
Магистр = 5 балл</w:t>
            </w:r>
          </w:p>
          <w:p>
            <w:pPr>
              <w:spacing w:after="20"/>
              <w:ind w:left="20"/>
              <w:jc w:val="both"/>
            </w:pPr>
            <w:r>
              <w:rPr>
                <w:rFonts w:ascii="Times New Roman"/>
                <w:b w:val="false"/>
                <w:i w:val="false"/>
                <w:color w:val="000000"/>
                <w:sz w:val="20"/>
              </w:rPr>
              <w:t>
Жоғары сыртқы/қашықтан = минус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және дипломға қосымшаның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 10 балл</w:t>
            </w:r>
          </w:p>
          <w:p>
            <w:pPr>
              <w:spacing w:after="20"/>
              <w:ind w:left="20"/>
              <w:jc w:val="both"/>
            </w:pPr>
            <w:r>
              <w:rPr>
                <w:rFonts w:ascii="Times New Roman"/>
                <w:b w:val="false"/>
                <w:i w:val="false"/>
                <w:color w:val="000000"/>
                <w:sz w:val="20"/>
              </w:rPr>
              <w:t>
Ғылыми доктор = 10 балл</w:t>
            </w:r>
          </w:p>
          <w:p>
            <w:pPr>
              <w:spacing w:after="20"/>
              <w:ind w:left="20"/>
              <w:jc w:val="both"/>
            </w:pPr>
            <w:r>
              <w:rPr>
                <w:rFonts w:ascii="Times New Roman"/>
                <w:b w:val="false"/>
                <w:i w:val="false"/>
                <w:color w:val="000000"/>
                <w:sz w:val="20"/>
              </w:rPr>
              <w:t>
Ғылыми кандидат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жоқ үміткерлер үшін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басқа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 1 балл</w:t>
            </w:r>
          </w:p>
          <w:p>
            <w:pPr>
              <w:spacing w:after="20"/>
              <w:ind w:left="20"/>
              <w:jc w:val="both"/>
            </w:pPr>
            <w:r>
              <w:rPr>
                <w:rFonts w:ascii="Times New Roman"/>
                <w:b w:val="false"/>
                <w:i w:val="false"/>
                <w:color w:val="000000"/>
                <w:sz w:val="20"/>
              </w:rPr>
              <w:t>
Бірінші санат = 2 балл</w:t>
            </w:r>
          </w:p>
          <w:p>
            <w:pPr>
              <w:spacing w:after="20"/>
              <w:ind w:left="20"/>
              <w:jc w:val="both"/>
            </w:pPr>
            <w:r>
              <w:rPr>
                <w:rFonts w:ascii="Times New Roman"/>
                <w:b w:val="false"/>
                <w:i w:val="false"/>
                <w:color w:val="000000"/>
                <w:sz w:val="20"/>
              </w:rPr>
              <w:t>
Жоғары санат = 3 балл</w:t>
            </w:r>
          </w:p>
          <w:p>
            <w:pPr>
              <w:spacing w:after="20"/>
              <w:ind w:left="20"/>
              <w:jc w:val="both"/>
            </w:pPr>
            <w:r>
              <w:rPr>
                <w:rFonts w:ascii="Times New Roman"/>
                <w:b w:val="false"/>
                <w:i w:val="false"/>
                <w:color w:val="000000"/>
                <w:sz w:val="20"/>
              </w:rPr>
              <w:t>
Педагог-модератор = 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және әдістемелік қызметтегі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кітапшасы/еңбек қызметін растайтын басқа да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(лауазымдық жұмыс өтілі кемінде 2 жыл) = 1 балл</w:t>
            </w:r>
          </w:p>
          <w:p>
            <w:pPr>
              <w:spacing w:after="20"/>
              <w:ind w:left="20"/>
              <w:jc w:val="both"/>
            </w:pPr>
            <w:r>
              <w:rPr>
                <w:rFonts w:ascii="Times New Roman"/>
                <w:b w:val="false"/>
                <w:i w:val="false"/>
                <w:color w:val="000000"/>
                <w:sz w:val="20"/>
              </w:rPr>
              <w:t>
Директордың орынбасары (лауазымдық жұмыс өтілі кемінде 2 жыл) = 3 балл</w:t>
            </w:r>
          </w:p>
          <w:p>
            <w:pPr>
              <w:spacing w:after="20"/>
              <w:ind w:left="20"/>
              <w:jc w:val="both"/>
            </w:pPr>
            <w:r>
              <w:rPr>
                <w:rFonts w:ascii="Times New Roman"/>
                <w:b w:val="false"/>
                <w:i w:val="false"/>
                <w:color w:val="000000"/>
                <w:sz w:val="20"/>
              </w:rPr>
              <w:t>
директор (лауазымдық жұмыс өтілі кемінде 2 жыл)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рет жұмысқа тұрған педагогтер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қосымшасы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кәсіби тәжірибенің нәтижелері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жұмыс орнынан (педагог лауазымы бойынша) немесе оқу орнынан ұсыныс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хат (Конкурсты өз бетінше жариялаған білім беру ұйымы соңғы жұмыс/оқу орны бойынша ұйымға/оқу мекемесіне өтініш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хатының болуы = 3 балл</w:t>
            </w:r>
          </w:p>
          <w:p>
            <w:pPr>
              <w:spacing w:after="20"/>
              <w:ind w:left="20"/>
              <w:jc w:val="both"/>
            </w:pPr>
            <w:r>
              <w:rPr>
                <w:rFonts w:ascii="Times New Roman"/>
                <w:b w:val="false"/>
                <w:i w:val="false"/>
                <w:color w:val="000000"/>
                <w:sz w:val="20"/>
              </w:rPr>
              <w:t>
Теріс ұсыныс хатының болуы = минус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жетістіктерінің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дипломдар, білім алушылардың олимпиадалар және конкурстар, ғылыми жобалар бойынша жеңімпаздардың грамоталары;</w:t>
            </w:r>
          </w:p>
          <w:p>
            <w:pPr>
              <w:spacing w:after="20"/>
              <w:ind w:left="20"/>
              <w:jc w:val="both"/>
            </w:pPr>
            <w:r>
              <w:rPr>
                <w:rFonts w:ascii="Times New Roman"/>
                <w:b w:val="false"/>
                <w:i w:val="false"/>
                <w:color w:val="000000"/>
                <w:sz w:val="20"/>
              </w:rPr>
              <w:t>
- дипломдар, мұғалімнің олимпиадалар және конкурстар жеңімпаздарының грамоталары;</w:t>
            </w:r>
          </w:p>
          <w:p>
            <w:pPr>
              <w:spacing w:after="20"/>
              <w:ind w:left="20"/>
              <w:jc w:val="both"/>
            </w:pPr>
            <w:r>
              <w:rPr>
                <w:rFonts w:ascii="Times New Roman"/>
                <w:b w:val="false"/>
                <w:i w:val="false"/>
                <w:color w:val="000000"/>
                <w:sz w:val="20"/>
              </w:rPr>
              <w:t>
- мемлекеттік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олимпиадалар және конкурстар жеңімпаздары = 0,5 балл </w:t>
            </w:r>
          </w:p>
          <w:p>
            <w:pPr>
              <w:spacing w:after="20"/>
              <w:ind w:left="20"/>
              <w:jc w:val="both"/>
            </w:pPr>
            <w:r>
              <w:rPr>
                <w:rFonts w:ascii="Times New Roman"/>
                <w:b w:val="false"/>
                <w:i w:val="false"/>
                <w:color w:val="000000"/>
                <w:sz w:val="20"/>
              </w:rPr>
              <w:t xml:space="preserve">
ғылыми жобалардың = 1 балл </w:t>
            </w:r>
          </w:p>
          <w:p>
            <w:pPr>
              <w:spacing w:after="20"/>
              <w:ind w:left="20"/>
              <w:jc w:val="both"/>
            </w:pPr>
            <w:r>
              <w:rPr>
                <w:rFonts w:ascii="Times New Roman"/>
                <w:b w:val="false"/>
                <w:i w:val="false"/>
                <w:color w:val="000000"/>
                <w:sz w:val="20"/>
              </w:rPr>
              <w:t>
2) олимпиадалар және конкурстар жеңімпаздары - 3 балл "Үздік педагог" конкурсына қатысушы = 1 балл</w:t>
            </w:r>
          </w:p>
          <w:p>
            <w:pPr>
              <w:spacing w:after="20"/>
              <w:ind w:left="20"/>
              <w:jc w:val="both"/>
            </w:pPr>
            <w:r>
              <w:rPr>
                <w:rFonts w:ascii="Times New Roman"/>
                <w:b w:val="false"/>
                <w:i w:val="false"/>
                <w:color w:val="000000"/>
                <w:sz w:val="20"/>
              </w:rPr>
              <w:t>
"Үздік педагог" конкурсының жеңімпазы = 5 балл</w:t>
            </w:r>
          </w:p>
          <w:p>
            <w:pPr>
              <w:spacing w:after="20"/>
              <w:ind w:left="20"/>
              <w:jc w:val="both"/>
            </w:pPr>
            <w:r>
              <w:rPr>
                <w:rFonts w:ascii="Times New Roman"/>
                <w:b w:val="false"/>
                <w:i w:val="false"/>
                <w:color w:val="000000"/>
                <w:sz w:val="20"/>
              </w:rPr>
              <w:t>
 "Қазақстан еңбек сіңірген ұстазы" медаль иегері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шығармалары, басылымдары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тізбесіне енген оқулықтар мен (немесе) ОӘК авторы немесе бірлескен авторы = 5 балл</w:t>
            </w:r>
          </w:p>
          <w:p>
            <w:pPr>
              <w:spacing w:after="20"/>
              <w:ind w:left="20"/>
              <w:jc w:val="both"/>
            </w:pPr>
            <w:r>
              <w:rPr>
                <w:rFonts w:ascii="Times New Roman"/>
                <w:b w:val="false"/>
                <w:i w:val="false"/>
                <w:color w:val="000000"/>
                <w:sz w:val="20"/>
              </w:rPr>
              <w:t>
РОӘК тізбесіне енген оқулықтар мен (немесе) ОӘК авторы немесе бірлескен авторы = 2 балл</w:t>
            </w:r>
          </w:p>
          <w:p>
            <w:pPr>
              <w:spacing w:after="20"/>
              <w:ind w:left="20"/>
              <w:jc w:val="both"/>
            </w:pPr>
            <w:r>
              <w:rPr>
                <w:rFonts w:ascii="Times New Roman"/>
                <w:b w:val="false"/>
                <w:i w:val="false"/>
                <w:color w:val="000000"/>
                <w:sz w:val="20"/>
              </w:rPr>
              <w:t>
БҒССҚЕК, Scopus тізбесіне енгізілген ғылыми-зерттеу қызметі бойынша жарияланымның болуы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 0,5 балл</w:t>
            </w:r>
          </w:p>
          <w:p>
            <w:pPr>
              <w:spacing w:after="20"/>
              <w:ind w:left="20"/>
              <w:jc w:val="both"/>
            </w:pPr>
            <w:r>
              <w:rPr>
                <w:rFonts w:ascii="Times New Roman"/>
                <w:b w:val="false"/>
                <w:i w:val="false"/>
                <w:color w:val="000000"/>
                <w:sz w:val="20"/>
              </w:rPr>
              <w:t>
ӘБ басшылығы = 2 балл</w:t>
            </w:r>
          </w:p>
          <w:p>
            <w:pPr>
              <w:spacing w:after="20"/>
              <w:ind w:left="20"/>
              <w:jc w:val="both"/>
            </w:pPr>
            <w:r>
              <w:rPr>
                <w:rFonts w:ascii="Times New Roman"/>
                <w:b w:val="false"/>
                <w:i w:val="false"/>
                <w:color w:val="000000"/>
                <w:sz w:val="20"/>
              </w:rPr>
              <w:t>
Екі тілде сабақ беру, орыс/қазақ = 2 балл</w:t>
            </w:r>
          </w:p>
          <w:p>
            <w:pPr>
              <w:spacing w:after="20"/>
              <w:ind w:left="20"/>
              <w:jc w:val="both"/>
            </w:pPr>
            <w:r>
              <w:rPr>
                <w:rFonts w:ascii="Times New Roman"/>
                <w:b w:val="false"/>
                <w:i w:val="false"/>
                <w:color w:val="000000"/>
                <w:sz w:val="20"/>
              </w:rPr>
              <w:t>
шетел/орыс немесе шетел/қазақ = 3 балл,</w:t>
            </w:r>
          </w:p>
          <w:p>
            <w:pPr>
              <w:spacing w:after="20"/>
              <w:ind w:left="20"/>
              <w:jc w:val="both"/>
            </w:pPr>
            <w:r>
              <w:rPr>
                <w:rFonts w:ascii="Times New Roman"/>
                <w:b w:val="false"/>
                <w:i w:val="false"/>
                <w:color w:val="000000"/>
                <w:sz w:val="20"/>
              </w:rPr>
              <w:t>
үш тілде сабақ беру (қазақ, орыс, шетел)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xml:space="preserve">
- цифрлық сауаттылық, </w:t>
            </w:r>
          </w:p>
          <w:p>
            <w:pPr>
              <w:spacing w:after="20"/>
              <w:ind w:left="20"/>
              <w:jc w:val="both"/>
            </w:pPr>
            <w:r>
              <w:rPr>
                <w:rFonts w:ascii="Times New Roman"/>
                <w:b w:val="false"/>
                <w:i w:val="false"/>
                <w:color w:val="000000"/>
                <w:sz w:val="20"/>
              </w:rPr>
              <w:t xml:space="preserve">
КАЗТЕСТ, </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 сертификаттары;</w:t>
            </w:r>
          </w:p>
          <w:p>
            <w:pPr>
              <w:spacing w:after="20"/>
              <w:ind w:left="20"/>
              <w:jc w:val="both"/>
            </w:pPr>
            <w:r>
              <w:rPr>
                <w:rFonts w:ascii="Times New Roman"/>
                <w:b w:val="false"/>
                <w:i w:val="false"/>
                <w:color w:val="000000"/>
                <w:sz w:val="20"/>
              </w:rPr>
              <w:t>
Goethe Zertifikat, "Python тілінде бағдарламалау негіздері" программалары бойынша оқыту, "Microsoft"</w:t>
            </w:r>
          </w:p>
          <w:p>
            <w:pPr>
              <w:spacing w:after="20"/>
              <w:ind w:left="20"/>
              <w:jc w:val="both"/>
            </w:pPr>
            <w:r>
              <w:rPr>
                <w:rFonts w:ascii="Times New Roman"/>
                <w:b w:val="false"/>
                <w:i w:val="false"/>
                <w:color w:val="000000"/>
                <w:sz w:val="20"/>
              </w:rPr>
              <w:t>
Курсера жұмыстарына оқыту</w:t>
            </w:r>
          </w:p>
          <w:p>
            <w:pPr>
              <w:spacing w:after="20"/>
              <w:ind w:left="20"/>
              <w:jc w:val="both"/>
            </w:pPr>
            <w:r>
              <w:rPr>
                <w:rFonts w:ascii="Times New Roman"/>
                <w:b w:val="false"/>
                <w:i w:val="false"/>
                <w:color w:val="000000"/>
                <w:sz w:val="20"/>
              </w:rPr>
              <w:t>
Халықаралық курстар:</w:t>
            </w:r>
          </w:p>
          <w:p>
            <w:pPr>
              <w:spacing w:after="20"/>
              <w:ind w:left="20"/>
              <w:jc w:val="both"/>
            </w:pPr>
            <w:r>
              <w:rPr>
                <w:rFonts w:ascii="Times New Roman"/>
                <w:b w:val="false"/>
                <w:i w:val="false"/>
                <w:color w:val="000000"/>
                <w:sz w:val="20"/>
              </w:rPr>
              <w:t xml:space="preserve">
TEFL Cambridge </w:t>
            </w:r>
          </w:p>
          <w:p>
            <w:pPr>
              <w:spacing w:after="20"/>
              <w:ind w:left="20"/>
              <w:jc w:val="both"/>
            </w:pPr>
            <w:r>
              <w:rPr>
                <w:rFonts w:ascii="Times New Roman"/>
                <w:b w:val="false"/>
                <w:i w:val="false"/>
                <w:color w:val="000000"/>
                <w:sz w:val="20"/>
              </w:rPr>
              <w:t>
"CELTA</w:t>
            </w:r>
          </w:p>
          <w:p>
            <w:pPr>
              <w:spacing w:after="20"/>
              <w:ind w:left="20"/>
              <w:jc w:val="both"/>
            </w:pPr>
            <w:r>
              <w:rPr>
                <w:rFonts w:ascii="Times New Roman"/>
                <w:b w:val="false"/>
                <w:i w:val="false"/>
                <w:color w:val="000000"/>
                <w:sz w:val="20"/>
              </w:rPr>
              <w:t>
(Certificate in Teaching English to Speakers of Other Languages)"</w:t>
            </w:r>
          </w:p>
          <w:p>
            <w:pPr>
              <w:spacing w:after="20"/>
              <w:ind w:left="20"/>
              <w:jc w:val="both"/>
            </w:pPr>
            <w:r>
              <w:rPr>
                <w:rFonts w:ascii="Times New Roman"/>
                <w:b w:val="false"/>
                <w:i w:val="false"/>
                <w:color w:val="000000"/>
                <w:sz w:val="20"/>
              </w:rPr>
              <w:t>
CELT-P (Certificate in English Language Teaching – Primary)</w:t>
            </w:r>
          </w:p>
          <w:p>
            <w:pPr>
              <w:spacing w:after="20"/>
              <w:ind w:left="20"/>
              <w:jc w:val="both"/>
            </w:pPr>
            <w:r>
              <w:rPr>
                <w:rFonts w:ascii="Times New Roman"/>
                <w:b w:val="false"/>
                <w:i w:val="false"/>
                <w:color w:val="000000"/>
                <w:sz w:val="20"/>
              </w:rPr>
              <w:t>
DELTA (Diploma in Teaching English to Speakers of Other Languages)</w:t>
            </w:r>
          </w:p>
          <w:p>
            <w:pPr>
              <w:spacing w:after="20"/>
              <w:ind w:left="20"/>
              <w:jc w:val="both"/>
            </w:pPr>
            <w:r>
              <w:rPr>
                <w:rFonts w:ascii="Times New Roman"/>
                <w:b w:val="false"/>
                <w:i w:val="false"/>
                <w:color w:val="000000"/>
                <w:sz w:val="20"/>
              </w:rPr>
              <w:t>
CELT-S (Certificate in English Language Teaching – Secondary)</w:t>
            </w:r>
          </w:p>
          <w:p>
            <w:pPr>
              <w:spacing w:after="20"/>
              <w:ind w:left="20"/>
              <w:jc w:val="both"/>
            </w:pPr>
            <w:r>
              <w:rPr>
                <w:rFonts w:ascii="Times New Roman"/>
                <w:b w:val="false"/>
                <w:i w:val="false"/>
                <w:color w:val="000000"/>
                <w:sz w:val="20"/>
              </w:rPr>
              <w:t>
"TKT</w:t>
            </w:r>
          </w:p>
          <w:p>
            <w:pPr>
              <w:spacing w:after="20"/>
              <w:ind w:left="20"/>
              <w:jc w:val="both"/>
            </w:pPr>
            <w:r>
              <w:rPr>
                <w:rFonts w:ascii="Times New Roman"/>
                <w:b w:val="false"/>
                <w:i w:val="false"/>
                <w:color w:val="000000"/>
                <w:sz w:val="20"/>
              </w:rPr>
              <w:t>
Teaching Knowledge Test"</w:t>
            </w:r>
          </w:p>
          <w:p>
            <w:pPr>
              <w:spacing w:after="20"/>
              <w:ind w:left="20"/>
              <w:jc w:val="both"/>
            </w:pPr>
            <w:r>
              <w:rPr>
                <w:rFonts w:ascii="Times New Roman"/>
                <w:b w:val="false"/>
                <w:i w:val="false"/>
                <w:color w:val="000000"/>
                <w:sz w:val="20"/>
              </w:rPr>
              <w:t>
Certificate in EMI Skills (English as a Medium of Instruction)</w:t>
            </w:r>
          </w:p>
          <w:p>
            <w:pPr>
              <w:spacing w:after="20"/>
              <w:ind w:left="20"/>
              <w:jc w:val="both"/>
            </w:pPr>
            <w:r>
              <w:rPr>
                <w:rFonts w:ascii="Times New Roman"/>
                <w:b w:val="false"/>
                <w:i w:val="false"/>
                <w:color w:val="000000"/>
                <w:sz w:val="20"/>
              </w:rPr>
              <w:t>
Teacher of English to Speakers of Other Languages (TESOL)</w:t>
            </w:r>
          </w:p>
          <w:p>
            <w:pPr>
              <w:spacing w:after="20"/>
              <w:ind w:left="20"/>
              <w:jc w:val="both"/>
            </w:pPr>
            <w:r>
              <w:rPr>
                <w:rFonts w:ascii="Times New Roman"/>
                <w:b w:val="false"/>
                <w:i w:val="false"/>
                <w:color w:val="000000"/>
                <w:sz w:val="20"/>
              </w:rPr>
              <w:t>
"TESOL"</w:t>
            </w:r>
          </w:p>
          <w:p>
            <w:pPr>
              <w:spacing w:after="20"/>
              <w:ind w:left="20"/>
              <w:jc w:val="both"/>
            </w:pPr>
            <w:r>
              <w:rPr>
                <w:rFonts w:ascii="Times New Roman"/>
                <w:b w:val="false"/>
                <w:i w:val="false"/>
                <w:color w:val="000000"/>
                <w:sz w:val="20"/>
              </w:rPr>
              <w:t>
Certificate in teaching English for young learners</w:t>
            </w:r>
          </w:p>
          <w:p>
            <w:pPr>
              <w:spacing w:after="20"/>
              <w:ind w:left="20"/>
              <w:jc w:val="both"/>
            </w:pPr>
            <w:r>
              <w:rPr>
                <w:rFonts w:ascii="Times New Roman"/>
                <w:b w:val="false"/>
                <w:i w:val="false"/>
                <w:color w:val="000000"/>
                <w:sz w:val="20"/>
              </w:rPr>
              <w:t>
International House Certificate in Teaching English as a Foreign Language (IHC)</w:t>
            </w:r>
          </w:p>
          <w:p>
            <w:pPr>
              <w:spacing w:after="20"/>
              <w:ind w:left="20"/>
              <w:jc w:val="both"/>
            </w:pPr>
            <w:r>
              <w:rPr>
                <w:rFonts w:ascii="Times New Roman"/>
                <w:b w:val="false"/>
                <w:i w:val="false"/>
                <w:color w:val="000000"/>
                <w:sz w:val="20"/>
              </w:rPr>
              <w:t>
IHCYLT - International House Certificate In Teaching Young Learners and Teenagers</w:t>
            </w:r>
          </w:p>
          <w:p>
            <w:pPr>
              <w:spacing w:after="20"/>
              <w:ind w:left="20"/>
              <w:jc w:val="both"/>
            </w:pPr>
            <w:r>
              <w:rPr>
                <w:rFonts w:ascii="Times New Roman"/>
                <w:b w:val="false"/>
                <w:i w:val="false"/>
                <w:color w:val="000000"/>
                <w:sz w:val="20"/>
              </w:rPr>
              <w:t>
Becoming a Better Teacher: Exploring Professional Development</w:t>
            </w:r>
          </w:p>
          <w:p>
            <w:pPr>
              <w:spacing w:after="20"/>
              <w:ind w:left="20"/>
              <w:jc w:val="both"/>
            </w:pPr>
            <w:r>
              <w:rPr>
                <w:rFonts w:ascii="Times New Roman"/>
                <w:b w:val="false"/>
                <w:i w:val="false"/>
                <w:color w:val="000000"/>
                <w:sz w:val="20"/>
              </w:rPr>
              <w:t>
Assessment for Learning: Formative Assessment in Science and Maths Teaching</w:t>
            </w:r>
          </w:p>
          <w:p>
            <w:pPr>
              <w:spacing w:after="20"/>
              <w:ind w:left="20"/>
              <w:jc w:val="both"/>
            </w:pPr>
            <w:r>
              <w:rPr>
                <w:rFonts w:ascii="Times New Roman"/>
                <w:b w:val="false"/>
                <w:i w:val="false"/>
                <w:color w:val="000000"/>
                <w:sz w:val="20"/>
              </w:rPr>
              <w:t>
Online Teaching for Educators: Development and Delivery</w:t>
            </w:r>
          </w:p>
          <w:p>
            <w:pPr>
              <w:spacing w:after="20"/>
              <w:ind w:left="20"/>
              <w:jc w:val="both"/>
            </w:pPr>
            <w:r>
              <w:rPr>
                <w:rFonts w:ascii="Times New Roman"/>
                <w:b w:val="false"/>
                <w:i w:val="false"/>
                <w:color w:val="000000"/>
                <w:sz w:val="20"/>
              </w:rPr>
              <w:t>
Educational Management</w:t>
            </w:r>
          </w:p>
          <w:p>
            <w:pPr>
              <w:spacing w:after="20"/>
              <w:ind w:left="20"/>
              <w:jc w:val="both"/>
            </w:pPr>
            <w:r>
              <w:rPr>
                <w:rFonts w:ascii="Times New Roman"/>
                <w:b w:val="false"/>
                <w:i w:val="false"/>
                <w:color w:val="000000"/>
                <w:sz w:val="20"/>
              </w:rPr>
              <w:t>
Key Ideas in Mentoring Mathematics Teachers</w:t>
            </w:r>
          </w:p>
          <w:p>
            <w:pPr>
              <w:spacing w:after="20"/>
              <w:ind w:left="20"/>
              <w:jc w:val="both"/>
            </w:pPr>
            <w:r>
              <w:rPr>
                <w:rFonts w:ascii="Times New Roman"/>
                <w:b w:val="false"/>
                <w:i w:val="false"/>
                <w:color w:val="000000"/>
                <w:sz w:val="20"/>
              </w:rPr>
              <w:t>
Курсы на платформе Coursera, Futute learn</w:t>
            </w:r>
          </w:p>
          <w:p>
            <w:pPr>
              <w:spacing w:after="20"/>
              <w:ind w:left="20"/>
              <w:jc w:val="both"/>
            </w:pPr>
            <w:r>
              <w:rPr>
                <w:rFonts w:ascii="Times New Roman"/>
                <w:b w:val="false"/>
                <w:i w:val="false"/>
                <w:color w:val="000000"/>
                <w:sz w:val="20"/>
              </w:rPr>
              <w:t>
Teaching Mathematics with Technology</w:t>
            </w:r>
          </w:p>
          <w:p>
            <w:pPr>
              <w:spacing w:after="20"/>
              <w:ind w:left="20"/>
              <w:jc w:val="both"/>
            </w:pPr>
            <w:r>
              <w:rPr>
                <w:rFonts w:ascii="Times New Roman"/>
                <w:b w:val="false"/>
                <w:i w:val="false"/>
                <w:color w:val="000000"/>
                <w:sz w:val="20"/>
              </w:rPr>
              <w:t>
Special Educational Needs</w:t>
            </w:r>
          </w:p>
          <w:p>
            <w:pPr>
              <w:spacing w:after="20"/>
              <w:ind w:left="20"/>
              <w:jc w:val="both"/>
            </w:pPr>
            <w:r>
              <w:rPr>
                <w:rFonts w:ascii="Times New Roman"/>
                <w:b w:val="false"/>
                <w:i w:val="false"/>
                <w:color w:val="000000"/>
                <w:sz w:val="20"/>
              </w:rPr>
              <w:t>
"Developing expertise in teaching chemistry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ПШО, НЗМ,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pPr>
              <w:spacing w:after="20"/>
              <w:ind w:left="20"/>
              <w:jc w:val="both"/>
            </w:pPr>
            <w:r>
              <w:rPr>
                <w:rFonts w:ascii="Times New Roman"/>
                <w:b w:val="false"/>
                <w:i w:val="false"/>
                <w:color w:val="000000"/>
                <w:sz w:val="20"/>
              </w:rPr>
              <w:t>
= 0,5 балл (әрқайсысы бойынша жеке)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иегерінің сертификаты, келісім-шарты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қосылады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185"/>
    <w:p>
      <w:pPr>
        <w:spacing w:after="0"/>
        <w:ind w:left="0"/>
        <w:jc w:val="left"/>
      </w:pPr>
      <w:r>
        <w:rPr>
          <w:rFonts w:ascii="Times New Roman"/>
          <w:b/>
          <w:i w:val="false"/>
          <w:color w:val="000000"/>
        </w:rPr>
        <w:t xml:space="preserve"> Көрсетілетін қызметті алушының шектеулі дербес деректерге қол жеткізуге келісімі </w:t>
      </w:r>
    </w:p>
    <w:bookmarkEnd w:id="185"/>
    <w:p>
      <w:pPr>
        <w:spacing w:after="0"/>
        <w:ind w:left="0"/>
        <w:jc w:val="both"/>
      </w:pPr>
      <w:r>
        <w:rPr>
          <w:rFonts w:ascii="Times New Roman"/>
          <w:b w:val="false"/>
          <w:i w:val="false"/>
          <w:color w:val="000000"/>
          <w:sz w:val="28"/>
        </w:rPr>
        <w:t xml:space="preserve">
      Мен, _______________________________ сәйкес мемлекеттік қызмет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оған мыналар кіреді:</w:t>
      </w:r>
    </w:p>
    <w:p>
      <w:pPr>
        <w:spacing w:after="0"/>
        <w:ind w:left="0"/>
        <w:jc w:val="both"/>
      </w:pPr>
      <w:r>
        <w:rPr>
          <w:rFonts w:ascii="Times New Roman"/>
          <w:b w:val="false"/>
          <w:i w:val="false"/>
          <w:color w:val="000000"/>
          <w:sz w:val="28"/>
        </w:rPr>
        <w:t>
      1) жеке деректерді үшінші тұлғаға беру;</w:t>
      </w:r>
    </w:p>
    <w:p>
      <w:pPr>
        <w:spacing w:after="0"/>
        <w:ind w:left="0"/>
        <w:jc w:val="both"/>
      </w:pPr>
      <w:r>
        <w:rPr>
          <w:rFonts w:ascii="Times New Roman"/>
          <w:b w:val="false"/>
          <w:i w:val="false"/>
          <w:color w:val="000000"/>
          <w:sz w:val="28"/>
        </w:rPr>
        <w:t>
      2) дербес деректерді өңдеу барысында трансшекаралық беру;</w:t>
      </w:r>
    </w:p>
    <w:p>
      <w:pPr>
        <w:spacing w:after="0"/>
        <w:ind w:left="0"/>
        <w:jc w:val="both"/>
      </w:pPr>
      <w:r>
        <w:rPr>
          <w:rFonts w:ascii="Times New Roman"/>
          <w:b w:val="false"/>
          <w:i w:val="false"/>
          <w:color w:val="000000"/>
          <w:sz w:val="28"/>
        </w:rPr>
        <w:t>
      3) жеке деректерді жалпыға қолжетімді көздерге тарату.</w:t>
      </w:r>
    </w:p>
    <w:p>
      <w:pPr>
        <w:spacing w:after="0"/>
        <w:ind w:left="0"/>
        <w:jc w:val="both"/>
      </w:pPr>
      <w:r>
        <w:rPr>
          <w:rFonts w:ascii="Times New Roman"/>
          <w:b w:val="false"/>
          <w:i w:val="false"/>
          <w:color w:val="000000"/>
          <w:sz w:val="28"/>
        </w:rPr>
        <w:t>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pPr>
        <w:spacing w:after="0"/>
        <w:ind w:left="0"/>
        <w:jc w:val="both"/>
      </w:pPr>
      <w:r>
        <w:rPr>
          <w:rFonts w:ascii="Times New Roman"/>
          <w:b w:val="false"/>
          <w:i w:val="false"/>
          <w:color w:val="000000"/>
          <w:sz w:val="28"/>
        </w:rPr>
        <w:t>
      Бұл келісім мемлекеттік қызметті көрсету нәтижесін алғанға дейінгі бүкіл кезең ішінде жарамды.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