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bf6c8" w14:textId="c2bf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және балалар саласында мемлекеттік қызметтерді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20478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қолданыста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"Қорғаншылық және қамқоршылық жөнінде анықтамалар беру" мемлекеттік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қызметті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9"/>
    <w:bookmarkStart w:name="z11"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0"/>
    <w:bookmarkStart w:name="z12"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bookmarkEnd w:id="11"/>
    <w:bookmarkStart w:name="z13"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2"/>
    <w:bookmarkStart w:name="z14"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3"/>
    <w:bookmarkStart w:name="z15" w:id="1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14"/>
    <w:bookmarkStart w:name="z16" w:id="1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bookmarkEnd w:id="15"/>
    <w:bookmarkStart w:name="z17" w:id="1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6"/>
    <w:bookmarkStart w:name="z18" w:id="17"/>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 қамтамасыз етсін;</w:t>
      </w:r>
    </w:p>
    <w:bookmarkEnd w:id="17"/>
    <w:bookmarkStart w:name="z19" w:id="1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bookmarkEnd w:id="18"/>
    <w:bookmarkStart w:name="z20" w:id="1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9"/>
    <w:bookmarkStart w:name="z21" w:id="2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стандартының 8-тармағының он екі, жиырма төртінші абзацын және 9-тармағының он төртінші абзацын,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 стандартының 8-тармағының сегізінші абзацын және 9-тармағының он төртінші абзацын,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стандартының 8-тармағының тоғызыншы, он сегізінші абзацын және 9-тармағының он төртінші абзацын қоспағанда,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1-қосымша</w:t>
            </w:r>
          </w:p>
        </w:tc>
      </w:tr>
    </w:tbl>
    <w:bookmarkStart w:name="z23" w:id="21"/>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қызметті көрсету қағидалары</w:t>
      </w:r>
    </w:p>
    <w:bookmarkEnd w:id="21"/>
    <w:bookmarkStart w:name="z24" w:id="22"/>
    <w:p>
      <w:pPr>
        <w:spacing w:after="0"/>
        <w:ind w:left="0"/>
        <w:jc w:val="left"/>
      </w:pPr>
      <w:r>
        <w:rPr>
          <w:rFonts w:ascii="Times New Roman"/>
          <w:b/>
          <w:i w:val="false"/>
          <w:color w:val="000000"/>
        </w:rPr>
        <w:t xml:space="preserve"> 1-тарау. Жалпы ережелер</w:t>
      </w:r>
    </w:p>
    <w:bookmarkEnd w:id="22"/>
    <w:bookmarkStart w:name="z25" w:id="23"/>
    <w:p>
      <w:pPr>
        <w:spacing w:after="0"/>
        <w:ind w:left="0"/>
        <w:jc w:val="both"/>
      </w:pPr>
      <w:r>
        <w:rPr>
          <w:rFonts w:ascii="Times New Roman"/>
          <w:b w:val="false"/>
          <w:i w:val="false"/>
          <w:color w:val="000000"/>
          <w:sz w:val="28"/>
        </w:rPr>
        <w:t xml:space="preserve">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қорғаншыларға немесе қамқоршыларға қорғаншылық және қамқоршылық жөнінде анықтамалар беру тәртібін айқындайды.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2-тарау. Мемлекеттік қызмет көрсету тәртібі</w:t>
      </w:r>
    </w:p>
    <w:bookmarkEnd w:id="24"/>
    <w:bookmarkStart w:name="z28" w:id="25"/>
    <w:p>
      <w:pPr>
        <w:spacing w:after="0"/>
        <w:ind w:left="0"/>
        <w:jc w:val="both"/>
      </w:pPr>
      <w:r>
        <w:rPr>
          <w:rFonts w:ascii="Times New Roman"/>
          <w:b w:val="false"/>
          <w:i w:val="false"/>
          <w:color w:val="000000"/>
          <w:sz w:val="28"/>
        </w:rPr>
        <w:t xml:space="preserve">
      3. "Қорғаншылық және қамқоршылық жөнінде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кезде өтініш береді.</w:t>
      </w:r>
    </w:p>
    <w:bookmarkEnd w:id="25"/>
    <w:p>
      <w:pPr>
        <w:spacing w:after="0"/>
        <w:ind w:left="0"/>
        <w:jc w:val="both"/>
      </w:pPr>
      <w:r>
        <w:rPr>
          <w:rFonts w:ascii="Times New Roman"/>
          <w:b w:val="false"/>
          <w:i w:val="false"/>
          <w:color w:val="000000"/>
          <w:sz w:val="28"/>
        </w:rPr>
        <w:t xml:space="preserve">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"Қорғаншылық және қамқоршылық жөнінде анықтама беру" мемлекеттік қызмет көрсетуге қойылатын негізгі талаптардың тізбесінде (бұдан әрі – Мемлекеттік қызмет көрсетуге қойылатын талаптар)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4. Жеке басын куәландыратын құжаттар туралы мәліметтерді, баланың туу туралы куәлігін ("АХАЖ тіркеу пункті" ақпараттық жүйесінде мәліметтер болмаған жағдайда)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"электрондық үкімет" шлюзі арқылы тиісті мемлекеттік ақпараттық жүйелерден алады.</w:t>
      </w:r>
    </w:p>
    <w:bookmarkEnd w:id="26"/>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27"/>
    <w:bookmarkStart w:name="z31" w:id="28"/>
    <w:p>
      <w:pPr>
        <w:spacing w:after="0"/>
        <w:ind w:left="0"/>
        <w:jc w:val="both"/>
      </w:pPr>
      <w:r>
        <w:rPr>
          <w:rFonts w:ascii="Times New Roman"/>
          <w:b w:val="false"/>
          <w:i w:val="false"/>
          <w:color w:val="000000"/>
          <w:sz w:val="28"/>
        </w:rPr>
        <w:t xml:space="preserve">
      6. Қорғаншылық және қамқоршылық жөніндегі анықтама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алушының "жеке кабинетіне" көрсетілетін қызметті берушінің уәкілетті адамының ЭЦҚ қойылған электрондық құжат нысанында жіберіледі.</w:t>
      </w:r>
    </w:p>
    <w:bookmarkEnd w:id="28"/>
    <w:bookmarkStart w:name="z32" w:id="29"/>
    <w:p>
      <w:pPr>
        <w:spacing w:after="0"/>
        <w:ind w:left="0"/>
        <w:jc w:val="both"/>
      </w:pPr>
      <w:r>
        <w:rPr>
          <w:rFonts w:ascii="Times New Roman"/>
          <w:b w:val="false"/>
          <w:i w:val="false"/>
          <w:color w:val="000000"/>
          <w:sz w:val="28"/>
        </w:rPr>
        <w:t>
      7. Құжаттарды қараудың жалпы мерзімі және қорғаншылық және қамқоршылық жөнінде анықтама беру не мемлекеттік қызмет көрсетуден бас тарту 30 (отыз) минутты құрайды.</w:t>
      </w:r>
    </w:p>
    <w:bookmarkEnd w:id="29"/>
    <w:bookmarkStart w:name="z350" w:id="30"/>
    <w:p>
      <w:pPr>
        <w:spacing w:after="0"/>
        <w:ind w:left="0"/>
        <w:jc w:val="both"/>
      </w:pPr>
      <w:r>
        <w:rPr>
          <w:rFonts w:ascii="Times New Roman"/>
          <w:b w:val="false"/>
          <w:i w:val="false"/>
          <w:color w:val="000000"/>
          <w:sz w:val="28"/>
        </w:rPr>
        <w:t xml:space="preserve">
      7-1.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0"/>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31"/>
    <w:bookmarkStart w:name="z34" w:id="32"/>
    <w:p>
      <w:pPr>
        <w:spacing w:after="0"/>
        <w:ind w:left="0"/>
        <w:jc w:val="both"/>
      </w:pPr>
      <w:r>
        <w:rPr>
          <w:rFonts w:ascii="Times New Roman"/>
          <w:b w:val="false"/>
          <w:i w:val="false"/>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32"/>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беру"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қорғаншы (қамқоршы)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 жеке</w:t>
            </w:r>
            <w:r>
              <w:br/>
            </w:r>
            <w:r>
              <w:rPr>
                <w:rFonts w:ascii="Times New Roman"/>
                <w:b w:val="false"/>
                <w:i w:val="false"/>
                <w:color w:val="000000"/>
                <w:sz w:val="20"/>
              </w:rPr>
              <w:t>сәйкестендіру нөмірі) телефоны)</w:t>
            </w:r>
          </w:p>
        </w:tc>
      </w:tr>
    </w:tbl>
    <w:bookmarkStart w:name="z37"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мына: ___________________________________________________ мекенжай</w:t>
      </w:r>
    </w:p>
    <w:p>
      <w:pPr>
        <w:spacing w:after="0"/>
        <w:ind w:left="0"/>
        <w:jc w:val="both"/>
      </w:pPr>
      <w:r>
        <w:rPr>
          <w:rFonts w:ascii="Times New Roman"/>
          <w:b w:val="false"/>
          <w:i w:val="false"/>
          <w:color w:val="000000"/>
          <w:sz w:val="28"/>
        </w:rPr>
        <w:t>бойынша тұратын кәмелеттік жасқа толмаған балаға (балаларға)  қорғаншылық және</w:t>
      </w:r>
    </w:p>
    <w:p>
      <w:pPr>
        <w:spacing w:after="0"/>
        <w:ind w:left="0"/>
        <w:jc w:val="both"/>
      </w:pPr>
      <w:r>
        <w:rPr>
          <w:rFonts w:ascii="Times New Roman"/>
          <w:b w:val="false"/>
          <w:i w:val="false"/>
          <w:color w:val="000000"/>
          <w:sz w:val="28"/>
        </w:rPr>
        <w:t>қамқоршылық жөнінде анықтама беруіңізді сұраймын.</w:t>
      </w:r>
    </w:p>
    <w:p>
      <w:pPr>
        <w:spacing w:after="0"/>
        <w:ind w:left="0"/>
        <w:jc w:val="both"/>
      </w:pPr>
      <w:r>
        <w:rPr>
          <w:rFonts w:ascii="Times New Roman"/>
          <w:b w:val="false"/>
          <w:i w:val="false"/>
          <w:color w:val="000000"/>
          <w:sz w:val="28"/>
        </w:rPr>
        <w:t>Балалар: 1) ____________________________________________________________;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 балалардың Т. А. Ә, (болған жағдайда) және  жеке</w:t>
      </w:r>
    </w:p>
    <w:p>
      <w:pPr>
        <w:spacing w:after="0"/>
        <w:ind w:left="0"/>
        <w:jc w:val="both"/>
      </w:pPr>
      <w:r>
        <w:rPr>
          <w:rFonts w:ascii="Times New Roman"/>
          <w:b w:val="false"/>
          <w:i w:val="false"/>
          <w:color w:val="000000"/>
          <w:sz w:val="28"/>
        </w:rPr>
        <w:t>сәйкестендіру нөмірін көрсетеді, көрсетілетін қызметті беруші тиісті  мемлекеттік</w:t>
      </w:r>
    </w:p>
    <w:p>
      <w:pPr>
        <w:spacing w:after="0"/>
        <w:ind w:left="0"/>
        <w:jc w:val="both"/>
      </w:pPr>
      <w:r>
        <w:rPr>
          <w:rFonts w:ascii="Times New Roman"/>
          <w:b w:val="false"/>
          <w:i w:val="false"/>
          <w:color w:val="000000"/>
          <w:sz w:val="28"/>
        </w:rPr>
        <w:t>ақпараттық жүйелерден "электрондық үкімет" шлюзі арқылы  баланың туған күні мен туу</w:t>
      </w:r>
    </w:p>
    <w:p>
      <w:pPr>
        <w:spacing w:after="0"/>
        <w:ind w:left="0"/>
        <w:jc w:val="both"/>
      </w:pPr>
      <w:r>
        <w:rPr>
          <w:rFonts w:ascii="Times New Roman"/>
          <w:b w:val="false"/>
          <w:i w:val="false"/>
          <w:color w:val="000000"/>
          <w:sz w:val="28"/>
        </w:rPr>
        <w:t>туралы куәлігінің № туралы деректерді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ҚР </w:t>
      </w:r>
      <w:r>
        <w:rPr>
          <w:rFonts w:ascii="Times New Roman"/>
          <w:b w:val="false"/>
          <w:i w:val="false"/>
          <w:color w:val="000000"/>
          <w:sz w:val="28"/>
        </w:rPr>
        <w:t>Заңымен</w:t>
      </w:r>
    </w:p>
    <w:p>
      <w:pPr>
        <w:spacing w:after="0"/>
        <w:ind w:left="0"/>
        <w:jc w:val="both"/>
      </w:pPr>
      <w:r>
        <w:rPr>
          <w:rFonts w:ascii="Times New Roman"/>
          <w:b w:val="false"/>
          <w:i w:val="false"/>
          <w:color w:val="000000"/>
          <w:sz w:val="28"/>
        </w:rPr>
        <w:t>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"____" _____________ 20__ жыл _________________________________  </w:t>
      </w:r>
    </w:p>
    <w:p>
      <w:pPr>
        <w:spacing w:after="0"/>
        <w:ind w:left="0"/>
        <w:jc w:val="both"/>
      </w:pPr>
      <w:r>
        <w:rPr>
          <w:rFonts w:ascii="Times New Roman"/>
          <w:b w:val="false"/>
          <w:i w:val="false"/>
          <w:color w:val="000000"/>
          <w:sz w:val="28"/>
        </w:rPr>
        <w:t xml:space="preserve">                                                                                                қорғаншының (қамқоршының)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"Қорғаншылық және қамқоршылық</w:t>
            </w:r>
            <w:r>
              <w:br/>
            </w:r>
            <w:r>
              <w:rPr>
                <w:rFonts w:ascii="Times New Roman"/>
                <w:b w:val="false"/>
                <w:i w:val="false"/>
                <w:color w:val="000000"/>
                <w:sz w:val="20"/>
              </w:rPr>
              <w:t>жөнінде анықтамалар беру"</w:t>
            </w:r>
            <w:r>
              <w:br/>
            </w:r>
            <w:r>
              <w:rPr>
                <w:rFonts w:ascii="Times New Roman"/>
                <w:b w:val="false"/>
                <w:i w:val="false"/>
                <w:color w:val="000000"/>
                <w:sz w:val="20"/>
              </w:rPr>
              <w:t>мемлекеттік қызметті көрсету қағидаларына</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5"/>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туралы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нысандағы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ұсынылған материалдардың, объектілердің, мемлекеттік қызмет көрсету үшін қажетті деректер мен мәліметтердің сәйкес келмеуі;</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"Қорғаншылық және қамқоршылық </w:t>
            </w:r>
            <w:r>
              <w:br/>
            </w:r>
            <w:r>
              <w:rPr>
                <w:rFonts w:ascii="Times New Roman"/>
                <w:b w:val="false"/>
                <w:i w:val="false"/>
                <w:color w:val="000000"/>
                <w:sz w:val="20"/>
              </w:rPr>
              <w:t xml:space="preserve">жөнінде анықтамалар </w:t>
            </w:r>
            <w:r>
              <w:br/>
            </w:r>
            <w:r>
              <w:rPr>
                <w:rFonts w:ascii="Times New Roman"/>
                <w:b w:val="false"/>
                <w:i w:val="false"/>
                <w:color w:val="000000"/>
                <w:sz w:val="20"/>
              </w:rPr>
              <w:t xml:space="preserve">беру" мемлекеттік </w:t>
            </w:r>
            <w:r>
              <w:br/>
            </w:r>
            <w:r>
              <w:rPr>
                <w:rFonts w:ascii="Times New Roman"/>
                <w:b w:val="false"/>
                <w:i w:val="false"/>
                <w:color w:val="000000"/>
                <w:sz w:val="20"/>
              </w:rPr>
              <w:t xml:space="preserve">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6"/>
    <w:p>
      <w:pPr>
        <w:spacing w:after="0"/>
        <w:ind w:left="0"/>
        <w:jc w:val="left"/>
      </w:pPr>
      <w:r>
        <w:rPr>
          <w:rFonts w:ascii="Times New Roman"/>
          <w:b/>
          <w:i w:val="false"/>
          <w:color w:val="000000"/>
        </w:rPr>
        <w:t xml:space="preserve"> Қорғаншылық және қамқоршылық туралы анықтама</w:t>
      </w:r>
    </w:p>
    <w:bookmarkEnd w:id="36"/>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қорғаншылық және қамқоршылық туралы анықтама </w:t>
      </w:r>
    </w:p>
    <w:p>
      <w:pPr>
        <w:spacing w:after="0"/>
        <w:ind w:left="0"/>
        <w:jc w:val="both"/>
      </w:pPr>
      <w:r>
        <w:rPr>
          <w:rFonts w:ascii="Times New Roman"/>
          <w:b w:val="false"/>
          <w:i w:val="false"/>
          <w:color w:val="000000"/>
          <w:sz w:val="28"/>
        </w:rPr>
        <w:t>_______________________________________________________ мекенжайы  бойынша</w:t>
      </w:r>
    </w:p>
    <w:p>
      <w:pPr>
        <w:spacing w:after="0"/>
        <w:ind w:left="0"/>
        <w:jc w:val="both"/>
      </w:pPr>
      <w:r>
        <w:rPr>
          <w:rFonts w:ascii="Times New Roman"/>
          <w:b w:val="false"/>
          <w:i w:val="false"/>
          <w:color w:val="000000"/>
          <w:sz w:val="28"/>
        </w:rPr>
        <w:t xml:space="preserve">тұратын азамат(ша) _______________________________________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берілді, ол аудандар мен облыстық маңызы бар қалалардың, Нұр-Сұлтан,  Алматы және</w:t>
      </w:r>
    </w:p>
    <w:p>
      <w:pPr>
        <w:spacing w:after="0"/>
        <w:ind w:left="0"/>
        <w:jc w:val="both"/>
      </w:pPr>
      <w:r>
        <w:rPr>
          <w:rFonts w:ascii="Times New Roman"/>
          <w:b w:val="false"/>
          <w:i w:val="false"/>
          <w:color w:val="000000"/>
          <w:sz w:val="28"/>
        </w:rPr>
        <w:t xml:space="preserve">Шымкент қалаларының білім бөлімі (басқармасы) басшысының  </w:t>
      </w:r>
    </w:p>
    <w:p>
      <w:pPr>
        <w:spacing w:after="0"/>
        <w:ind w:left="0"/>
        <w:jc w:val="both"/>
      </w:pPr>
      <w:r>
        <w:rPr>
          <w:rFonts w:ascii="Times New Roman"/>
          <w:b w:val="false"/>
          <w:i w:val="false"/>
          <w:color w:val="000000"/>
          <w:sz w:val="28"/>
        </w:rPr>
        <w:t>20 ___ "_____"______________ _____ № бұйрығына сәйкес ________ жылғы  "___"</w:t>
      </w:r>
    </w:p>
    <w:p>
      <w:pPr>
        <w:spacing w:after="0"/>
        <w:ind w:left="0"/>
        <w:jc w:val="both"/>
      </w:pPr>
      <w:r>
        <w:rPr>
          <w:rFonts w:ascii="Times New Roman"/>
          <w:b w:val="false"/>
          <w:i w:val="false"/>
          <w:color w:val="000000"/>
          <w:sz w:val="28"/>
        </w:rPr>
        <w:t xml:space="preserve">____________ туған _____________________________________  </w:t>
      </w:r>
    </w:p>
    <w:p>
      <w:pPr>
        <w:spacing w:after="0"/>
        <w:ind w:left="0"/>
        <w:jc w:val="both"/>
      </w:pPr>
      <w:r>
        <w:rPr>
          <w:rFonts w:ascii="Times New Roman"/>
          <w:b w:val="false"/>
          <w:i w:val="false"/>
          <w:color w:val="000000"/>
          <w:sz w:val="28"/>
        </w:rPr>
        <w:t xml:space="preserve">                                          (Т.А.Ә (болған жағдайда))</w:t>
      </w:r>
    </w:p>
    <w:p>
      <w:pPr>
        <w:spacing w:after="0"/>
        <w:ind w:left="0"/>
        <w:jc w:val="both"/>
      </w:pPr>
      <w:r>
        <w:rPr>
          <w:rFonts w:ascii="Times New Roman"/>
          <w:b w:val="false"/>
          <w:i w:val="false"/>
          <w:color w:val="000000"/>
          <w:sz w:val="28"/>
        </w:rPr>
        <w:t>және оның ______________________________________ мекенжайы бойынша  мүлкіне</w:t>
      </w:r>
    </w:p>
    <w:p>
      <w:pPr>
        <w:spacing w:after="0"/>
        <w:ind w:left="0"/>
        <w:jc w:val="both"/>
      </w:pPr>
      <w:r>
        <w:rPr>
          <w:rFonts w:ascii="Times New Roman"/>
          <w:b w:val="false"/>
          <w:i w:val="false"/>
          <w:color w:val="000000"/>
          <w:sz w:val="28"/>
        </w:rPr>
        <w:t xml:space="preserve">қамқоршы (қорғаншы) болып тағайындалды. </w:t>
      </w:r>
    </w:p>
    <w:p>
      <w:pPr>
        <w:spacing w:after="0"/>
        <w:ind w:left="0"/>
        <w:jc w:val="both"/>
      </w:pPr>
      <w:r>
        <w:rPr>
          <w:rFonts w:ascii="Times New Roman"/>
          <w:b w:val="false"/>
          <w:i w:val="false"/>
          <w:color w:val="000000"/>
          <w:sz w:val="28"/>
        </w:rPr>
        <w:t xml:space="preserve">                               (қажеттісінің астын сызу керек)</w:t>
      </w:r>
    </w:p>
    <w:p>
      <w:pPr>
        <w:spacing w:after="0"/>
        <w:ind w:left="0"/>
        <w:jc w:val="both"/>
      </w:pPr>
      <w:r>
        <w:rPr>
          <w:rFonts w:ascii="Times New Roman"/>
          <w:b w:val="false"/>
          <w:i w:val="false"/>
          <w:color w:val="000000"/>
          <w:sz w:val="28"/>
        </w:rPr>
        <w:t>Кәмелет жасқа толмағанның анасы ____________________________________</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 xml:space="preserve">Кәмелет жасқа толмағанның әкесі _____________________________________ </w:t>
      </w:r>
    </w:p>
    <w:p>
      <w:pPr>
        <w:spacing w:after="0"/>
        <w:ind w:left="0"/>
        <w:jc w:val="both"/>
      </w:pPr>
      <w:r>
        <w:rPr>
          <w:rFonts w:ascii="Times New Roman"/>
          <w:b w:val="false"/>
          <w:i w:val="false"/>
          <w:color w:val="000000"/>
          <w:sz w:val="28"/>
        </w:rPr>
        <w:t xml:space="preserve">                                                 (Т.А.Ә. (болған жағдайда), жоқтығының себебі)</w:t>
      </w:r>
    </w:p>
    <w:p>
      <w:pPr>
        <w:spacing w:after="0"/>
        <w:ind w:left="0"/>
        <w:jc w:val="both"/>
      </w:pPr>
      <w:r>
        <w:rPr>
          <w:rFonts w:ascii="Times New Roman"/>
          <w:b w:val="false"/>
          <w:i w:val="false"/>
          <w:color w:val="000000"/>
          <w:sz w:val="28"/>
        </w:rPr>
        <w:t>Қорғаншыға (қамқоршыға) қамқорлыққа алынатын баланы тәрбиелеу,  оқыту, қоғамдық</w:t>
      </w:r>
    </w:p>
    <w:p>
      <w:pPr>
        <w:spacing w:after="0"/>
        <w:ind w:left="0"/>
        <w:jc w:val="both"/>
      </w:pPr>
      <w:r>
        <w:rPr>
          <w:rFonts w:ascii="Times New Roman"/>
          <w:b w:val="false"/>
          <w:i w:val="false"/>
          <w:color w:val="000000"/>
          <w:sz w:val="28"/>
        </w:rPr>
        <w:t>пайдалы қызметке дайындау, оның жеке мүліктік құқықтарын  қорғау және сақтау, сотта</w:t>
      </w:r>
    </w:p>
    <w:p>
      <w:pPr>
        <w:spacing w:after="0"/>
        <w:ind w:left="0"/>
        <w:jc w:val="both"/>
      </w:pPr>
      <w:r>
        <w:rPr>
          <w:rFonts w:ascii="Times New Roman"/>
          <w:b w:val="false"/>
          <w:i w:val="false"/>
          <w:color w:val="000000"/>
          <w:sz w:val="28"/>
        </w:rPr>
        <w:t>және өкілеттікті арнайы растаусыз барлық мемлекеттік  мекемелерде оның өкілі болу міндеті</w:t>
      </w:r>
    </w:p>
    <w:p>
      <w:pPr>
        <w:spacing w:after="0"/>
        <w:ind w:left="0"/>
        <w:jc w:val="both"/>
      </w:pPr>
      <w:r>
        <w:rPr>
          <w:rFonts w:ascii="Times New Roman"/>
          <w:b w:val="false"/>
          <w:i w:val="false"/>
          <w:color w:val="000000"/>
          <w:sz w:val="28"/>
        </w:rPr>
        <w:t>жүктеледі.</w:t>
      </w:r>
    </w:p>
    <w:p>
      <w:pPr>
        <w:spacing w:after="0"/>
        <w:ind w:left="0"/>
        <w:jc w:val="both"/>
      </w:pPr>
      <w:r>
        <w:rPr>
          <w:rFonts w:ascii="Times New Roman"/>
          <w:b w:val="false"/>
          <w:i w:val="false"/>
          <w:color w:val="000000"/>
          <w:sz w:val="28"/>
        </w:rPr>
        <w:t>
                Органының басшысы ______________ ____________________________________</w:t>
      </w:r>
    </w:p>
    <w:p>
      <w:pPr>
        <w:spacing w:after="0"/>
        <w:ind w:left="0"/>
        <w:jc w:val="both"/>
      </w:pPr>
      <w:r>
        <w:rPr>
          <w:rFonts w:ascii="Times New Roman"/>
          <w:b w:val="false"/>
          <w:i w:val="false"/>
          <w:color w:val="000000"/>
          <w:sz w:val="28"/>
        </w:rPr>
        <w:t xml:space="preserve">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2-қосымша</w:t>
            </w:r>
          </w:p>
        </w:tc>
      </w:tr>
    </w:tbl>
    <w:bookmarkStart w:name="z43" w:id="37"/>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қызметті көрсету қағидалары</w:t>
      </w:r>
    </w:p>
    <w:bookmarkEnd w:id="37"/>
    <w:bookmarkStart w:name="z44" w:id="38"/>
    <w:p>
      <w:pPr>
        <w:spacing w:after="0"/>
        <w:ind w:left="0"/>
        <w:jc w:val="left"/>
      </w:pPr>
      <w:r>
        <w:rPr>
          <w:rFonts w:ascii="Times New Roman"/>
          <w:b/>
          <w:i w:val="false"/>
          <w:color w:val="000000"/>
        </w:rPr>
        <w:t xml:space="preserve"> 1-тарау. Жалпы ережелер</w:t>
      </w:r>
    </w:p>
    <w:bookmarkEnd w:id="38"/>
    <w:bookmarkStart w:name="z45" w:id="39"/>
    <w:p>
      <w:pPr>
        <w:spacing w:after="0"/>
        <w:ind w:left="0"/>
        <w:jc w:val="both"/>
      </w:pPr>
      <w:r>
        <w:rPr>
          <w:rFonts w:ascii="Times New Roman"/>
          <w:b w:val="false"/>
          <w:i w:val="false"/>
          <w:color w:val="000000"/>
          <w:sz w:val="28"/>
        </w:rPr>
        <w:t xml:space="preserve">
      1. Осы "Кәмелетке толмағандардың мүлкіне иелік ету үшін анықтамалар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Республикасының кәмелетке толмаған азаматтарына мүлікке иелік ету үшін анықтамалар беру тәртібін айқындайды.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2-тарау. Мемлекеттік қызмет көрсету тәртібі</w:t>
      </w:r>
    </w:p>
    <w:bookmarkEnd w:id="40"/>
    <w:bookmarkStart w:name="z48" w:id="41"/>
    <w:p>
      <w:pPr>
        <w:spacing w:after="0"/>
        <w:ind w:left="0"/>
        <w:jc w:val="both"/>
      </w:pPr>
      <w:r>
        <w:rPr>
          <w:rFonts w:ascii="Times New Roman"/>
          <w:b w:val="false"/>
          <w:i w:val="false"/>
          <w:color w:val="000000"/>
          <w:sz w:val="28"/>
        </w:rPr>
        <w:t xml:space="preserve">
      3. "Кәмелетке толмағандардың мүлкіне иелік ету үшін 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2"/>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42"/>
    <w:bookmarkStart w:name="z50" w:id="43"/>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4"/>
    <w:p>
      <w:pPr>
        <w:spacing w:after="0"/>
        <w:ind w:left="0"/>
        <w:jc w:val="both"/>
      </w:pPr>
      <w:r>
        <w:rPr>
          <w:rFonts w:ascii="Times New Roman"/>
          <w:b w:val="false"/>
          <w:i w:val="false"/>
          <w:color w:val="000000"/>
          <w:sz w:val="28"/>
        </w:rPr>
        <w:t>
      6. Көрсетілетін қызметті алушының жеке басын куәландыратын құжаттар, баланың туу туралы куәлігі,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(қорғаншылар үшін) көрсетілетін қызметті беруші "электрондық үкімет" шлюзі арқылы тиісті мемлекеттік ақпараттық жүйелерден алады.</w:t>
      </w:r>
    </w:p>
    <w:bookmarkEnd w:id="44"/>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5"/>
    <w:p>
      <w:pPr>
        <w:spacing w:after="0"/>
        <w:ind w:left="0"/>
        <w:jc w:val="both"/>
      </w:pPr>
      <w:r>
        <w:rPr>
          <w:rFonts w:ascii="Times New Roman"/>
          <w:b w:val="false"/>
          <w:i w:val="false"/>
          <w:color w:val="000000"/>
          <w:sz w:val="28"/>
        </w:rPr>
        <w:t>
      7. Көрсетілетін қызметті алушы қолданыстағы заңнама талаптарына сәйкес 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5"/>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xml:space="preserve">
      Тыңдау нәтижелері бойынша көрсетілетін қызметті алушыға көрсетілетін қызметті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6"/>
    <w:p>
      <w:pPr>
        <w:spacing w:after="0"/>
        <w:ind w:left="0"/>
        <w:jc w:val="both"/>
      </w:pPr>
      <w:r>
        <w:rPr>
          <w:rFonts w:ascii="Times New Roman"/>
          <w:b w:val="false"/>
          <w:i w:val="false"/>
          <w:color w:val="000000"/>
          <w:sz w:val="28"/>
        </w:rPr>
        <w:t>
      8. Құжаттарды қараудың жалпы мерзімі және кәмелетке толмағандардың мүлкіне иелік ету үшін анықтамалар беру не мемлекеттік қызмет көрсетуден бас тарту 3 (үш) жұмыс күнін құрайды.</w:t>
      </w:r>
    </w:p>
    <w:bookmarkEnd w:id="46"/>
    <w:bookmarkStart w:name="z351" w:id="4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4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4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48"/>
    <w:bookmarkStart w:name="z55" w:id="49"/>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4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 анықтамалар</w:t>
            </w:r>
            <w:r>
              <w:br/>
            </w:r>
            <w:r>
              <w:rPr>
                <w:rFonts w:ascii="Times New Roman"/>
                <w:b w:val="false"/>
                <w:i w:val="false"/>
                <w:color w:val="000000"/>
                <w:sz w:val="20"/>
              </w:rPr>
              <w:t>беру" 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азамат(ша) ________________</w:t>
            </w:r>
            <w:r>
              <w:br/>
            </w:r>
            <w:r>
              <w:rPr>
                <w:rFonts w:ascii="Times New Roman"/>
                <w:b w:val="false"/>
                <w:i w:val="false"/>
                <w:color w:val="000000"/>
                <w:sz w:val="20"/>
              </w:rPr>
              <w:t>__________________________</w:t>
            </w:r>
            <w:r>
              <w:br/>
            </w:r>
            <w:r>
              <w:rPr>
                <w:rFonts w:ascii="Times New Roman"/>
                <w:b w:val="false"/>
                <w:i w:val="false"/>
                <w:color w:val="000000"/>
                <w:sz w:val="20"/>
              </w:rPr>
              <w:t>(Т.А.Ә.(болған жағдайда),</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телефоны)</w:t>
            </w:r>
          </w:p>
        </w:tc>
      </w:tr>
    </w:tbl>
    <w:bookmarkStart w:name="z58" w:id="51"/>
    <w:p>
      <w:pPr>
        <w:spacing w:after="0"/>
        <w:ind w:left="0"/>
        <w:jc w:val="left"/>
      </w:pPr>
      <w:r>
        <w:rPr>
          <w:rFonts w:ascii="Times New Roman"/>
          <w:b/>
          <w:i w:val="false"/>
          <w:color w:val="000000"/>
        </w:rPr>
        <w:t xml:space="preserve"> Кәмелетке толмағандардың мүлкіне иелік ету үшін өтініш</w:t>
      </w:r>
    </w:p>
    <w:bookmarkEnd w:id="5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(керегін таңдау):</w:t>
      </w:r>
    </w:p>
    <w:p>
      <w:pPr>
        <w:spacing w:after="0"/>
        <w:ind w:left="0"/>
        <w:jc w:val="both"/>
      </w:pPr>
      <w:r>
        <w:rPr>
          <w:rFonts w:ascii="Times New Roman"/>
          <w:b w:val="false"/>
          <w:i w:val="false"/>
          <w:color w:val="000000"/>
          <w:sz w:val="28"/>
        </w:rPr>
        <w:t>- мұра мүлікке иелік ету _______________ (ұйым атауы) мұраға құқық туралы</w:t>
      </w:r>
    </w:p>
    <w:p>
      <w:pPr>
        <w:spacing w:after="0"/>
        <w:ind w:left="0"/>
        <w:jc w:val="both"/>
      </w:pPr>
      <w:r>
        <w:rPr>
          <w:rFonts w:ascii="Times New Roman"/>
          <w:b w:val="false"/>
          <w:i w:val="false"/>
          <w:color w:val="000000"/>
          <w:sz w:val="28"/>
        </w:rPr>
        <w:t xml:space="preserve">куәліктегі жазбаға сәйкес көрсетіледі) салымшының қайтыс болуына байланысты </w:t>
      </w:r>
    </w:p>
    <w:p>
      <w:pPr>
        <w:spacing w:after="0"/>
        <w:ind w:left="0"/>
        <w:jc w:val="both"/>
      </w:pPr>
      <w:r>
        <w:rPr>
          <w:rFonts w:ascii="Times New Roman"/>
          <w:b w:val="false"/>
          <w:i w:val="false"/>
          <w:color w:val="000000"/>
          <w:sz w:val="28"/>
        </w:rPr>
        <w:t>(Т.А.Ә. (бар болса)) ________;</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көлік құралына қатысты</w:t>
      </w:r>
    </w:p>
    <w:p>
      <w:pPr>
        <w:spacing w:after="0"/>
        <w:ind w:left="0"/>
        <w:jc w:val="both"/>
      </w:pPr>
      <w:r>
        <w:rPr>
          <w:rFonts w:ascii="Times New Roman"/>
          <w:b w:val="false"/>
          <w:i w:val="false"/>
          <w:color w:val="000000"/>
          <w:sz w:val="28"/>
        </w:rPr>
        <w:t>мәмілені жүзеге асыруға);</w:t>
      </w:r>
    </w:p>
    <w:p>
      <w:pPr>
        <w:spacing w:after="0"/>
        <w:ind w:left="0"/>
        <w:jc w:val="both"/>
      </w:pPr>
      <w:r>
        <w:rPr>
          <w:rFonts w:ascii="Times New Roman"/>
          <w:b w:val="false"/>
          <w:i w:val="false"/>
          <w:color w:val="000000"/>
          <w:sz w:val="28"/>
        </w:rPr>
        <w:t>- кәмелетке толмаған балалардың мүлкіне иелік етуге (құқықтар мен міндеттемелерді басқаға</w:t>
      </w:r>
    </w:p>
    <w:p>
      <w:pPr>
        <w:spacing w:after="0"/>
        <w:ind w:left="0"/>
        <w:jc w:val="both"/>
      </w:pPr>
      <w:r>
        <w:rPr>
          <w:rFonts w:ascii="Times New Roman"/>
          <w:b w:val="false"/>
          <w:i w:val="false"/>
          <w:color w:val="000000"/>
          <w:sz w:val="28"/>
        </w:rPr>
        <w:t>беру, шарттарды бұзу)______________ ( ұйымның атауы);</w:t>
      </w:r>
    </w:p>
    <w:p>
      <w:pPr>
        <w:spacing w:after="0"/>
        <w:ind w:left="0"/>
        <w:jc w:val="both"/>
      </w:pPr>
      <w:r>
        <w:rPr>
          <w:rFonts w:ascii="Times New Roman"/>
          <w:b w:val="false"/>
          <w:i w:val="false"/>
          <w:color w:val="000000"/>
          <w:sz w:val="28"/>
        </w:rPr>
        <w:t xml:space="preserve">- кәмелетке толмаған балаға (балаларға) меншік құқығында тиесілі ______________________ </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иеліктен шығаруға;</w:t>
      </w:r>
    </w:p>
    <w:p>
      <w:pPr>
        <w:spacing w:after="0"/>
        <w:ind w:left="0"/>
        <w:jc w:val="both"/>
      </w:pPr>
      <w:r>
        <w:rPr>
          <w:rFonts w:ascii="Times New Roman"/>
          <w:b w:val="false"/>
          <w:i w:val="false"/>
          <w:color w:val="000000"/>
          <w:sz w:val="28"/>
        </w:rPr>
        <w:t>- кәмелетке толмаған балаға (балаларға) меншік құқығында тиесілі ______________________</w:t>
      </w:r>
    </w:p>
    <w:p>
      <w:pPr>
        <w:spacing w:after="0"/>
        <w:ind w:left="0"/>
        <w:jc w:val="both"/>
      </w:pPr>
      <w:r>
        <w:rPr>
          <w:rFonts w:ascii="Times New Roman"/>
          <w:b w:val="false"/>
          <w:i w:val="false"/>
          <w:color w:val="000000"/>
          <w:sz w:val="28"/>
        </w:rPr>
        <w:t>мекенжайы бойынша орналасқан мүлікті (немесе мүліктен _____ үлесті) кепілге қою</w:t>
      </w:r>
    </w:p>
    <w:p>
      <w:pPr>
        <w:spacing w:after="0"/>
        <w:ind w:left="0"/>
        <w:jc w:val="both"/>
      </w:pPr>
      <w:r>
        <w:rPr>
          <w:rFonts w:ascii="Times New Roman"/>
          <w:b w:val="false"/>
          <w:i w:val="false"/>
          <w:color w:val="000000"/>
          <w:sz w:val="28"/>
        </w:rPr>
        <w:t>кәмелетке толмаған баланың (балалардың) мүлкіне қатысты):</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болса), туған жылы, туу туралы куәліктің № көрсету)</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үкімет"шлюзі арқылы алады)</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ҚР </w:t>
      </w:r>
      <w:r>
        <w:rPr>
          <w:rFonts w:ascii="Times New Roman"/>
          <w:b w:val="false"/>
          <w:i w:val="false"/>
          <w:color w:val="000000"/>
          <w:sz w:val="28"/>
        </w:rPr>
        <w:t>Заңымен</w:t>
      </w:r>
      <w:r>
        <w:rPr>
          <w:rFonts w:ascii="Times New Roman"/>
          <w:b w:val="false"/>
          <w:i w:val="false"/>
          <w:color w:val="000000"/>
          <w:sz w:val="28"/>
        </w:rPr>
        <w:t xml:space="preserve"> қорғалатын құпияны құрайтын мәліметтерді пайдалануға </w:t>
      </w:r>
    </w:p>
    <w:p>
      <w:pPr>
        <w:spacing w:after="0"/>
        <w:ind w:left="0"/>
        <w:jc w:val="both"/>
      </w:pPr>
      <w:r>
        <w:rPr>
          <w:rFonts w:ascii="Times New Roman"/>
          <w:b w:val="false"/>
          <w:i w:val="false"/>
          <w:color w:val="000000"/>
          <w:sz w:val="28"/>
        </w:rPr>
        <w:t>келісім беремін.</w:t>
      </w:r>
    </w:p>
    <w:p>
      <w:pPr>
        <w:spacing w:after="0"/>
        <w:ind w:left="0"/>
        <w:jc w:val="both"/>
      </w:pPr>
      <w:r>
        <w:rPr>
          <w:rFonts w:ascii="Times New Roman"/>
          <w:b w:val="false"/>
          <w:i w:val="false"/>
          <w:color w:val="000000"/>
          <w:sz w:val="28"/>
        </w:rPr>
        <w:t xml:space="preserve">"__" __________20__ жыл 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60" w:id="52"/>
    <w:p>
      <w:pPr>
        <w:spacing w:after="0"/>
        <w:ind w:left="0"/>
        <w:jc w:val="left"/>
      </w:pPr>
      <w:r>
        <w:rPr>
          <w:rFonts w:ascii="Times New Roman"/>
          <w:b/>
          <w:i w:val="false"/>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заңды өкілінің біреуінің кәмелетке толмағандардың мүлкіне иелік етуге арналған электрондық құжат нысанындағы өтініші;</w:t>
            </w:r>
          </w:p>
          <w:p>
            <w:pPr>
              <w:spacing w:after="20"/>
              <w:ind w:left="20"/>
              <w:jc w:val="both"/>
            </w:pPr>
            <w:r>
              <w:rPr>
                <w:rFonts w:ascii="Times New Roman"/>
                <w:b w:val="false"/>
                <w:i w:val="false"/>
                <w:color w:val="000000"/>
                <w:sz w:val="20"/>
              </w:rPr>
              <w:t>
2)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w:t>
            </w:r>
          </w:p>
          <w:p>
            <w:pPr>
              <w:spacing w:after="20"/>
              <w:ind w:left="20"/>
              <w:jc w:val="both"/>
            </w:pPr>
            <w:r>
              <w:rPr>
                <w:rFonts w:ascii="Times New Roman"/>
                <w:b w:val="false"/>
                <w:i w:val="false"/>
                <w:color w:val="000000"/>
                <w:sz w:val="20"/>
              </w:rPr>
              <w:t>
4) заң бойынша мұрагерлікке құқығы туралы куәліктің электрондық көшірмесі (нотариустен) (заң бойынша мұрагерлікке құқық алған жағдайда);</w:t>
            </w:r>
          </w:p>
          <w:p>
            <w:pPr>
              <w:spacing w:after="20"/>
              <w:ind w:left="20"/>
              <w:jc w:val="both"/>
            </w:pPr>
            <w:r>
              <w:rPr>
                <w:rFonts w:ascii="Times New Roman"/>
                <w:b w:val="false"/>
                <w:i w:val="false"/>
                <w:color w:val="000000"/>
                <w:sz w:val="20"/>
              </w:rPr>
              <w:t>
5) мүліктің болуын растайтын құжаттардың электрондық көшірмесі (тиісті ақпараттық жүйелерде мәліметтер болмаған жағдайда);</w:t>
            </w:r>
          </w:p>
          <w:p>
            <w:pPr>
              <w:spacing w:after="20"/>
              <w:ind w:left="20"/>
              <w:jc w:val="both"/>
            </w:pPr>
            <w:r>
              <w:rPr>
                <w:rFonts w:ascii="Times New Roman"/>
                <w:b w:val="false"/>
                <w:i w:val="false"/>
                <w:color w:val="000000"/>
                <w:sz w:val="20"/>
              </w:rPr>
              <w:t>
6) осы бұйрықпен бекітілген отбасы және балалар саласында мемлекеттік қызметті көрсету қағидаларына 12-қосымшаға сәйкес бала (балалар) (он жасқа толған жағдайда) пікірінің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xml:space="preserve">
2) көрсетілетін қызметті алушының Қазақстан Республикасының Азаматтық Кодексінде және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айырылған;</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"Кәмелетке толмағандардың</w:t>
            </w:r>
            <w:r>
              <w:br/>
            </w:r>
            <w:r>
              <w:rPr>
                <w:rFonts w:ascii="Times New Roman"/>
                <w:b w:val="false"/>
                <w:i w:val="false"/>
                <w:color w:val="000000"/>
                <w:sz w:val="20"/>
              </w:rPr>
              <w:t>мүлкіне иелік ету үшін</w:t>
            </w:r>
            <w:r>
              <w:br/>
            </w:r>
            <w:r>
              <w:rPr>
                <w:rFonts w:ascii="Times New Roman"/>
                <w:b w:val="false"/>
                <w:i w:val="false"/>
                <w:color w:val="000000"/>
                <w:sz w:val="20"/>
              </w:rPr>
              <w:t>анықтамалар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3"/>
    <w:p>
      <w:pPr>
        <w:spacing w:after="0"/>
        <w:ind w:left="0"/>
        <w:jc w:val="left"/>
      </w:pPr>
      <w:r>
        <w:rPr>
          <w:rFonts w:ascii="Times New Roman"/>
          <w:b/>
          <w:i w:val="false"/>
          <w:color w:val="000000"/>
        </w:rPr>
        <w:t xml:space="preserve"> Кәмелетке толмаған балалардың мүлкіне иелік ету үшін анықтама</w:t>
      </w:r>
    </w:p>
    <w:bookmarkEnd w:id="5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w:t>
      </w:r>
    </w:p>
    <w:p>
      <w:pPr>
        <w:spacing w:after="0"/>
        <w:ind w:left="0"/>
        <w:jc w:val="both"/>
      </w:pPr>
      <w:r>
        <w:rPr>
          <w:rFonts w:ascii="Times New Roman"/>
          <w:b w:val="false"/>
          <w:i w:val="false"/>
          <w:color w:val="000000"/>
          <w:sz w:val="28"/>
        </w:rPr>
        <w:t>басқармалары, аудандардағы, облыстық маңызы бар қалалардағы білім</w:t>
      </w:r>
    </w:p>
    <w:p>
      <w:pPr>
        <w:spacing w:after="0"/>
        <w:ind w:left="0"/>
        <w:jc w:val="both"/>
      </w:pPr>
      <w:r>
        <w:rPr>
          <w:rFonts w:ascii="Times New Roman"/>
          <w:b w:val="false"/>
          <w:i w:val="false"/>
          <w:color w:val="000000"/>
          <w:sz w:val="28"/>
        </w:rPr>
        <w:t>бөлімдері ___________ жылы туған кәмелетке толмаған ______________</w:t>
      </w:r>
    </w:p>
    <w:p>
      <w:pPr>
        <w:spacing w:after="0"/>
        <w:ind w:left="0"/>
        <w:jc w:val="both"/>
      </w:pPr>
      <w:r>
        <w:rPr>
          <w:rFonts w:ascii="Times New Roman"/>
          <w:b w:val="false"/>
          <w:i w:val="false"/>
          <w:color w:val="000000"/>
          <w:sz w:val="28"/>
        </w:rPr>
        <w:t>(баланың Т.А.Ә. (бар болғанда), туған жылы) заңды өкіл(дер)і (ата-аналары</w:t>
      </w:r>
    </w:p>
    <w:p>
      <w:pPr>
        <w:spacing w:after="0"/>
        <w:ind w:left="0"/>
        <w:jc w:val="both"/>
      </w:pPr>
      <w:r>
        <w:rPr>
          <w:rFonts w:ascii="Times New Roman"/>
          <w:b w:val="false"/>
          <w:i w:val="false"/>
          <w:color w:val="000000"/>
          <w:sz w:val="28"/>
        </w:rPr>
        <w:t xml:space="preserve"> (ата-анасы), қорғаншысы немесе қамқоршысы, патронат тәрбиешісі және</w:t>
      </w:r>
    </w:p>
    <w:p>
      <w:pPr>
        <w:spacing w:after="0"/>
        <w:ind w:left="0"/>
        <w:jc w:val="both"/>
      </w:pPr>
      <w:r>
        <w:rPr>
          <w:rFonts w:ascii="Times New Roman"/>
          <w:b w:val="false"/>
          <w:i w:val="false"/>
          <w:color w:val="000000"/>
          <w:sz w:val="28"/>
        </w:rPr>
        <w:t xml:space="preserve"> оларды алмастырушы басқа адамдар) </w:t>
      </w:r>
    </w:p>
    <w:p>
      <w:pPr>
        <w:spacing w:after="0"/>
        <w:ind w:left="0"/>
        <w:jc w:val="both"/>
      </w:pPr>
      <w:r>
        <w:rPr>
          <w:rFonts w:ascii="Times New Roman"/>
          <w:b w:val="false"/>
          <w:i w:val="false"/>
          <w:color w:val="000000"/>
          <w:sz w:val="28"/>
        </w:rPr>
        <w:t xml:space="preserve">____________________ жылы туған, ___________________ </w:t>
      </w:r>
    </w:p>
    <w:p>
      <w:pPr>
        <w:spacing w:after="0"/>
        <w:ind w:left="0"/>
        <w:jc w:val="both"/>
      </w:pPr>
      <w:r>
        <w:rPr>
          <w:rFonts w:ascii="Times New Roman"/>
          <w:b w:val="false"/>
          <w:i w:val="false"/>
          <w:color w:val="000000"/>
          <w:sz w:val="28"/>
        </w:rPr>
        <w:t xml:space="preserve">(өтініш берушінің Т.А.Ә. (бар болғанда) (жеке куәлік </w:t>
      </w:r>
    </w:p>
    <w:p>
      <w:pPr>
        <w:spacing w:after="0"/>
        <w:ind w:left="0"/>
        <w:jc w:val="both"/>
      </w:pPr>
      <w:r>
        <w:rPr>
          <w:rFonts w:ascii="Times New Roman"/>
          <w:b w:val="false"/>
          <w:i w:val="false"/>
          <w:color w:val="000000"/>
          <w:sz w:val="28"/>
        </w:rPr>
        <w:t>№_____ _____ жылы ___________ берілген) бойынша кәмелетке толмаған</w:t>
      </w:r>
    </w:p>
    <w:p>
      <w:pPr>
        <w:spacing w:after="0"/>
        <w:ind w:left="0"/>
        <w:jc w:val="both"/>
      </w:pPr>
      <w:r>
        <w:rPr>
          <w:rFonts w:ascii="Times New Roman"/>
          <w:b w:val="false"/>
          <w:i w:val="false"/>
          <w:color w:val="000000"/>
          <w:sz w:val="28"/>
        </w:rPr>
        <w:t xml:space="preserve">баланың (балалардың) ___________________________________ түріндегі </w:t>
      </w:r>
    </w:p>
    <w:p>
      <w:pPr>
        <w:spacing w:after="0"/>
        <w:ind w:left="0"/>
        <w:jc w:val="both"/>
      </w:pPr>
      <w:r>
        <w:rPr>
          <w:rFonts w:ascii="Times New Roman"/>
          <w:b w:val="false"/>
          <w:i w:val="false"/>
          <w:color w:val="000000"/>
          <w:sz w:val="28"/>
        </w:rPr>
        <w:t xml:space="preserve">                                                    (мүлік атауы) </w:t>
      </w:r>
    </w:p>
    <w:p>
      <w:pPr>
        <w:spacing w:after="0"/>
        <w:ind w:left="0"/>
        <w:jc w:val="both"/>
      </w:pPr>
      <w:r>
        <w:rPr>
          <w:rFonts w:ascii="Times New Roman"/>
          <w:b w:val="false"/>
          <w:i w:val="false"/>
          <w:color w:val="000000"/>
          <w:sz w:val="28"/>
        </w:rPr>
        <w:t>мүлкіне заңнамаға сәйкес тиесілі инвестициялық кірістермен, өсімпұлдармен</w:t>
      </w:r>
    </w:p>
    <w:p>
      <w:pPr>
        <w:spacing w:after="0"/>
        <w:ind w:left="0"/>
        <w:jc w:val="both"/>
      </w:pPr>
      <w:r>
        <w:rPr>
          <w:rFonts w:ascii="Times New Roman"/>
          <w:b w:val="false"/>
          <w:i w:val="false"/>
          <w:color w:val="000000"/>
          <w:sz w:val="28"/>
        </w:rPr>
        <w:t xml:space="preserve">және өзге де түсімдермен, нотариус берген (мемлекеттік лицензия № ____  </w:t>
      </w:r>
    </w:p>
    <w:p>
      <w:pPr>
        <w:spacing w:after="0"/>
        <w:ind w:left="0"/>
        <w:jc w:val="both"/>
      </w:pPr>
      <w:r>
        <w:rPr>
          <w:rFonts w:ascii="Times New Roman"/>
          <w:b w:val="false"/>
          <w:i w:val="false"/>
          <w:color w:val="000000"/>
          <w:sz w:val="28"/>
        </w:rPr>
        <w:t xml:space="preserve">________ жылы берілген ___________) ______ жылғы заң/өсиет бойынша  </w:t>
      </w:r>
    </w:p>
    <w:p>
      <w:pPr>
        <w:spacing w:after="0"/>
        <w:ind w:left="0"/>
        <w:jc w:val="both"/>
      </w:pPr>
      <w:r>
        <w:rPr>
          <w:rFonts w:ascii="Times New Roman"/>
          <w:b w:val="false"/>
          <w:i w:val="false"/>
          <w:color w:val="000000"/>
          <w:sz w:val="28"/>
        </w:rPr>
        <w:t xml:space="preserve">мұраға құқық туралы куәлікке сәйкес, _______________________________  </w:t>
      </w:r>
    </w:p>
    <w:p>
      <w:pPr>
        <w:spacing w:after="0"/>
        <w:ind w:left="0"/>
        <w:jc w:val="both"/>
      </w:pPr>
      <w:r>
        <w:rPr>
          <w:rFonts w:ascii="Times New Roman"/>
          <w:b w:val="false"/>
          <w:i w:val="false"/>
          <w:color w:val="000000"/>
          <w:sz w:val="28"/>
        </w:rPr>
        <w:t xml:space="preserve">
                                                                              (мұра қалдырушының </w:t>
      </w:r>
    </w:p>
    <w:p>
      <w:pPr>
        <w:spacing w:after="0"/>
        <w:ind w:left="0"/>
        <w:jc w:val="both"/>
      </w:pPr>
      <w:r>
        <w:rPr>
          <w:rFonts w:ascii="Times New Roman"/>
          <w:b w:val="false"/>
          <w:i w:val="false"/>
          <w:color w:val="000000"/>
          <w:sz w:val="28"/>
        </w:rPr>
        <w:t xml:space="preserve">Т.А.Ә.  (бар болса) салымшының қайтыс болуына байланысты ________________  </w:t>
      </w:r>
    </w:p>
    <w:p>
      <w:pPr>
        <w:spacing w:after="0"/>
        <w:ind w:left="0"/>
        <w:jc w:val="both"/>
      </w:pPr>
      <w:r>
        <w:rPr>
          <w:rFonts w:ascii="Times New Roman"/>
          <w:b w:val="false"/>
          <w:i w:val="false"/>
          <w:color w:val="000000"/>
          <w:sz w:val="28"/>
        </w:rPr>
        <w:t>мақсатында __________________________________ мәміле түрін көрсету</w:t>
      </w:r>
    </w:p>
    <w:p>
      <w:pPr>
        <w:spacing w:after="0"/>
        <w:ind w:left="0"/>
        <w:jc w:val="both"/>
      </w:pPr>
      <w:r>
        <w:rPr>
          <w:rFonts w:ascii="Times New Roman"/>
          <w:b w:val="false"/>
          <w:i w:val="false"/>
          <w:color w:val="000000"/>
          <w:sz w:val="28"/>
        </w:rPr>
        <w:t xml:space="preserve">                       (анықтама берілетін ұйым атауы)</w:t>
      </w:r>
    </w:p>
    <w:p>
      <w:pPr>
        <w:spacing w:after="0"/>
        <w:ind w:left="0"/>
        <w:jc w:val="both"/>
      </w:pPr>
      <w:r>
        <w:rPr>
          <w:rFonts w:ascii="Times New Roman"/>
          <w:b w:val="false"/>
          <w:i w:val="false"/>
          <w:color w:val="000000"/>
          <w:sz w:val="28"/>
        </w:rPr>
        <w:t>иелік етуге рұқсат береді.</w:t>
      </w:r>
    </w:p>
    <w:p>
      <w:pPr>
        <w:spacing w:after="0"/>
        <w:ind w:left="0"/>
        <w:jc w:val="both"/>
      </w:pPr>
      <w:r>
        <w:rPr>
          <w:rFonts w:ascii="Times New Roman"/>
          <w:b w:val="false"/>
          <w:i w:val="false"/>
          <w:color w:val="000000"/>
          <w:sz w:val="28"/>
        </w:rPr>
        <w:t>Анықтама алған күннен бастап он жұмыс күні ішінде жарамды.</w:t>
      </w:r>
    </w:p>
    <w:p>
      <w:pPr>
        <w:spacing w:after="0"/>
        <w:ind w:left="0"/>
        <w:jc w:val="both"/>
      </w:pPr>
      <w:r>
        <w:rPr>
          <w:rFonts w:ascii="Times New Roman"/>
          <w:b w:val="false"/>
          <w:i w:val="false"/>
          <w:color w:val="000000"/>
          <w:sz w:val="28"/>
        </w:rPr>
        <w:t xml:space="preserve">Басшысы                   _______________ _____________________  </w:t>
      </w:r>
    </w:p>
    <w:p>
      <w:pPr>
        <w:spacing w:after="0"/>
        <w:ind w:left="0"/>
        <w:jc w:val="both"/>
      </w:pPr>
      <w:r>
        <w:rPr>
          <w:rFonts w:ascii="Times New Roman"/>
          <w:b w:val="false"/>
          <w:i w:val="false"/>
          <w:color w:val="000000"/>
          <w:sz w:val="28"/>
        </w:rPr>
        <w:t xml:space="preserve">                                           (қолы)              (Т.А.Ә. (бар болғанда)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3-қосымша</w:t>
            </w:r>
          </w:p>
        </w:tc>
      </w:tr>
    </w:tbl>
    <w:bookmarkStart w:name="z64" w:id="54"/>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4"/>
    <w:bookmarkStart w:name="z65" w:id="55"/>
    <w:p>
      <w:pPr>
        <w:spacing w:after="0"/>
        <w:ind w:left="0"/>
        <w:jc w:val="left"/>
      </w:pPr>
      <w:r>
        <w:rPr>
          <w:rFonts w:ascii="Times New Roman"/>
          <w:b/>
          <w:i w:val="false"/>
          <w:color w:val="000000"/>
        </w:rPr>
        <w:t xml:space="preserve"> 1-тарау. Жалпы ережелер</w:t>
      </w:r>
    </w:p>
    <w:bookmarkEnd w:id="55"/>
    <w:bookmarkStart w:name="z66" w:id="56"/>
    <w:p>
      <w:pPr>
        <w:spacing w:after="0"/>
        <w:ind w:left="0"/>
        <w:jc w:val="both"/>
      </w:pPr>
      <w:r>
        <w:rPr>
          <w:rFonts w:ascii="Times New Roman"/>
          <w:b w:val="false"/>
          <w:i w:val="false"/>
          <w:color w:val="000000"/>
          <w:sz w:val="28"/>
        </w:rPr>
        <w:t xml:space="preserve">
      1. Осы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балаға (жетім балаларға) және ата-анасының қамқорлығынсыз қалған балаға (балаларға) қамқоршылық немесе қорғаншылық белгілеу тәртібін айқындайды.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7"/>
    <w:p>
      <w:pPr>
        <w:spacing w:after="0"/>
        <w:ind w:left="0"/>
        <w:jc w:val="left"/>
      </w:pPr>
      <w:r>
        <w:rPr>
          <w:rFonts w:ascii="Times New Roman"/>
          <w:b/>
          <w:i w:val="false"/>
          <w:color w:val="000000"/>
        </w:rPr>
        <w:t xml:space="preserve"> 2-тарау. Мемлекеттік қызмет көрсету тәртібі</w:t>
      </w:r>
    </w:p>
    <w:bookmarkEnd w:id="57"/>
    <w:bookmarkStart w:name="z69" w:id="58"/>
    <w:p>
      <w:pPr>
        <w:spacing w:after="0"/>
        <w:ind w:left="0"/>
        <w:jc w:val="both"/>
      </w:pPr>
      <w:r>
        <w:rPr>
          <w:rFonts w:ascii="Times New Roman"/>
          <w:b w:val="false"/>
          <w:i w:val="false"/>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9"/>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9"/>
    <w:bookmarkStart w:name="z71" w:id="60"/>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2 (екі) жұмыс күні ішінде ұсынылған құжаттардың толықтығын тексереді.</w:t>
      </w:r>
    </w:p>
    <w:bookmarkEnd w:id="60"/>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2"/>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xml:space="preserve">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корпорация қызметкері және көрсетілетін қызметті беруші "электрондық үкімет" шлюзі арқылы тиісті мемлекеттік ақпараттық жүйелерден алады.</w:t>
      </w:r>
    </w:p>
    <w:bookmarkEnd w:id="63"/>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корпорацияның қызметкері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мен Мемлекеттік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bookmarkEnd w:id="64"/>
    <w:bookmarkStart w:name="z352" w:id="65"/>
    <w:p>
      <w:pPr>
        <w:spacing w:after="0"/>
        <w:ind w:left="0"/>
        <w:jc w:val="both"/>
      </w:pPr>
      <w:r>
        <w:rPr>
          <w:rFonts w:ascii="Times New Roman"/>
          <w:b w:val="false"/>
          <w:i w:val="false"/>
          <w:color w:val="000000"/>
          <w:sz w:val="28"/>
        </w:rPr>
        <w:t xml:space="preserve">
      10-1. Акт жасалғаннан кейін көрсетілетін қызметті беруші 4 (төрт) жұмыс күні ішінде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отбасына қорғаншылыққа (қамқоршылыққа) орналастыруға келісімін ресімдейді.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6"/>
    <w:p>
      <w:pPr>
        <w:spacing w:after="0"/>
        <w:ind w:left="0"/>
        <w:jc w:val="both"/>
      </w:pPr>
      <w:r>
        <w:rPr>
          <w:rFonts w:ascii="Times New Roman"/>
          <w:b w:val="false"/>
          <w:i w:val="false"/>
          <w:color w:val="000000"/>
          <w:sz w:val="28"/>
        </w:rPr>
        <w:t xml:space="preserve">
      11. Көрсетілетін қызметті беруші 8 (сегіз)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туралы бұйрығын (бұдан әрі – бұйрық) шығарады.</w:t>
      </w:r>
    </w:p>
    <w:bookmarkEnd w:id="66"/>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7"/>
    <w:p>
      <w:pPr>
        <w:spacing w:after="0"/>
        <w:ind w:left="0"/>
        <w:jc w:val="both"/>
      </w:pPr>
      <w:r>
        <w:rPr>
          <w:rFonts w:ascii="Times New Roman"/>
          <w:b w:val="false"/>
          <w:i w:val="false"/>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7"/>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81" w:id="68"/>
    <w:p>
      <w:pPr>
        <w:spacing w:after="0"/>
        <w:ind w:left="0"/>
        <w:jc w:val="both"/>
      </w:pPr>
      <w:r>
        <w:rPr>
          <w:rFonts w:ascii="Times New Roman"/>
          <w:b w:val="false"/>
          <w:i w:val="false"/>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құрайды.</w:t>
      </w:r>
    </w:p>
    <w:bookmarkEnd w:id="68"/>
    <w:bookmarkStart w:name="z365" w:id="69"/>
    <w:p>
      <w:pPr>
        <w:spacing w:after="0"/>
        <w:ind w:left="0"/>
        <w:jc w:val="both"/>
      </w:pPr>
      <w:r>
        <w:rPr>
          <w:rFonts w:ascii="Times New Roman"/>
          <w:b w:val="false"/>
          <w:i w:val="false"/>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0"/>
    <w:p>
      <w:pPr>
        <w:spacing w:after="0"/>
        <w:ind w:left="0"/>
        <w:jc w:val="both"/>
      </w:pPr>
      <w:r>
        <w:rPr>
          <w:rFonts w:ascii="Times New Roman"/>
          <w:b w:val="false"/>
          <w:i w:val="false"/>
          <w:color w:val="000000"/>
          <w:sz w:val="28"/>
        </w:rPr>
        <w:t>
      16. Қажет болған жағдайда көрсетілетін қызметті алушы "бір өтініш" қағидаты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ата-анасының қамқорлығынсыз қалған балаға (балаларға) қамқоршылық немесе қорғаншылық белгілеу қорытындысы бойынша көрсетілетін болады.</w:t>
      </w:r>
    </w:p>
    <w:bookmarkEnd w:id="70"/>
    <w:bookmarkStart w:name="z353" w:id="71"/>
    <w:p>
      <w:pPr>
        <w:spacing w:after="0"/>
        <w:ind w:left="0"/>
        <w:jc w:val="both"/>
      </w:pPr>
      <w:r>
        <w:rPr>
          <w:rFonts w:ascii="Times New Roman"/>
          <w:b w:val="false"/>
          <w:i w:val="false"/>
          <w:color w:val="000000"/>
          <w:sz w:val="28"/>
        </w:rPr>
        <w:t xml:space="preserve">
      16-1.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71"/>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16-1-тармақпен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 w:id="7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72"/>
    <w:bookmarkStart w:name="z84" w:id="73"/>
    <w:p>
      <w:pPr>
        <w:spacing w:after="0"/>
        <w:ind w:left="0"/>
        <w:jc w:val="both"/>
      </w:pPr>
      <w:r>
        <w:rPr>
          <w:rFonts w:ascii="Times New Roman"/>
          <w:b w:val="false"/>
          <w:i w:val="false"/>
          <w:color w:val="000000"/>
          <w:sz w:val="28"/>
        </w:rPr>
        <w:t>
      17.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7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21-тармақтағы 21 деген нөмір 17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74"/>
    <w:p>
      <w:pPr>
        <w:spacing w:after="0"/>
        <w:ind w:left="0"/>
        <w:jc w:val="both"/>
      </w:pPr>
      <w:r>
        <w:rPr>
          <w:rFonts w:ascii="Times New Roman"/>
          <w:b w:val="false"/>
          <w:i w:val="false"/>
          <w:color w:val="000000"/>
          <w:sz w:val="28"/>
        </w:rPr>
        <w:t>
      18.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22-тармақтағы 22 деген нөмір 18 деген санмен ауыстырылды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 басшысына</w:t>
            </w:r>
            <w:r>
              <w:br/>
            </w:r>
            <w:r>
              <w:rPr>
                <w:rFonts w:ascii="Times New Roman"/>
                <w:b w:val="false"/>
                <w:i w:val="false"/>
                <w:color w:val="000000"/>
                <w:sz w:val="20"/>
              </w:rPr>
              <w:t>(мекеменің атауы)</w:t>
            </w:r>
            <w:r>
              <w:br/>
            </w:r>
            <w:r>
              <w:rPr>
                <w:rFonts w:ascii="Times New Roman"/>
                <w:b w:val="false"/>
                <w:i w:val="false"/>
                <w:color w:val="000000"/>
                <w:sz w:val="20"/>
              </w:rPr>
              <w:t>азамат(ша)__________________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(Т.А.Ә.(бар болғанда) және</w:t>
            </w:r>
            <w:r>
              <w:br/>
            </w:r>
            <w:r>
              <w:rPr>
                <w:rFonts w:ascii="Times New Roman"/>
                <w:b w:val="false"/>
                <w:i w:val="false"/>
                <w:color w:val="000000"/>
                <w:sz w:val="20"/>
              </w:rPr>
              <w:t>жеке сәйкестендіру нөмері)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w:t>
            </w:r>
            <w:r>
              <w:br/>
            </w:r>
            <w:r>
              <w:rPr>
                <w:rFonts w:ascii="Times New Roman"/>
                <w:b w:val="false"/>
                <w:i w:val="false"/>
                <w:color w:val="000000"/>
                <w:sz w:val="20"/>
              </w:rPr>
              <w:t>тұратын, телефоны</w:t>
            </w:r>
          </w:p>
        </w:tc>
      </w:tr>
    </w:tbl>
    <w:bookmarkStart w:name="z87"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Сізден жетім балаға (жетім балаларға) және ата-анасының қамқорлығынсыз қалған кәмелетке толмаған:</w:t>
      </w:r>
    </w:p>
    <w:p>
      <w:pPr>
        <w:spacing w:after="0"/>
        <w:ind w:left="0"/>
        <w:jc w:val="both"/>
      </w:pPr>
      <w:r>
        <w:rPr>
          <w:rFonts w:ascii="Times New Roman"/>
          <w:b w:val="false"/>
          <w:i w:val="false"/>
          <w:color w:val="000000"/>
          <w:sz w:val="28"/>
        </w:rPr>
        <w:t>
      1. _______________________________________________________________</w:t>
      </w:r>
    </w:p>
    <w:p>
      <w:pPr>
        <w:spacing w:after="0"/>
        <w:ind w:left="0"/>
        <w:jc w:val="both"/>
      </w:pPr>
      <w:r>
        <w:rPr>
          <w:rFonts w:ascii="Times New Roman"/>
          <w:b w:val="false"/>
          <w:i w:val="false"/>
          <w:color w:val="000000"/>
          <w:sz w:val="28"/>
        </w:rPr>
        <w:t>
      (баланың Т.А.Ә.(бар болғанда) туған жылын, туу туралы куәлігінің № көрсету)</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қорғаншылық немесе қамқоршылық белгілеуді сұраймын.</w:t>
      </w:r>
    </w:p>
    <w:p>
      <w:pPr>
        <w:spacing w:after="0"/>
        <w:ind w:left="0"/>
        <w:jc w:val="both"/>
      </w:pPr>
      <w:r>
        <w:rPr>
          <w:rFonts w:ascii="Times New Roman"/>
          <w:b w:val="false"/>
          <w:i w:val="false"/>
          <w:color w:val="000000"/>
          <w:sz w:val="28"/>
        </w:rPr>
        <w:t>
      _________________________________________ мекенжай бойынша тұрады.</w:t>
      </w:r>
    </w:p>
    <w:p>
      <w:pPr>
        <w:spacing w:after="0"/>
        <w:ind w:left="0"/>
        <w:jc w:val="both"/>
      </w:pPr>
      <w:r>
        <w:rPr>
          <w:rFonts w:ascii="Times New Roman"/>
          <w:b w:val="false"/>
          <w:i w:val="false"/>
          <w:color w:val="000000"/>
          <w:sz w:val="28"/>
        </w:rPr>
        <w:t>
      Тұрғын үй-тұрмыстық жағдайын зерделеуін өткізуге қарсы емеспін.</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балаға (жетім балаларға)</w:t>
            </w:r>
            <w:r>
              <w:br/>
            </w:r>
            <w:r>
              <w:rPr>
                <w:rFonts w:ascii="Times New Roman"/>
                <w:b w:val="false"/>
                <w:i w:val="false"/>
                <w:color w:val="000000"/>
                <w:sz w:val="20"/>
              </w:rPr>
              <w:t>және ата-анасының қамқорлығынсыз</w:t>
            </w:r>
            <w:r>
              <w:br/>
            </w:r>
            <w:r>
              <w:rPr>
                <w:rFonts w:ascii="Times New Roman"/>
                <w:b w:val="false"/>
                <w:i w:val="false"/>
                <w:color w:val="000000"/>
                <w:sz w:val="20"/>
              </w:rPr>
              <w:t>қалған балаға (балаларға)</w:t>
            </w:r>
            <w:r>
              <w:br/>
            </w:r>
            <w:r>
              <w:rPr>
                <w:rFonts w:ascii="Times New Roman"/>
                <w:b w:val="false"/>
                <w:i w:val="false"/>
                <w:color w:val="000000"/>
                <w:sz w:val="20"/>
              </w:rPr>
              <w:t>қамқоршылық немесе</w:t>
            </w:r>
            <w:r>
              <w:br/>
            </w:r>
            <w:r>
              <w:rPr>
                <w:rFonts w:ascii="Times New Roman"/>
                <w:b w:val="false"/>
                <w:i w:val="false"/>
                <w:color w:val="000000"/>
                <w:sz w:val="20"/>
              </w:rPr>
              <w:t>қорғаншылық белгілеу"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 2-қосымша</w:t>
            </w:r>
          </w:p>
        </w:tc>
      </w:tr>
    </w:tbl>
    <w:bookmarkStart w:name="z89" w:id="76"/>
    <w:p>
      <w:pPr>
        <w:spacing w:after="0"/>
        <w:ind w:left="0"/>
        <w:jc w:val="left"/>
      </w:pPr>
      <w:r>
        <w:rPr>
          <w:rFonts w:ascii="Times New Roman"/>
          <w:b/>
          <w:i w:val="false"/>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жасаған кезде - 19 (он тоғыз) жұмыс күні;</w:t>
            </w:r>
          </w:p>
          <w:p>
            <w:pPr>
              <w:spacing w:after="20"/>
              <w:ind w:left="20"/>
              <w:jc w:val="both"/>
            </w:pPr>
            <w:r>
              <w:rPr>
                <w:rFonts w:ascii="Times New Roman"/>
                <w:b w:val="false"/>
                <w:i w:val="false"/>
                <w:color w:val="000000"/>
                <w:sz w:val="20"/>
              </w:rPr>
              <w:t>
2)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электрондық (ішінара автоматтындырылған)/қағаз түрінде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облыстық маңызы бар қалалардың, 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егер некеде тұрған жағдайда жұбайының (зайыбының) нотариалды расталған келісімі;</w:t>
            </w:r>
          </w:p>
          <w:p>
            <w:pPr>
              <w:spacing w:after="20"/>
              <w:ind w:left="20"/>
              <w:jc w:val="both"/>
            </w:pPr>
            <w:r>
              <w:rPr>
                <w:rFonts w:ascii="Times New Roman"/>
                <w:b w:val="false"/>
                <w:i w:val="false"/>
                <w:color w:val="000000"/>
                <w:sz w:val="20"/>
              </w:rPr>
              <w:t>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pPr>
              <w:spacing w:after="20"/>
              <w:ind w:left="20"/>
              <w:jc w:val="both"/>
            </w:pPr>
            <w:r>
              <w:rPr>
                <w:rFonts w:ascii="Times New Roman"/>
                <w:b w:val="false"/>
                <w:i w:val="false"/>
                <w:color w:val="000000"/>
                <w:sz w:val="20"/>
              </w:rPr>
              <w:t>
5) "АХАЖ тіркеу пункті" ақпараттық жүйесі (бұдан әрі - АХАЖ АЖ) не Қазақстан Республикасынан тыс жерде некеге тұрған жағдайда некеге тұру туралы куәліктің көшірмесі;</w:t>
            </w:r>
          </w:p>
          <w:p>
            <w:pPr>
              <w:spacing w:after="20"/>
              <w:ind w:left="20"/>
              <w:jc w:val="both"/>
            </w:pPr>
            <w:r>
              <w:rPr>
                <w:rFonts w:ascii="Times New Roman"/>
                <w:b w:val="false"/>
                <w:i w:val="false"/>
                <w:color w:val="000000"/>
                <w:sz w:val="20"/>
              </w:rPr>
              <w:t>
6) АХАЖ АЖ-да мәліметтер болмаған жағдайда не Қазақстан Республикасынан тыс жерде туылған баланың (балалардың) туу туралы куәлігі электрондық нысанда немесе оның қағаз түріндегі көшірмесі (түпнұсқасы сәйкестендіру үшін талап етіледі);</w:t>
            </w:r>
          </w:p>
          <w:p>
            <w:pPr>
              <w:spacing w:after="20"/>
              <w:ind w:left="20"/>
              <w:jc w:val="both"/>
            </w:pP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(АХАЖ АЖ-да мәліметтер болмаған жағдайда) көшiрмелері;</w:t>
            </w:r>
          </w:p>
          <w:p>
            <w:pPr>
              <w:spacing w:after="20"/>
              <w:ind w:left="20"/>
              <w:jc w:val="both"/>
            </w:pPr>
            <w:r>
              <w:rPr>
                <w:rFonts w:ascii="Times New Roman"/>
                <w:b w:val="false"/>
                <w:i w:val="false"/>
                <w:color w:val="000000"/>
                <w:sz w:val="20"/>
              </w:rPr>
              <w:t>
8) көрсетілетін қызметті алушының және (немесе) егер ол некеде тұрса оның жұбайының (зайыбының) табысы туралы мәліметтер;</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11)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pPr>
              <w:spacing w:after="20"/>
              <w:ind w:left="20"/>
              <w:jc w:val="both"/>
            </w:pPr>
            <w:r>
              <w:rPr>
                <w:rFonts w:ascii="Times New Roman"/>
                <w:b w:val="false"/>
                <w:i w:val="false"/>
                <w:color w:val="000000"/>
                <w:sz w:val="20"/>
              </w:rPr>
              <w:t>
Құжаттар тексеру үшін түпнұсқада ұсынылады, содан кейін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 бір рет пайдаланатын пароль арқылы куәландырылған электрондық құжат нысанында өтініш;</w:t>
            </w:r>
          </w:p>
          <w:p>
            <w:pPr>
              <w:spacing w:after="20"/>
              <w:ind w:left="20"/>
              <w:jc w:val="both"/>
            </w:pPr>
            <w:r>
              <w:rPr>
                <w:rFonts w:ascii="Times New Roman"/>
                <w:b w:val="false"/>
                <w:i w:val="false"/>
                <w:color w:val="000000"/>
                <w:sz w:val="20"/>
              </w:rPr>
              <w:t>
2) егер некеде тұрған жағдайда, жұбайының (зайыбының) нотариалды расталған келісімінің электрондық көшірмесі;</w:t>
            </w:r>
          </w:p>
          <w:p>
            <w:pPr>
              <w:spacing w:after="20"/>
              <w:ind w:left="20"/>
              <w:jc w:val="both"/>
            </w:pPr>
            <w:r>
              <w:rPr>
                <w:rFonts w:ascii="Times New Roman"/>
                <w:b w:val="false"/>
                <w:i w:val="false"/>
                <w:color w:val="000000"/>
                <w:sz w:val="20"/>
              </w:rPr>
              <w:t>
3) № 692 бұйрықпен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pPr>
              <w:spacing w:after="20"/>
              <w:ind w:left="20"/>
              <w:jc w:val="both"/>
            </w:pPr>
            <w:r>
              <w:rPr>
                <w:rFonts w:ascii="Times New Roman"/>
                <w:b w:val="false"/>
                <w:i w:val="false"/>
                <w:color w:val="000000"/>
                <w:sz w:val="20"/>
              </w:rPr>
              <w:t>
5) АХАЖ АЖ-да мәліметтер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pPr>
              <w:spacing w:after="20"/>
              <w:ind w:left="20"/>
              <w:jc w:val="both"/>
            </w:pPr>
            <w:r>
              <w:rPr>
                <w:rFonts w:ascii="Times New Roman"/>
                <w:b w:val="false"/>
                <w:i w:val="false"/>
                <w:color w:val="000000"/>
                <w:sz w:val="20"/>
              </w:rPr>
              <w:t>
6) көрсетілетін қызметті алушының және (немесе) егер ол некеде тұрса оның жұбайының (зайыбының) табысы туралы құжаттардың электрондық көшірмелері;</w:t>
            </w:r>
          </w:p>
          <w:p>
            <w:pPr>
              <w:spacing w:after="20"/>
              <w:ind w:left="20"/>
              <w:jc w:val="both"/>
            </w:pPr>
            <w:r>
              <w:rPr>
                <w:rFonts w:ascii="Times New Roman"/>
                <w:b w:val="false"/>
                <w:i w:val="false"/>
                <w:color w:val="000000"/>
                <w:sz w:val="20"/>
              </w:rPr>
              <w:t>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 112 бұйрықпен бекітілген нысан бойынша туу туралы анықтаманың (АХАЖ АЖ-да мәліметтер болмаған жағдайда) электрондық көшiрмелері;</w:t>
            </w:r>
          </w:p>
          <w:p>
            <w:pPr>
              <w:spacing w:after="20"/>
              <w:ind w:left="20"/>
              <w:jc w:val="both"/>
            </w:pPr>
            <w:r>
              <w:rPr>
                <w:rFonts w:ascii="Times New Roman"/>
                <w:b w:val="false"/>
                <w:i w:val="false"/>
                <w:color w:val="000000"/>
                <w:sz w:val="20"/>
              </w:rPr>
              <w:t>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10)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pPr>
              <w:spacing w:after="20"/>
              <w:ind w:left="20"/>
              <w:jc w:val="both"/>
            </w:pPr>
            <w:r>
              <w:rPr>
                <w:rFonts w:ascii="Times New Roman"/>
                <w:b w:val="false"/>
                <w:i w:val="false"/>
                <w:color w:val="000000"/>
                <w:sz w:val="20"/>
              </w:rPr>
              <w:t>
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қорғаншылықты немесе қамқоршылықты белгілеуге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алушының кәмелет жасқа толмауы; </w:t>
            </w:r>
          </w:p>
          <w:p>
            <w:pPr>
              <w:spacing w:after="20"/>
              <w:ind w:left="20"/>
              <w:jc w:val="both"/>
            </w:pPr>
            <w:r>
              <w:rPr>
                <w:rFonts w:ascii="Times New Roman"/>
                <w:b w:val="false"/>
                <w:i w:val="false"/>
                <w:color w:val="000000"/>
                <w:sz w:val="20"/>
              </w:rPr>
              <w:t xml:space="preserve">
2) соттың көрсетілетін қызметті алушыны әрекетке қабiлетсiз немесе әрекет қабiлетi шектеулі деп тануы; </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 </w:t>
            </w:r>
          </w:p>
          <w:p>
            <w:pPr>
              <w:spacing w:after="20"/>
              <w:ind w:left="20"/>
              <w:jc w:val="both"/>
            </w:pPr>
            <w:r>
              <w:rPr>
                <w:rFonts w:ascii="Times New Roman"/>
                <w:b w:val="false"/>
                <w:i w:val="false"/>
                <w:color w:val="000000"/>
                <w:sz w:val="20"/>
              </w:rPr>
              <w:t xml:space="preserve">
5) бұрынғы бала асырап алушылардың кiнәсi бойынша бала асырап алудың күшiн жою туралы сот шешімі; </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жоқтығы;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20)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7"/>
    <w:p>
      <w:pPr>
        <w:spacing w:after="0"/>
        <w:ind w:left="0"/>
        <w:jc w:val="left"/>
      </w:pPr>
      <w:r>
        <w:rPr>
          <w:rFonts w:ascii="Times New Roman"/>
          <w:b/>
          <w:i w:val="false"/>
          <w:color w:val="000000"/>
        </w:rPr>
        <w:t xml:space="preserve"> Құжаттарды қабылдаудан бас тарту туралы қолхат</w:t>
      </w:r>
    </w:p>
    <w:bookmarkEnd w:id="77"/>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 </w:t>
            </w:r>
            <w:r>
              <w:br/>
            </w:r>
            <w:r>
              <w:rPr>
                <w:rFonts w:ascii="Times New Roman"/>
                <w:b w:val="false"/>
                <w:i w:val="false"/>
                <w:color w:val="000000"/>
                <w:sz w:val="20"/>
              </w:rPr>
              <w:t>басшысы</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 жылғы "__" </w:t>
            </w:r>
            <w:r>
              <w:br/>
            </w:r>
            <w:r>
              <w:rPr>
                <w:rFonts w:ascii="Times New Roman"/>
                <w:b w:val="false"/>
                <w:i w:val="false"/>
                <w:color w:val="000000"/>
                <w:sz w:val="20"/>
              </w:rPr>
              <w:t>______________</w:t>
            </w:r>
            <w:r>
              <w:br/>
            </w:r>
            <w:r>
              <w:rPr>
                <w:rFonts w:ascii="Times New Roman"/>
                <w:b w:val="false"/>
                <w:i w:val="false"/>
                <w:color w:val="000000"/>
                <w:sz w:val="20"/>
              </w:rPr>
              <w:t>күні, қолы, мөрдің орны</w:t>
            </w:r>
          </w:p>
        </w:tc>
      </w:tr>
    </w:tbl>
    <w:bookmarkStart w:name="z93" w:id="78"/>
    <w:p>
      <w:pPr>
        <w:spacing w:after="0"/>
        <w:ind w:left="0"/>
        <w:jc w:val="left"/>
      </w:pPr>
      <w:r>
        <w:rPr>
          <w:rFonts w:ascii="Times New Roman"/>
          <w:b/>
          <w:i w:val="false"/>
          <w:color w:val="000000"/>
        </w:rPr>
        <w:t xml:space="preserve"> Қорғаншы (қамқоршы) болуға тілек білдірген адамдардың тұрғын үй-тұрмыстық жағдайларын тексеріп-қарау АКТІСІ</w:t>
      </w:r>
    </w:p>
    <w:bookmarkEnd w:id="78"/>
    <w:p>
      <w:pPr>
        <w:spacing w:after="0"/>
        <w:ind w:left="0"/>
        <w:jc w:val="both"/>
      </w:pPr>
      <w:r>
        <w:rPr>
          <w:rFonts w:ascii="Times New Roman"/>
          <w:b w:val="false"/>
          <w:i w:val="false"/>
          <w:color w:val="000000"/>
          <w:sz w:val="28"/>
        </w:rPr>
        <w:t>
      Тексеріп-қарау жүргізілген күн ____________________________________</w:t>
      </w:r>
    </w:p>
    <w:p>
      <w:pPr>
        <w:spacing w:after="0"/>
        <w:ind w:left="0"/>
        <w:jc w:val="both"/>
      </w:pPr>
      <w:r>
        <w:rPr>
          <w:rFonts w:ascii="Times New Roman"/>
          <w:b w:val="false"/>
          <w:i w:val="false"/>
          <w:color w:val="000000"/>
          <w:sz w:val="28"/>
        </w:rPr>
        <w:t>
      Тексеріп-қарауды жүргізген 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(тексеріп-қарауды жүргізген адамдардың тегі, аты, әкесінің аты (бар болған жағдайда), </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мекенжайы және телефоны: ___________________</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xml:space="preserve">
       (Т.А.Ә. (бар болған жағдайда), туған жылы) тұрғын үй-тұрмыстық жағдайлары </w:t>
      </w:r>
    </w:p>
    <w:p>
      <w:pPr>
        <w:spacing w:after="0"/>
        <w:ind w:left="0"/>
        <w:jc w:val="both"/>
      </w:pPr>
      <w:r>
        <w:rPr>
          <w:rFonts w:ascii="Times New Roman"/>
          <w:b w:val="false"/>
          <w:i w:val="false"/>
          <w:color w:val="000000"/>
          <w:sz w:val="28"/>
        </w:rPr>
        <w:t xml:space="preserve">
      тексерілді. </w:t>
      </w:r>
    </w:p>
    <w:p>
      <w:pPr>
        <w:spacing w:after="0"/>
        <w:ind w:left="0"/>
        <w:jc w:val="both"/>
      </w:pPr>
      <w:r>
        <w:rPr>
          <w:rFonts w:ascii="Times New Roman"/>
          <w:b w:val="false"/>
          <w:i w:val="false"/>
          <w:color w:val="000000"/>
          <w:sz w:val="28"/>
        </w:rPr>
        <w:t>
      Жеке басын куәландыратын құжат 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_____________________________________</w:t>
      </w:r>
    </w:p>
    <w:p>
      <w:pPr>
        <w:spacing w:after="0"/>
        <w:ind w:left="0"/>
        <w:jc w:val="both"/>
      </w:pPr>
      <w:r>
        <w:rPr>
          <w:rFonts w:ascii="Times New Roman"/>
          <w:b w:val="false"/>
          <w:i w:val="false"/>
          <w:color w:val="000000"/>
          <w:sz w:val="28"/>
        </w:rPr>
        <w:t>
      Тұрғылықты жері (тіркеу орны бойынша) ________________________________</w:t>
      </w:r>
    </w:p>
    <w:p>
      <w:pPr>
        <w:spacing w:after="0"/>
        <w:ind w:left="0"/>
        <w:jc w:val="both"/>
      </w:pPr>
      <w:r>
        <w:rPr>
          <w:rFonts w:ascii="Times New Roman"/>
          <w:b w:val="false"/>
          <w:i w:val="false"/>
          <w:color w:val="000000"/>
          <w:sz w:val="28"/>
        </w:rPr>
        <w:t>
      Нақты тұрғылықты жері _______________________________________________</w:t>
      </w:r>
    </w:p>
    <w:p>
      <w:pPr>
        <w:spacing w:after="0"/>
        <w:ind w:left="0"/>
        <w:jc w:val="both"/>
      </w:pPr>
      <w:r>
        <w:rPr>
          <w:rFonts w:ascii="Times New Roman"/>
          <w:b w:val="false"/>
          <w:i w:val="false"/>
          <w:color w:val="000000"/>
          <w:sz w:val="28"/>
        </w:rPr>
        <w:t>
      Білімі ______________________________________________________________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________________________________________________________</w:t>
      </w:r>
    </w:p>
    <w:p>
      <w:pPr>
        <w:spacing w:after="0"/>
        <w:ind w:left="0"/>
        <w:jc w:val="both"/>
      </w:pPr>
      <w:r>
        <w:rPr>
          <w:rFonts w:ascii="Times New Roman"/>
          <w:b w:val="false"/>
          <w:i w:val="false"/>
          <w:color w:val="000000"/>
          <w:sz w:val="28"/>
        </w:rPr>
        <w:t xml:space="preserve">
      2. Тұрғын үй-тұрмыстық жағдайларының жалпы сипаттамасы Тұрғын үйді пайдалану </w:t>
      </w:r>
    </w:p>
    <w:p>
      <w:pPr>
        <w:spacing w:after="0"/>
        <w:ind w:left="0"/>
        <w:jc w:val="both"/>
      </w:pPr>
      <w:r>
        <w:rPr>
          <w:rFonts w:ascii="Times New Roman"/>
          <w:b w:val="false"/>
          <w:i w:val="false"/>
          <w:color w:val="000000"/>
          <w:sz w:val="28"/>
        </w:rPr>
        <w:t>
      құқығын растайтын құжат</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Тұрғын үйдің меншік иесінің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Жалпы көлемі __________ (ш.м.) тұрғын көлемі ___________ (ш.м.) Тұрғын </w:t>
      </w:r>
    </w:p>
    <w:p>
      <w:pPr>
        <w:spacing w:after="0"/>
        <w:ind w:left="0"/>
        <w:jc w:val="both"/>
      </w:pPr>
      <w:r>
        <w:rPr>
          <w:rFonts w:ascii="Times New Roman"/>
          <w:b w:val="false"/>
          <w:i w:val="false"/>
          <w:color w:val="000000"/>
          <w:sz w:val="28"/>
        </w:rPr>
        <w:t xml:space="preserve">
      бөлмелердің саны _________, тіркеуде тұрғандар ________________ </w:t>
      </w:r>
    </w:p>
    <w:p>
      <w:pPr>
        <w:spacing w:after="0"/>
        <w:ind w:left="0"/>
        <w:jc w:val="both"/>
      </w:pPr>
      <w:r>
        <w:rPr>
          <w:rFonts w:ascii="Times New Roman"/>
          <w:b w:val="false"/>
          <w:i w:val="false"/>
          <w:color w:val="000000"/>
          <w:sz w:val="28"/>
        </w:rPr>
        <w:t>
      (тұрақты, уақытша)</w:t>
      </w:r>
    </w:p>
    <w:p>
      <w:pPr>
        <w:spacing w:after="0"/>
        <w:ind w:left="0"/>
        <w:jc w:val="both"/>
      </w:pPr>
      <w:r>
        <w:rPr>
          <w:rFonts w:ascii="Times New Roman"/>
          <w:b w:val="false"/>
          <w:i w:val="false"/>
          <w:color w:val="000000"/>
          <w:sz w:val="28"/>
        </w:rPr>
        <w:t>
      Тұрғын үйдің жайлылығы____________________________________________</w:t>
      </w:r>
    </w:p>
    <w:p>
      <w:pPr>
        <w:spacing w:after="0"/>
        <w:ind w:left="0"/>
        <w:jc w:val="both"/>
      </w:pPr>
      <w:r>
        <w:rPr>
          <w:rFonts w:ascii="Times New Roman"/>
          <w:b w:val="false"/>
          <w:i w:val="false"/>
          <w:color w:val="000000"/>
          <w:sz w:val="28"/>
        </w:rPr>
        <w:t xml:space="preserve">
      (абаттандырылған, абаттандырылмаған, ішінара жайлы) Санитариялық-гигиеналық </w:t>
      </w:r>
    </w:p>
    <w:p>
      <w:pPr>
        <w:spacing w:after="0"/>
        <w:ind w:left="0"/>
        <w:jc w:val="both"/>
      </w:pPr>
      <w:r>
        <w:rPr>
          <w:rFonts w:ascii="Times New Roman"/>
          <w:b w:val="false"/>
          <w:i w:val="false"/>
          <w:color w:val="000000"/>
          <w:sz w:val="28"/>
        </w:rPr>
        <w:t>
      жай-күйі</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(жақсы, қанағаттанарлық, қанағаттанарлықсыз) </w:t>
      </w:r>
    </w:p>
    <w:p>
      <w:pPr>
        <w:spacing w:after="0"/>
        <w:ind w:left="0"/>
        <w:jc w:val="both"/>
      </w:pPr>
      <w:r>
        <w:rPr>
          <w:rFonts w:ascii="Times New Roman"/>
          <w:b w:val="false"/>
          <w:i w:val="false"/>
          <w:color w:val="000000"/>
          <w:sz w:val="28"/>
        </w:rPr>
        <w:t xml:space="preserve">
      Тұрғын үй туралы қосымша мәліметтер (балаға арналған жеке жатын орны, сабақ </w:t>
      </w:r>
    </w:p>
    <w:p>
      <w:pPr>
        <w:spacing w:after="0"/>
        <w:ind w:left="0"/>
        <w:jc w:val="both"/>
      </w:pPr>
      <w:r>
        <w:rPr>
          <w:rFonts w:ascii="Times New Roman"/>
          <w:b w:val="false"/>
          <w:i w:val="false"/>
          <w:color w:val="000000"/>
          <w:sz w:val="28"/>
        </w:rPr>
        <w:t>
      дайындауға, демалуға арналған орынның, жиһаздардың және т.б. бар болуы)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Отбасының бірге тұратын басқа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 немесе оқу 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bl>
    <w:p>
      <w:pPr>
        <w:spacing w:after="0"/>
        <w:ind w:left="0"/>
        <w:jc w:val="both"/>
      </w:pPr>
      <w:r>
        <w:rPr>
          <w:rFonts w:ascii="Times New Roman"/>
          <w:b w:val="false"/>
          <w:i w:val="false"/>
          <w:color w:val="000000"/>
          <w:sz w:val="28"/>
        </w:rPr>
        <w:t>
      4. Отбасының табысы туралы мәлімет: жалпы сома __________, оның ішінде жалақы, басқа да табыстар _________________________________ (жазу).</w:t>
      </w:r>
    </w:p>
    <w:p>
      <w:pPr>
        <w:spacing w:after="0"/>
        <w:ind w:left="0"/>
        <w:jc w:val="both"/>
      </w:pPr>
      <w:r>
        <w:rPr>
          <w:rFonts w:ascii="Times New Roman"/>
          <w:b w:val="false"/>
          <w:i w:val="false"/>
          <w:color w:val="000000"/>
          <w:sz w:val="28"/>
        </w:rPr>
        <w:t>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6. Қамқорлыққа (қорғаншылыққа) баланы алу себептері:____________________</w:t>
      </w:r>
    </w:p>
    <w:p>
      <w:pPr>
        <w:spacing w:after="0"/>
        <w:ind w:left="0"/>
        <w:jc w:val="both"/>
      </w:pPr>
      <w:r>
        <w:rPr>
          <w:rFonts w:ascii="Times New Roman"/>
          <w:b w:val="false"/>
          <w:i w:val="false"/>
          <w:color w:val="000000"/>
          <w:sz w:val="28"/>
        </w:rPr>
        <w:t>
      7. Қорытынды (балаларды отбасына беру үшін жағдайдың бар болуы)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(тегі,аты-жөні) (күні)</w:t>
      </w:r>
    </w:p>
    <w:p>
      <w:pPr>
        <w:spacing w:after="0"/>
        <w:ind w:left="0"/>
        <w:jc w:val="both"/>
      </w:pPr>
      <w:r>
        <w:rPr>
          <w:rFonts w:ascii="Times New Roman"/>
          <w:b w:val="false"/>
          <w:i w:val="false"/>
          <w:color w:val="000000"/>
          <w:sz w:val="28"/>
        </w:rPr>
        <w:t>
      Таныстық: ________________________________________________________________</w:t>
      </w:r>
    </w:p>
    <w:p>
      <w:pPr>
        <w:spacing w:after="0"/>
        <w:ind w:left="0"/>
        <w:jc w:val="both"/>
      </w:pPr>
      <w:r>
        <w:rPr>
          <w:rFonts w:ascii="Times New Roman"/>
          <w:b w:val="false"/>
          <w:i w:val="false"/>
          <w:color w:val="000000"/>
          <w:sz w:val="28"/>
        </w:rPr>
        <w:t xml:space="preserve">
       (баланы (балаларды) отбасына қабылдауға тілек білдірген тұлғалардың Т.А.Ә </w:t>
      </w:r>
    </w:p>
    <w:p>
      <w:pPr>
        <w:spacing w:after="0"/>
        <w:ind w:left="0"/>
        <w:jc w:val="both"/>
      </w:pPr>
      <w:r>
        <w:rPr>
          <w:rFonts w:ascii="Times New Roman"/>
          <w:b w:val="false"/>
          <w:i w:val="false"/>
          <w:color w:val="000000"/>
          <w:sz w:val="28"/>
        </w:rPr>
        <w:t>
      (бар болған жағдайда),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балаға (жетім балаларға)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балаға </w:t>
            </w:r>
            <w:r>
              <w:br/>
            </w:r>
            <w:r>
              <w:rPr>
                <w:rFonts w:ascii="Times New Roman"/>
                <w:b w:val="false"/>
                <w:i w:val="false"/>
                <w:color w:val="000000"/>
                <w:sz w:val="20"/>
              </w:rPr>
              <w:t xml:space="preserve">(балаларға) қамқоршылық </w:t>
            </w:r>
            <w:r>
              <w:br/>
            </w:r>
            <w:r>
              <w:rPr>
                <w:rFonts w:ascii="Times New Roman"/>
                <w:b w:val="false"/>
                <w:i w:val="false"/>
                <w:color w:val="000000"/>
                <w:sz w:val="20"/>
              </w:rPr>
              <w:t xml:space="preserve">немесе қорғаншылық белгілеу"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9"/>
    <w:p>
      <w:pPr>
        <w:spacing w:after="0"/>
        <w:ind w:left="0"/>
        <w:jc w:val="left"/>
      </w:pPr>
      <w:r>
        <w:rPr>
          <w:rFonts w:ascii="Times New Roman"/>
          <w:b/>
          <w:i w:val="false"/>
          <w:color w:val="000000"/>
        </w:rPr>
        <w:t xml:space="preserve"> Қорғаншылық немесе қамқоршылық белгілеу туралы бұйрығы  ________________________________  (мекеменің атауы)</w:t>
      </w:r>
    </w:p>
    <w:bookmarkEnd w:id="79"/>
    <w:p>
      <w:pPr>
        <w:spacing w:after="0"/>
        <w:ind w:left="0"/>
        <w:jc w:val="both"/>
      </w:pPr>
      <w:r>
        <w:rPr>
          <w:rFonts w:ascii="Times New Roman"/>
          <w:b w:val="false"/>
          <w:i w:val="false"/>
          <w:color w:val="000000"/>
          <w:sz w:val="28"/>
        </w:rPr>
        <w:t>
      № ____________ "___" __________ 20____ жыл</w:t>
      </w:r>
    </w:p>
    <w:p>
      <w:pPr>
        <w:spacing w:after="0"/>
        <w:ind w:left="0"/>
        <w:jc w:val="both"/>
      </w:pPr>
      <w:r>
        <w:rPr>
          <w:rFonts w:ascii="Times New Roman"/>
          <w:b w:val="false"/>
          <w:i w:val="false"/>
          <w:color w:val="000000"/>
          <w:sz w:val="28"/>
        </w:rPr>
        <w:t xml:space="preserve">
      "Неке (ерлі-зайыптылық) және отбасы туралы" 2011 жылғы 26 желтоқсандағы Қазақстан Республикасы Кодексінің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121-баптарына</w:t>
      </w:r>
      <w:r>
        <w:rPr>
          <w:rFonts w:ascii="Times New Roman"/>
          <w:b w:val="false"/>
          <w:i w:val="false"/>
          <w:color w:val="000000"/>
          <w:sz w:val="28"/>
        </w:rPr>
        <w:t xml:space="preserve"> сәйкес __________________________________________________ өтінішінің (Т.А.Ә. (бар болғанда) және ұсынылған құжаттарының негізінде </w:t>
      </w:r>
      <w:r>
        <w:rPr>
          <w:rFonts w:ascii="Times New Roman"/>
          <w:b/>
          <w:i w:val="false"/>
          <w:color w:val="000000"/>
          <w:sz w:val="28"/>
        </w:rPr>
        <w:t>БҰЙРАМЫН:</w:t>
      </w:r>
    </w:p>
    <w:p>
      <w:pPr>
        <w:spacing w:after="0"/>
        <w:ind w:left="0"/>
        <w:jc w:val="both"/>
      </w:pPr>
      <w:r>
        <w:rPr>
          <w:rFonts w:ascii="Times New Roman"/>
          <w:b w:val="false"/>
          <w:i w:val="false"/>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 (қамқоршы)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Қорғаншылыққа алынатын бала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және қамқоршылықты ресімдеу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(қамқоршының) Т.А.Ә. (бар болғанда),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Иелігіндегі тұрғын үйі _________________________ бекітілсін. </w:t>
      </w:r>
    </w:p>
    <w:p>
      <w:pPr>
        <w:spacing w:after="0"/>
        <w:ind w:left="0"/>
        <w:jc w:val="both"/>
      </w:pPr>
      <w:r>
        <w:rPr>
          <w:rFonts w:ascii="Times New Roman"/>
          <w:b w:val="false"/>
          <w:i w:val="false"/>
          <w:color w:val="000000"/>
          <w:sz w:val="28"/>
        </w:rPr>
        <w:t xml:space="preserve">
      _________________________________________________________ басшысы </w:t>
      </w:r>
    </w:p>
    <w:p>
      <w:pPr>
        <w:spacing w:after="0"/>
        <w:ind w:left="0"/>
        <w:jc w:val="both"/>
      </w:pPr>
      <w:r>
        <w:rPr>
          <w:rFonts w:ascii="Times New Roman"/>
          <w:b w:val="false"/>
          <w:i w:val="false"/>
          <w:color w:val="000000"/>
          <w:sz w:val="28"/>
        </w:rPr>
        <w:t xml:space="preserve">
      (мекеменің атауы) </w:t>
      </w:r>
    </w:p>
    <w:p>
      <w:pPr>
        <w:spacing w:after="0"/>
        <w:ind w:left="0"/>
        <w:jc w:val="both"/>
      </w:pPr>
      <w:r>
        <w:rPr>
          <w:rFonts w:ascii="Times New Roman"/>
          <w:b w:val="false"/>
          <w:i w:val="false"/>
          <w:color w:val="000000"/>
          <w:sz w:val="28"/>
        </w:rPr>
        <w:t xml:space="preserve">
      ___________________________                   _____________ </w:t>
      </w:r>
    </w:p>
    <w:p>
      <w:pPr>
        <w:spacing w:after="0"/>
        <w:ind w:left="0"/>
        <w:jc w:val="both"/>
      </w:pPr>
      <w:r>
        <w:rPr>
          <w:rFonts w:ascii="Times New Roman"/>
          <w:b w:val="false"/>
          <w:i w:val="false"/>
          <w:color w:val="000000"/>
          <w:sz w:val="28"/>
        </w:rPr>
        <w:t xml:space="preserve">
      (Т.А.Ә.(бар болғанда))                               (қолы) </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4-қосымша</w:t>
            </w:r>
          </w:p>
        </w:tc>
      </w:tr>
    </w:tbl>
    <w:bookmarkStart w:name="z97" w:id="80"/>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қызметті көрсету қағидалары</w:t>
      </w:r>
    </w:p>
    <w:bookmarkEnd w:id="80"/>
    <w:bookmarkStart w:name="z98" w:id="81"/>
    <w:p>
      <w:pPr>
        <w:spacing w:after="0"/>
        <w:ind w:left="0"/>
        <w:jc w:val="left"/>
      </w:pPr>
      <w:r>
        <w:rPr>
          <w:rFonts w:ascii="Times New Roman"/>
          <w:b/>
          <w:i w:val="false"/>
          <w:color w:val="000000"/>
        </w:rPr>
        <w:t xml:space="preserve"> 1-тарау. Жалпы ережелер</w:t>
      </w:r>
    </w:p>
    <w:bookmarkEnd w:id="81"/>
    <w:bookmarkStart w:name="z99" w:id="82"/>
    <w:p>
      <w:pPr>
        <w:spacing w:after="0"/>
        <w:ind w:left="0"/>
        <w:jc w:val="both"/>
      </w:pPr>
      <w:r>
        <w:rPr>
          <w:rFonts w:ascii="Times New Roman"/>
          <w:b w:val="false"/>
          <w:i w:val="false"/>
          <w:color w:val="000000"/>
          <w:sz w:val="28"/>
        </w:rPr>
        <w:t xml:space="preserve">
      1. Осы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тәртібін айқындайды.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83"/>
    <w:p>
      <w:pPr>
        <w:spacing w:after="0"/>
        <w:ind w:left="0"/>
        <w:jc w:val="left"/>
      </w:pPr>
      <w:r>
        <w:rPr>
          <w:rFonts w:ascii="Times New Roman"/>
          <w:b/>
          <w:i w:val="false"/>
          <w:color w:val="000000"/>
        </w:rPr>
        <w:t xml:space="preserve"> 2-тарау. Мемлекеттік қызмет көрсету тәртібі</w:t>
      </w:r>
    </w:p>
    <w:bookmarkEnd w:id="83"/>
    <w:bookmarkStart w:name="z102" w:id="84"/>
    <w:p>
      <w:pPr>
        <w:spacing w:after="0"/>
        <w:ind w:left="0"/>
        <w:jc w:val="both"/>
      </w:pPr>
      <w:r>
        <w:rPr>
          <w:rFonts w:ascii="Times New Roman"/>
          <w:b w:val="false"/>
          <w:i w:val="false"/>
          <w:color w:val="000000"/>
          <w:sz w:val="28"/>
        </w:rPr>
        <w:t xml:space="preserve">
      3.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85"/>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85"/>
    <w:bookmarkStart w:name="z104" w:id="86"/>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8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87"/>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87"/>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8"/>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9"/>
    <w:p>
      <w:pPr>
        <w:spacing w:after="0"/>
        <w:ind w:left="0"/>
        <w:jc w:val="both"/>
      </w:pPr>
      <w:r>
        <w:rPr>
          <w:rFonts w:ascii="Times New Roman"/>
          <w:b w:val="false"/>
          <w:i w:val="false"/>
          <w:color w:val="000000"/>
          <w:sz w:val="28"/>
        </w:rPr>
        <w:t>
      9. Көрсетілетін қызметті алушының жеке басын растайтын құжаттары, баланың туу туралы куәлігі туралы мәліметтерді ("АХАЖ тіркеу пункті" ақпараттық жүйесінде мәліметтер болмаған жағдайда), қорғаншылық және қамқоршылық туралы анықтаманы, мемлекеттік әлеуметтік жәрдемақыны және өзге де әлеуметтік төлемдерді алатынын,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қорғаншының немесе қамқоршының атына дербес шот ашу туралы шарт жасасқанын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8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90"/>
    <w:p>
      <w:pPr>
        <w:spacing w:after="0"/>
        <w:ind w:left="0"/>
        <w:jc w:val="both"/>
      </w:pPr>
      <w:r>
        <w:rPr>
          <w:rFonts w:ascii="Times New Roman"/>
          <w:b w:val="false"/>
          <w:i w:val="false"/>
          <w:color w:val="000000"/>
          <w:sz w:val="28"/>
        </w:rPr>
        <w:t xml:space="preserve">
      10. Құжаттарды тексеру қорытындылары бойынша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шешімді не мемлекеттік қызметті көрсетуден бас тарту туралы дәлелді жауапты дайындайды және көрсетілетін қызметті алушының "жеке кабинетіне" көрсетілетін қызметті берушінің уәкілетті тұлғасының ЭЦҚ қойылған электрондық құжат нысанында және Мемлекеттік корпорацияға жолдайды.</w:t>
      </w:r>
    </w:p>
    <w:bookmarkEnd w:id="90"/>
    <w:bookmarkStart w:name="z110" w:id="91"/>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91"/>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111" w:id="92"/>
    <w:p>
      <w:pPr>
        <w:spacing w:after="0"/>
        <w:ind w:left="0"/>
        <w:jc w:val="both"/>
      </w:pPr>
      <w:r>
        <w:rPr>
          <w:rFonts w:ascii="Times New Roman"/>
          <w:b w:val="false"/>
          <w:i w:val="false"/>
          <w:color w:val="000000"/>
          <w:sz w:val="28"/>
        </w:rPr>
        <w:t>
      12.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және құжаттарды қараудың жалпы мерзімі 1(бір) жұмыс күнін құрайды.</w:t>
      </w:r>
    </w:p>
    <w:bookmarkEnd w:id="92"/>
    <w:bookmarkStart w:name="z354" w:id="93"/>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93"/>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2" w:id="94"/>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94"/>
    <w:bookmarkStart w:name="z113" w:id="95"/>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5"/>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4" w:id="96"/>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 ата-</w:t>
            </w:r>
            <w:r>
              <w:br/>
            </w:r>
            <w:r>
              <w:rPr>
                <w:rFonts w:ascii="Times New Roman"/>
                <w:b w:val="false"/>
                <w:i w:val="false"/>
                <w:color w:val="000000"/>
                <w:sz w:val="20"/>
              </w:rPr>
              <w:t xml:space="preserve">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(мекеменің атауы)</w:t>
            </w:r>
          </w:p>
        </w:tc>
      </w:tr>
    </w:tbl>
    <w:bookmarkStart w:name="z116" w:id="97"/>
    <w:p>
      <w:pPr>
        <w:spacing w:after="0"/>
        <w:ind w:left="0"/>
        <w:jc w:val="left"/>
      </w:pPr>
      <w:r>
        <w:rPr>
          <w:rFonts w:ascii="Times New Roman"/>
          <w:b/>
          <w:i w:val="false"/>
          <w:color w:val="000000"/>
        </w:rPr>
        <w:t xml:space="preserve"> Жетім баланы (жетім балаларды) және ата-анасының қамқорлығынсыз қалған баланы (балаларды) асырап-бағуға жәрдемақы тағайындау үшін қорғаншының немесе қамқоршының өтініші</w:t>
      </w:r>
    </w:p>
    <w:bookmarkEnd w:id="97"/>
    <w:p>
      <w:pPr>
        <w:spacing w:after="0"/>
        <w:ind w:left="0"/>
        <w:jc w:val="both"/>
      </w:pPr>
      <w:r>
        <w:rPr>
          <w:rFonts w:ascii="Times New Roman"/>
          <w:b w:val="false"/>
          <w:i w:val="false"/>
          <w:color w:val="000000"/>
          <w:sz w:val="28"/>
        </w:rPr>
        <w:t>
      Ата-анасының қамқорлығынсыз қалған баланы (балаларды) асырап-бағуға жәрдемақы тағайындауды сұраймын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(баланың (балалардың) Т.А.Ә.(бар болғанда), туған жылы)</w:t>
      </w:r>
    </w:p>
    <w:p>
      <w:pPr>
        <w:spacing w:after="0"/>
        <w:ind w:left="0"/>
        <w:jc w:val="both"/>
      </w:pPr>
      <w:r>
        <w:rPr>
          <w:rFonts w:ascii="Times New Roman"/>
          <w:b w:val="false"/>
          <w:i w:val="false"/>
          <w:color w:val="000000"/>
          <w:sz w:val="28"/>
        </w:rPr>
        <w:t>
      Қорғаншының немесе қамқоршының</w:t>
      </w:r>
    </w:p>
    <w:p>
      <w:pPr>
        <w:spacing w:after="0"/>
        <w:ind w:left="0"/>
        <w:jc w:val="both"/>
      </w:pPr>
      <w:r>
        <w:rPr>
          <w:rFonts w:ascii="Times New Roman"/>
          <w:b w:val="false"/>
          <w:i w:val="false"/>
          <w:color w:val="000000"/>
          <w:sz w:val="28"/>
        </w:rPr>
        <w:t>
      Тегі ____________________________________________________________</w:t>
      </w:r>
    </w:p>
    <w:p>
      <w:pPr>
        <w:spacing w:after="0"/>
        <w:ind w:left="0"/>
        <w:jc w:val="both"/>
      </w:pPr>
      <w:r>
        <w:rPr>
          <w:rFonts w:ascii="Times New Roman"/>
          <w:b w:val="false"/>
          <w:i w:val="false"/>
          <w:color w:val="000000"/>
          <w:sz w:val="28"/>
        </w:rPr>
        <w:t>
      Аты_______________ Әкесінің аты (бар болғанда) 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xml:space="preserve">
      Қорғаншылық немесе қамқоршылық тағайындау туралы органның 20___ жылғы "___" </w:t>
      </w:r>
    </w:p>
    <w:p>
      <w:pPr>
        <w:spacing w:after="0"/>
        <w:ind w:left="0"/>
        <w:jc w:val="both"/>
      </w:pPr>
      <w:r>
        <w:rPr>
          <w:rFonts w:ascii="Times New Roman"/>
          <w:b w:val="false"/>
          <w:i w:val="false"/>
          <w:color w:val="000000"/>
          <w:sz w:val="28"/>
        </w:rPr>
        <w:t>
      ______________________________________ шешімі</w:t>
      </w:r>
    </w:p>
    <w:p>
      <w:pPr>
        <w:spacing w:after="0"/>
        <w:ind w:left="0"/>
        <w:jc w:val="both"/>
      </w:pPr>
      <w:r>
        <w:rPr>
          <w:rFonts w:ascii="Times New Roman"/>
          <w:b w:val="false"/>
          <w:i w:val="false"/>
          <w:color w:val="000000"/>
          <w:sz w:val="28"/>
        </w:rPr>
        <w:t xml:space="preserve">
      Қорғаншының немесе қамқоршының жеке басын куәландыратын құжаттың </w:t>
      </w:r>
    </w:p>
    <w:p>
      <w:pPr>
        <w:spacing w:after="0"/>
        <w:ind w:left="0"/>
        <w:jc w:val="both"/>
      </w:pPr>
      <w:r>
        <w:rPr>
          <w:rFonts w:ascii="Times New Roman"/>
          <w:b w:val="false"/>
          <w:i w:val="false"/>
          <w:color w:val="000000"/>
          <w:sz w:val="28"/>
        </w:rPr>
        <w:t>
      түрі________________________________________________________________</w:t>
      </w:r>
    </w:p>
    <w:p>
      <w:pPr>
        <w:spacing w:after="0"/>
        <w:ind w:left="0"/>
        <w:jc w:val="both"/>
      </w:pPr>
      <w:r>
        <w:rPr>
          <w:rFonts w:ascii="Times New Roman"/>
          <w:b w:val="false"/>
          <w:i w:val="false"/>
          <w:color w:val="000000"/>
          <w:sz w:val="28"/>
        </w:rPr>
        <w:t>
      Сериясы __________ нөмірі ____________ кім берді 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дербес шотының № _____________</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Жеке мәліметтер өзгерген жағдайда 15 жұмыс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w:t>
            </w:r>
            <w:r>
              <w:br/>
            </w:r>
            <w:r>
              <w:rPr>
                <w:rFonts w:ascii="Times New Roman"/>
                <w:b w:val="false"/>
                <w:i w:val="false"/>
                <w:color w:val="000000"/>
                <w:sz w:val="20"/>
              </w:rPr>
              <w:t xml:space="preserve">баланы (жетім балаларды) </w:t>
            </w:r>
            <w:r>
              <w:br/>
            </w:r>
            <w:r>
              <w:rPr>
                <w:rFonts w:ascii="Times New Roman"/>
                <w:b w:val="false"/>
                <w:i w:val="false"/>
                <w:color w:val="000000"/>
                <w:sz w:val="20"/>
              </w:rPr>
              <w:t xml:space="preserve">және 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18" w:id="98"/>
    <w:p>
      <w:pPr>
        <w:spacing w:after="0"/>
        <w:ind w:left="0"/>
        <w:jc w:val="left"/>
      </w:pPr>
      <w:r>
        <w:rPr>
          <w:rFonts w:ascii="Times New Roman"/>
          <w:b/>
          <w:i w:val="false"/>
          <w:color w:val="000000"/>
        </w:rPr>
        <w:t xml:space="preserve"> "Қамқоршыларға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қызмет көрсетуге қойылатын негізгі талаптардың тізбесі</w:t>
      </w:r>
    </w:p>
    <w:bookmarkEnd w:id="98"/>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корпорацияға құжаттарды тапсырған сәттен бастап, сондай-ақ портал арқылы өтініш берген кезде - 1 (бір) жұмыс күні, бұл ретте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Мемлекеттік корпорацияда көрсетілетін қызметті алушыға қызмет көрсетудің рұқсат берілетін ең ұзақ уақыты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не осы мемлекеттік қызмет көрсетуге қойылатын талаптарының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көшiрмелері;</w:t>
            </w:r>
          </w:p>
          <w:p>
            <w:pPr>
              <w:spacing w:after="20"/>
              <w:ind w:left="20"/>
              <w:jc w:val="both"/>
            </w:pPr>
            <w:r>
              <w:rPr>
                <w:rFonts w:ascii="Times New Roman"/>
                <w:b w:val="false"/>
                <w:i w:val="false"/>
                <w:color w:val="000000"/>
                <w:sz w:val="20"/>
              </w:rPr>
              <w:t>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pPr>
              <w:spacing w:after="20"/>
              <w:ind w:left="20"/>
              <w:jc w:val="both"/>
            </w:pPr>
            <w:r>
              <w:rPr>
                <w:rFonts w:ascii="Times New Roman"/>
                <w:b w:val="false"/>
                <w:i w:val="false"/>
                <w:color w:val="000000"/>
                <w:sz w:val="20"/>
              </w:rPr>
              <w:t>
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көшірмесі;</w:t>
            </w:r>
          </w:p>
          <w:p>
            <w:pPr>
              <w:spacing w:after="20"/>
              <w:ind w:left="20"/>
              <w:jc w:val="both"/>
            </w:pPr>
            <w:r>
              <w:rPr>
                <w:rFonts w:ascii="Times New Roman"/>
                <w:b w:val="false"/>
                <w:i w:val="false"/>
                <w:color w:val="000000"/>
                <w:sz w:val="20"/>
              </w:rPr>
              <w:t>
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pPr>
              <w:spacing w:after="20"/>
              <w:ind w:left="20"/>
              <w:jc w:val="both"/>
            </w:pPr>
            <w:r>
              <w:rPr>
                <w:rFonts w:ascii="Times New Roman"/>
                <w:b w:val="false"/>
                <w:i w:val="false"/>
                <w:color w:val="000000"/>
                <w:sz w:val="20"/>
              </w:rPr>
              <w:t>
Салыстырып тексеру үшін құжаттар түпнұсқада ұсынылады, кейін түпнұсқалары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 - сымен немесе көрсетілетін қызметті алушының ұялы байланыс операторы ұсынған абоненттік номері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электрондық көшірмелері;</w:t>
            </w:r>
          </w:p>
          <w:p>
            <w:pPr>
              <w:spacing w:after="20"/>
              <w:ind w:left="20"/>
              <w:jc w:val="both"/>
            </w:pPr>
            <w:r>
              <w:rPr>
                <w:rFonts w:ascii="Times New Roman"/>
                <w:b w:val="false"/>
                <w:i w:val="false"/>
                <w:color w:val="000000"/>
                <w:sz w:val="20"/>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pPr>
              <w:spacing w:after="20"/>
              <w:ind w:left="20"/>
              <w:jc w:val="both"/>
            </w:pPr>
            <w:r>
              <w:rPr>
                <w:rFonts w:ascii="Times New Roman"/>
                <w:b w:val="false"/>
                <w:i w:val="false"/>
                <w:color w:val="000000"/>
                <w:sz w:val="20"/>
              </w:rPr>
              <w:t>
5) баланың (балалардың) табысы (мемлекеттік әлеуметтік жәрдемақыларды және өзге де әлеуметтік төлемдер, алименттер, баланың (балалардың) мүлкінен түсетін табыстары туралы мәліметтер) туралы құжаттардың электрондық көшірмелері.</w:t>
            </w:r>
          </w:p>
          <w:p>
            <w:pPr>
              <w:spacing w:after="20"/>
              <w:ind w:left="20"/>
              <w:jc w:val="both"/>
            </w:pPr>
            <w:r>
              <w:rPr>
                <w:rFonts w:ascii="Times New Roman"/>
                <w:b w:val="false"/>
                <w:i w:val="false"/>
                <w:color w:val="000000"/>
                <w:sz w:val="20"/>
              </w:rPr>
              <w:t>
6) аудандар мен облыстық маңызы бар қалалардың, Нұр-Сұлтан, Алматы және Шымкент қалаларының білім бөлімінің (басқармасының) қамқоршылық немесе қорғаншылық белгілеу туралы бұйрығының электрондық көшірмесі.</w:t>
            </w:r>
          </w:p>
          <w:p>
            <w:pPr>
              <w:spacing w:after="20"/>
              <w:ind w:left="20"/>
              <w:jc w:val="both"/>
            </w:pPr>
            <w:r>
              <w:rPr>
                <w:rFonts w:ascii="Times New Roman"/>
                <w:b w:val="false"/>
                <w:i w:val="false"/>
                <w:color w:val="000000"/>
                <w:sz w:val="20"/>
              </w:rPr>
              <w:t>
Көрсетілетін қызметті алушы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қызметін алуға "жалғыз терезе" қағидаты бойынша өтініш берген кезде көрсетілетін қызметті берушіге тапсырылатын тізбенің 6) тармақшасындағы көрсетілген құжатты ұсыну талап 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pPr>
              <w:spacing w:after="20"/>
              <w:ind w:left="20"/>
              <w:jc w:val="both"/>
            </w:pPr>
            <w:r>
              <w:rPr>
                <w:rFonts w:ascii="Times New Roman"/>
                <w:b w:val="false"/>
                <w:i w:val="false"/>
                <w:color w:val="000000"/>
                <w:sz w:val="20"/>
              </w:rPr>
              <w:t>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pPr>
              <w:spacing w:after="20"/>
              <w:ind w:left="20"/>
              <w:jc w:val="both"/>
            </w:pPr>
            <w:r>
              <w:rPr>
                <w:rFonts w:ascii="Times New Roman"/>
                <w:b w:val="false"/>
                <w:i w:val="false"/>
                <w:color w:val="000000"/>
                <w:sz w:val="20"/>
              </w:rPr>
              <w:t>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қорғаншылыққа немесе қамқоршылыққа өз еркімен берген жағдайларда;</w:t>
            </w:r>
          </w:p>
          <w:p>
            <w:pPr>
              <w:spacing w:after="20"/>
              <w:ind w:left="20"/>
              <w:jc w:val="both"/>
            </w:pPr>
            <w:r>
              <w:rPr>
                <w:rFonts w:ascii="Times New Roman"/>
                <w:b w:val="false"/>
                <w:i w:val="false"/>
                <w:color w:val="000000"/>
                <w:sz w:val="20"/>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5) "Қорғаншыларға немесе қамқоршыларға жетім баланы (жетім балаларды) және ата-анасының қамқорлығынсыз қалған баланы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баланы </w:t>
            </w:r>
            <w:r>
              <w:br/>
            </w:r>
            <w:r>
              <w:rPr>
                <w:rFonts w:ascii="Times New Roman"/>
                <w:b w:val="false"/>
                <w:i w:val="false"/>
                <w:color w:val="000000"/>
                <w:sz w:val="20"/>
              </w:rPr>
              <w:t>(жетім балаларды) және</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99"/>
    <w:p>
      <w:pPr>
        <w:spacing w:after="0"/>
        <w:ind w:left="0"/>
        <w:jc w:val="left"/>
      </w:pPr>
      <w:r>
        <w:rPr>
          <w:rFonts w:ascii="Times New Roman"/>
          <w:b/>
          <w:i w:val="false"/>
          <w:color w:val="000000"/>
        </w:rPr>
        <w:t xml:space="preserve"> Құжаттарды қабылдаудан бас тарту туралы қолхат</w:t>
      </w:r>
    </w:p>
    <w:bookmarkEnd w:id="99"/>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"Қамқоршыларға немесе </w:t>
            </w:r>
            <w:r>
              <w:br/>
            </w:r>
            <w:r>
              <w:rPr>
                <w:rFonts w:ascii="Times New Roman"/>
                <w:b w:val="false"/>
                <w:i w:val="false"/>
                <w:color w:val="000000"/>
                <w:sz w:val="20"/>
              </w:rPr>
              <w:t xml:space="preserve">қорғаншыларға жетім </w:t>
            </w:r>
            <w:r>
              <w:br/>
            </w:r>
            <w:r>
              <w:rPr>
                <w:rFonts w:ascii="Times New Roman"/>
                <w:b w:val="false"/>
                <w:i w:val="false"/>
                <w:color w:val="000000"/>
                <w:sz w:val="20"/>
              </w:rPr>
              <w:t xml:space="preserve">баланы (жетім балаларды) </w:t>
            </w:r>
            <w:r>
              <w:br/>
            </w:r>
            <w:r>
              <w:rPr>
                <w:rFonts w:ascii="Times New Roman"/>
                <w:b w:val="false"/>
                <w:i w:val="false"/>
                <w:color w:val="000000"/>
                <w:sz w:val="20"/>
              </w:rPr>
              <w:t xml:space="preserve">және ата-анасының </w:t>
            </w:r>
            <w:r>
              <w:br/>
            </w:r>
            <w:r>
              <w:rPr>
                <w:rFonts w:ascii="Times New Roman"/>
                <w:b w:val="false"/>
                <w:i w:val="false"/>
                <w:color w:val="000000"/>
                <w:sz w:val="20"/>
              </w:rPr>
              <w:t xml:space="preserve">қамқорлығынсыз қалған </w:t>
            </w:r>
            <w:r>
              <w:br/>
            </w: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асырап-бағуға жәрдемақы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2" w:id="100"/>
    <w:p>
      <w:pPr>
        <w:spacing w:after="0"/>
        <w:ind w:left="0"/>
        <w:jc w:val="left"/>
      </w:pPr>
      <w:r>
        <w:rPr>
          <w:rFonts w:ascii="Times New Roman"/>
          <w:b/>
          <w:i w:val="false"/>
          <w:color w:val="000000"/>
        </w:rPr>
        <w:t xml:space="preserve"> Қорғаншыға немесе қамқоршыға жетім баланы (жетім балаларды) және </w:t>
      </w:r>
      <w:r>
        <w:br/>
      </w:r>
      <w:r>
        <w:rPr>
          <w:rFonts w:ascii="Times New Roman"/>
          <w:b/>
          <w:i w:val="false"/>
          <w:color w:val="000000"/>
        </w:rPr>
        <w:t xml:space="preserve">ата-анасының қамқорлығынсыз қалған баланы (балаларды) асырап-бағуға </w:t>
      </w:r>
      <w:r>
        <w:br/>
      </w:r>
      <w:r>
        <w:rPr>
          <w:rFonts w:ascii="Times New Roman"/>
          <w:b/>
          <w:i w:val="false"/>
          <w:color w:val="000000"/>
        </w:rPr>
        <w:t xml:space="preserve">                           жәрдемақы тағайындау туралы шешім</w:t>
      </w:r>
    </w:p>
    <w:bookmarkEnd w:id="100"/>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_____________20 ___ жыл</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Істің № _______</w:t>
      </w:r>
    </w:p>
    <w:p>
      <w:pPr>
        <w:spacing w:after="0"/>
        <w:ind w:left="0"/>
        <w:jc w:val="both"/>
      </w:pPr>
      <w:r>
        <w:rPr>
          <w:rFonts w:ascii="Times New Roman"/>
          <w:b w:val="false"/>
          <w:i w:val="false"/>
          <w:color w:val="000000"/>
          <w:sz w:val="28"/>
        </w:rPr>
        <w:t xml:space="preserve">Азамат (ша) 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Жүгінген күні ______________________________________________________</w:t>
      </w:r>
    </w:p>
    <w:p>
      <w:pPr>
        <w:spacing w:after="0"/>
        <w:ind w:left="0"/>
        <w:jc w:val="both"/>
      </w:pPr>
      <w:r>
        <w:rPr>
          <w:rFonts w:ascii="Times New Roman"/>
          <w:b w:val="false"/>
          <w:i w:val="false"/>
          <w:color w:val="000000"/>
          <w:sz w:val="28"/>
        </w:rPr>
        <w:t>Баланың туу туралы куәлігі (туу туралы актінің жазылуы)</w:t>
      </w:r>
    </w:p>
    <w:p>
      <w:pPr>
        <w:spacing w:after="0"/>
        <w:ind w:left="0"/>
        <w:jc w:val="both"/>
      </w:pPr>
      <w:r>
        <w:rPr>
          <w:rFonts w:ascii="Times New Roman"/>
          <w:b w:val="false"/>
          <w:i w:val="false"/>
          <w:color w:val="000000"/>
          <w:sz w:val="28"/>
        </w:rPr>
        <w:t>№ _____________ берген күні _____________________________ баланың туу</w:t>
      </w:r>
    </w:p>
    <w:p>
      <w:pPr>
        <w:spacing w:after="0"/>
        <w:ind w:left="0"/>
        <w:jc w:val="both"/>
      </w:pPr>
      <w:r>
        <w:rPr>
          <w:rFonts w:ascii="Times New Roman"/>
          <w:b w:val="false"/>
          <w:i w:val="false"/>
          <w:color w:val="000000"/>
          <w:sz w:val="28"/>
        </w:rPr>
        <w:t>туралы куәлігін (туу туралы актінің жазылуы) берген органның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Баланың Т.А.Ә. (бар болғанда) _______________________________________</w:t>
      </w:r>
    </w:p>
    <w:p>
      <w:pPr>
        <w:spacing w:after="0"/>
        <w:ind w:left="0"/>
        <w:jc w:val="both"/>
      </w:pPr>
      <w:r>
        <w:rPr>
          <w:rFonts w:ascii="Times New Roman"/>
          <w:b w:val="false"/>
          <w:i w:val="false"/>
          <w:color w:val="000000"/>
          <w:sz w:val="28"/>
        </w:rPr>
        <w:t>Баланың туған жылы _______________________________________________</w:t>
      </w:r>
    </w:p>
    <w:p>
      <w:pPr>
        <w:spacing w:after="0"/>
        <w:ind w:left="0"/>
        <w:jc w:val="both"/>
      </w:pPr>
      <w:r>
        <w:rPr>
          <w:rFonts w:ascii="Times New Roman"/>
          <w:b w:val="false"/>
          <w:i w:val="false"/>
          <w:color w:val="000000"/>
          <w:sz w:val="28"/>
        </w:rPr>
        <w:t>Органның қорғаншылық немесе қамқоршылық тағайындау туралы шешімі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Тағайындаған күні 20 ___ жылғы "___" _______________</w:t>
      </w:r>
    </w:p>
    <w:p>
      <w:pPr>
        <w:spacing w:after="0"/>
        <w:ind w:left="0"/>
        <w:jc w:val="both"/>
      </w:pPr>
      <w:r>
        <w:rPr>
          <w:rFonts w:ascii="Times New Roman"/>
          <w:b w:val="false"/>
          <w:i w:val="false"/>
          <w:color w:val="000000"/>
          <w:sz w:val="28"/>
        </w:rPr>
        <w:t xml:space="preserve">Белгіленген жәрдемақы сомасы 20__ ж. _________ дан 20__ ж. _________ ға </w:t>
      </w:r>
    </w:p>
    <w:p>
      <w:pPr>
        <w:spacing w:after="0"/>
        <w:ind w:left="0"/>
        <w:jc w:val="both"/>
      </w:pPr>
      <w:r>
        <w:rPr>
          <w:rFonts w:ascii="Times New Roman"/>
          <w:b w:val="false"/>
          <w:i w:val="false"/>
          <w:color w:val="000000"/>
          <w:sz w:val="28"/>
        </w:rPr>
        <w:t xml:space="preserve">дейін ____________________________________________ теңге сомасында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Баланың Т.А.Ә. (бар болғанда) _______________________________________</w:t>
      </w:r>
    </w:p>
    <w:p>
      <w:pPr>
        <w:spacing w:after="0"/>
        <w:ind w:left="0"/>
        <w:jc w:val="both"/>
      </w:pPr>
      <w:r>
        <w:rPr>
          <w:rFonts w:ascii="Times New Roman"/>
          <w:b w:val="false"/>
          <w:i w:val="false"/>
          <w:color w:val="000000"/>
          <w:sz w:val="28"/>
        </w:rPr>
        <w:t>жәрдемақы _______________ ден __________ ға дейін _________ теңге</w:t>
      </w:r>
    </w:p>
    <w:p>
      <w:pPr>
        <w:spacing w:after="0"/>
        <w:ind w:left="0"/>
        <w:jc w:val="both"/>
      </w:pPr>
      <w:r>
        <w:rPr>
          <w:rFonts w:ascii="Times New Roman"/>
          <w:b w:val="false"/>
          <w:i w:val="false"/>
          <w:color w:val="000000"/>
          <w:sz w:val="28"/>
        </w:rPr>
        <w:t xml:space="preserve">сомасында ________________________________________________________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Жәрдемақы тағайындаудан бас тарту себебі: ___________________________</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Басшы                           Т.А.Ә. (бар болғанда)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5-қосымша</w:t>
            </w:r>
          </w:p>
        </w:tc>
      </w:tr>
    </w:tbl>
    <w:bookmarkStart w:name="z124" w:id="101"/>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w:t>
      </w:r>
    </w:p>
    <w:bookmarkEnd w:id="101"/>
    <w:bookmarkStart w:name="z125" w:id="102"/>
    <w:p>
      <w:pPr>
        <w:spacing w:after="0"/>
        <w:ind w:left="0"/>
        <w:jc w:val="left"/>
      </w:pPr>
      <w:r>
        <w:rPr>
          <w:rFonts w:ascii="Times New Roman"/>
          <w:b/>
          <w:i w:val="false"/>
          <w:color w:val="000000"/>
        </w:rPr>
        <w:t xml:space="preserve"> 1-тарау. Жалпы ережелер</w:t>
      </w:r>
    </w:p>
    <w:bookmarkEnd w:id="102"/>
    <w:bookmarkStart w:name="z126" w:id="103"/>
    <w:p>
      <w:pPr>
        <w:spacing w:after="0"/>
        <w:ind w:left="0"/>
        <w:jc w:val="both"/>
      </w:pPr>
      <w:r>
        <w:rPr>
          <w:rFonts w:ascii="Times New Roman"/>
          <w:b w:val="false"/>
          <w:i w:val="false"/>
          <w:color w:val="000000"/>
          <w:sz w:val="28"/>
        </w:rPr>
        <w:t xml:space="preserve">
      1. Осы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патронаттық тәрбиелеуге беру және оларды асырап-бағуға ақшалай қаражат төлеуді тағайындау тәртібін айқындайды.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8" w:id="104"/>
    <w:p>
      <w:pPr>
        <w:spacing w:after="0"/>
        <w:ind w:left="0"/>
        <w:jc w:val="left"/>
      </w:pPr>
      <w:r>
        <w:rPr>
          <w:rFonts w:ascii="Times New Roman"/>
          <w:b/>
          <w:i w:val="false"/>
          <w:color w:val="000000"/>
        </w:rPr>
        <w:t xml:space="preserve"> 2-тарау. Мемлекеттік қызмет көрсету тәртібі</w:t>
      </w:r>
    </w:p>
    <w:bookmarkEnd w:id="104"/>
    <w:bookmarkStart w:name="z129" w:id="105"/>
    <w:p>
      <w:pPr>
        <w:spacing w:after="0"/>
        <w:ind w:left="0"/>
        <w:jc w:val="both"/>
      </w:pPr>
      <w:r>
        <w:rPr>
          <w:rFonts w:ascii="Times New Roman"/>
          <w:b w:val="false"/>
          <w:i w:val="false"/>
          <w:color w:val="000000"/>
          <w:sz w:val="28"/>
        </w:rPr>
        <w:t xml:space="preserve">
      3.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106"/>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06"/>
    <w:bookmarkStart w:name="z131" w:id="107"/>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108"/>
    <w:p>
      <w:pPr>
        <w:spacing w:after="0"/>
        <w:ind w:left="0"/>
        <w:jc w:val="both"/>
      </w:pPr>
      <w:r>
        <w:rPr>
          <w:rFonts w:ascii="Times New Roman"/>
          <w:b w:val="false"/>
          <w:i w:val="false"/>
          <w:color w:val="000000"/>
          <w:sz w:val="28"/>
        </w:rPr>
        <w:t xml:space="preserve">
      6. Жеке басын растайтын құжаттар, некеге тұру туралы куәлік туралы мәліметтерді ("АХАЖ тіркеу пункті" ақпараттық жүйесінде мәліметтер болмаған жағдайда), көрсетілетін қызметті алушының және егер некеде тұрса, жұбайының (зайыбының) сотталғандығының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егер некеде тұрған болса, жұбайының (зайыбының) тұрғын үйге меншік құқығының бар екендігін растайтын құжаттарды, білімі туралы мәліметтерді, баланың (балалардың) білім беру ұйымында оқуы туралы анықтаманы (мектеп жасындағы балалар үшін),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ағымдағы шот ашу туралы шарт жасасқанын растайтын мәліметтерді көрсетілетін қызметті беруші "электрондық үкімет" шлюзі арқылы тиісті мемлекеттік ақпараттық жүйелерден алады.</w:t>
      </w:r>
    </w:p>
    <w:bookmarkEnd w:id="10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109"/>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патронаттық тәрбиелеуге қабылдауға тілек білдірген адамдардың тұрғын үй-тұрмыстық жағдайларын тексеру актісін (бұдан әрі – акт) жасайды.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5" w:id="110"/>
    <w:p>
      <w:pPr>
        <w:spacing w:after="0"/>
        <w:ind w:left="0"/>
        <w:jc w:val="both"/>
      </w:pPr>
      <w:r>
        <w:rPr>
          <w:rFonts w:ascii="Times New Roman"/>
          <w:b w:val="false"/>
          <w:i w:val="false"/>
          <w:color w:val="000000"/>
          <w:sz w:val="28"/>
        </w:rPr>
        <w:t xml:space="preserve">
      7-1. Акт жасалғаннан кейін көрсетілетін қызметті беруші он жасқа толған баланың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оны патронаттық тәрбиеге беру туралы келісімін 2 (екі) жұмыс күні ішінде ресімдейді.</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111"/>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патронаттық тәрбиелеуге беру туралы шарт (бұдан әрі – шарт) жасасу туралы хабарлама дайындайды.</w:t>
      </w:r>
    </w:p>
    <w:bookmarkEnd w:id="111"/>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6" w:id="112"/>
    <w:p>
      <w:pPr>
        <w:spacing w:after="0"/>
        <w:ind w:left="0"/>
        <w:jc w:val="both"/>
      </w:pPr>
      <w:r>
        <w:rPr>
          <w:rFonts w:ascii="Times New Roman"/>
          <w:b w:val="false"/>
          <w:i w:val="false"/>
          <w:color w:val="000000"/>
          <w:sz w:val="28"/>
        </w:rPr>
        <w:t>
      10. Көрсетілетін қызметті алушы шарт жасасу туралы хабарламаны алғаннан кейін көрсетілетін қызметті берушіге шартқа қол қою үшін 1 (бір) жұмыс күні ішінде келуі қажет.</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13"/>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баланы (балаларды) асырап-бағуға ақшалай қаражат төлеуді тағайындау туралы шешімді не мемлекеттік қызмет көрсетуден бас тарту туралы дәлелді жауапты дайындайды және көрсетілетін қызметті берушінің уәкілетті тұлғасының ЭЦҚ қойылған электрондық құжат нысанында көрсетілетін қызметті алушының "жеке кабинетін" жолдайды.</w:t>
      </w:r>
    </w:p>
    <w:bookmarkEnd w:id="113"/>
    <w:bookmarkStart w:name="z138" w:id="114"/>
    <w:p>
      <w:pPr>
        <w:spacing w:after="0"/>
        <w:ind w:left="0"/>
        <w:jc w:val="both"/>
      </w:pPr>
      <w:r>
        <w:rPr>
          <w:rFonts w:ascii="Times New Roman"/>
          <w:b w:val="false"/>
          <w:i w:val="false"/>
          <w:color w:val="000000"/>
          <w:sz w:val="28"/>
        </w:rPr>
        <w:t>
      12. Құжаттарды қараудың, баланы (балаларды) патронаттық тәрбиелеуге берудің және оларды күтіп-бағуға ақшалай қаражат төлеуді тағайындаудың жалпы мерзімі не мемлекеттік қызмет көрсетуден бас тарту 10 (он) жұмыс күнін құрайды.</w:t>
      </w:r>
    </w:p>
    <w:bookmarkEnd w:id="114"/>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патронаттық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6" w:id="115"/>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15"/>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9" w:id="116"/>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16"/>
    <w:bookmarkStart w:name="z140" w:id="117"/>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17"/>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1" w:id="118"/>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қаражат </w:t>
            </w:r>
            <w:r>
              <w:br/>
            </w:r>
            <w:r>
              <w:rPr>
                <w:rFonts w:ascii="Times New Roman"/>
                <w:b w:val="false"/>
                <w:i w:val="false"/>
                <w:color w:val="000000"/>
                <w:sz w:val="20"/>
              </w:rPr>
              <w:t xml:space="preserve">төлеуді тағайындау"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(мекеменің атауы)</w:t>
            </w:r>
          </w:p>
        </w:tc>
      </w:tr>
    </w:tbl>
    <w:bookmarkStart w:name="z143" w:id="119"/>
    <w:p>
      <w:pPr>
        <w:spacing w:after="0"/>
        <w:ind w:left="0"/>
        <w:jc w:val="left"/>
      </w:pPr>
      <w:r>
        <w:rPr>
          <w:rFonts w:ascii="Times New Roman"/>
          <w:b/>
          <w:i w:val="false"/>
          <w:color w:val="000000"/>
        </w:rPr>
        <w:t xml:space="preserve"> Патронаттық тәрбиеші болуға ниет білдіру және ақшалай қаражат тағайындау туралы өтініш</w:t>
      </w:r>
    </w:p>
    <w:bookmarkEnd w:id="119"/>
    <w:p>
      <w:pPr>
        <w:spacing w:after="0"/>
        <w:ind w:left="0"/>
        <w:jc w:val="both"/>
      </w:pPr>
      <w:r>
        <w:rPr>
          <w:rFonts w:ascii="Times New Roman"/>
          <w:b w:val="false"/>
          <w:i w:val="false"/>
          <w:color w:val="000000"/>
          <w:sz w:val="28"/>
        </w:rPr>
        <w:t>
      Балаларды патронаттық тәрбиеге беруді және оларға асырап-бағуға ақшалай қаражат тағайындауды сұраймын</w:t>
      </w:r>
    </w:p>
    <w:p>
      <w:pPr>
        <w:spacing w:after="0"/>
        <w:ind w:left="0"/>
        <w:jc w:val="both"/>
      </w:pPr>
      <w:r>
        <w:rPr>
          <w:rFonts w:ascii="Times New Roman"/>
          <w:b w:val="false"/>
          <w:i w:val="false"/>
          <w:color w:val="000000"/>
          <w:sz w:val="28"/>
        </w:rPr>
        <w:t xml:space="preserve">
      1.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3.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xml:space="preserve">
      және балалардың жеке сәйкестендіру нөмірі) </w:t>
      </w:r>
    </w:p>
    <w:p>
      <w:pPr>
        <w:spacing w:after="0"/>
        <w:ind w:left="0"/>
        <w:jc w:val="both"/>
      </w:pPr>
      <w:r>
        <w:rPr>
          <w:rFonts w:ascii="Times New Roman"/>
          <w:b w:val="false"/>
          <w:i w:val="false"/>
          <w:color w:val="000000"/>
          <w:sz w:val="28"/>
        </w:rPr>
        <w:t xml:space="preserve">
      4. _______________________________________________________________ </w:t>
      </w:r>
    </w:p>
    <w:p>
      <w:pPr>
        <w:spacing w:after="0"/>
        <w:ind w:left="0"/>
        <w:jc w:val="both"/>
      </w:pPr>
      <w:r>
        <w:rPr>
          <w:rFonts w:ascii="Times New Roman"/>
          <w:b w:val="false"/>
          <w:i w:val="false"/>
          <w:color w:val="000000"/>
          <w:sz w:val="28"/>
        </w:rPr>
        <w:t xml:space="preserve">
      (баланың (балалардың) тегі, аты, әкесінің аты (бар болғанда), </w:t>
      </w:r>
    </w:p>
    <w:p>
      <w:pPr>
        <w:spacing w:after="0"/>
        <w:ind w:left="0"/>
        <w:jc w:val="both"/>
      </w:pPr>
      <w:r>
        <w:rPr>
          <w:rFonts w:ascii="Times New Roman"/>
          <w:b w:val="false"/>
          <w:i w:val="false"/>
          <w:color w:val="000000"/>
          <w:sz w:val="28"/>
        </w:rPr>
        <w:t>
      және жеке сәйкестендіру нөмірі) (білім ұйымының атау).</w:t>
      </w:r>
    </w:p>
    <w:p>
      <w:pPr>
        <w:spacing w:after="0"/>
        <w:ind w:left="0"/>
        <w:jc w:val="both"/>
      </w:pPr>
      <w:r>
        <w:rPr>
          <w:rFonts w:ascii="Times New Roman"/>
          <w:b w:val="false"/>
          <w:i w:val="false"/>
          <w:color w:val="000000"/>
          <w:sz w:val="28"/>
        </w:rPr>
        <w:t>
      Тұрғын үй-тұрмыстық жағдай зерделеуін өткізуге қарсы емеспін.</w:t>
      </w:r>
    </w:p>
    <w:p>
      <w:pPr>
        <w:spacing w:after="0"/>
        <w:ind w:left="0"/>
        <w:jc w:val="both"/>
      </w:pPr>
      <w:r>
        <w:rPr>
          <w:rFonts w:ascii="Times New Roman"/>
          <w:b w:val="false"/>
          <w:i w:val="false"/>
          <w:color w:val="000000"/>
          <w:sz w:val="28"/>
        </w:rPr>
        <w:t>
      Тұрғылықты мекенжайым өзгерген жағдайда күнтізбелік 10 (он) күн ішінде ол туралы міндетті түрде хабарлаймын.</w:t>
      </w:r>
    </w:p>
    <w:p>
      <w:pPr>
        <w:spacing w:after="0"/>
        <w:ind w:left="0"/>
        <w:jc w:val="both"/>
      </w:pPr>
      <w:r>
        <w:rPr>
          <w:rFonts w:ascii="Times New Roman"/>
          <w:b w:val="false"/>
          <w:i w:val="false"/>
          <w:color w:val="000000"/>
          <w:sz w:val="28"/>
        </w:rPr>
        <w:t>
      Дұрыс емес мәліметтер мен жалған құжаттар ұсынғаны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xml:space="preserve">
      20__ жылғы "___" ______________ _________________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патронаттық тәрбиелеуге беру</w:t>
            </w:r>
            <w:r>
              <w:br/>
            </w:r>
            <w:r>
              <w:rPr>
                <w:rFonts w:ascii="Times New Roman"/>
                <w:b w:val="false"/>
                <w:i w:val="false"/>
                <w:color w:val="000000"/>
                <w:sz w:val="20"/>
              </w:rPr>
              <w:t>және патронат тәрбиешiлерге</w:t>
            </w:r>
            <w:r>
              <w:br/>
            </w:r>
            <w:r>
              <w:rPr>
                <w:rFonts w:ascii="Times New Roman"/>
                <w:b w:val="false"/>
                <w:i w:val="false"/>
                <w:color w:val="000000"/>
                <w:sz w:val="20"/>
              </w:rPr>
              <w:t>берiлген баланы (балаларды)</w:t>
            </w:r>
            <w:r>
              <w:br/>
            </w:r>
            <w:r>
              <w:rPr>
                <w:rFonts w:ascii="Times New Roman"/>
                <w:b w:val="false"/>
                <w:i w:val="false"/>
                <w:color w:val="000000"/>
                <w:sz w:val="20"/>
              </w:rPr>
              <w:t>асырап-бағуға ақшалай қаражат</w:t>
            </w:r>
            <w:r>
              <w:br/>
            </w:r>
            <w:r>
              <w:rPr>
                <w:rFonts w:ascii="Times New Roman"/>
                <w:b w:val="false"/>
                <w:i w:val="false"/>
                <w:color w:val="000000"/>
                <w:sz w:val="20"/>
              </w:rPr>
              <w:t>төлеуді тағайындау"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145" w:id="120"/>
    <w:p>
      <w:pPr>
        <w:spacing w:after="0"/>
        <w:ind w:left="0"/>
        <w:jc w:val="left"/>
      </w:pPr>
      <w:r>
        <w:rPr>
          <w:rFonts w:ascii="Times New Roman"/>
          <w:b/>
          <w:i w:val="false"/>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w:t>
      </w:r>
    </w:p>
    <w:bookmarkEnd w:id="120"/>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тәрбиеге беру туралы шарт жасау туралы хабарлама және патронат тәрбиешілерге баланы (балаларды) күтіп-бағуға бөлінетін ақша қаражатын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ЭЦҚ-сы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кезде бір реттік пароль арқылы куәландырылған электрондық құжат нысанындағы баланы (балаларды) патронаттық тәрбиелеуге беру және ақшалай қаражат төлеуді тағайындау туралы өтініш;</w:t>
            </w:r>
          </w:p>
          <w:p>
            <w:pPr>
              <w:spacing w:after="20"/>
              <w:ind w:left="20"/>
              <w:jc w:val="both"/>
            </w:pPr>
            <w:r>
              <w:rPr>
                <w:rFonts w:ascii="Times New Roman"/>
                <w:b w:val="false"/>
                <w:i w:val="false"/>
                <w:color w:val="000000"/>
                <w:sz w:val="20"/>
              </w:rPr>
              <w:t>
2) егер көрсетілетін қызметті алушы некеде тұрса оның жұбайының (зайыбының) нотариалды расталған келiсiмiнің электрондық көшірмесі;</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pPr>
              <w:spacing w:after="20"/>
              <w:ind w:left="20"/>
              <w:jc w:val="both"/>
            </w:pPr>
            <w:r>
              <w:rPr>
                <w:rFonts w:ascii="Times New Roman"/>
                <w:b w:val="false"/>
                <w:i w:val="false"/>
                <w:color w:val="000000"/>
                <w:sz w:val="20"/>
              </w:rPr>
              <w:t>
5)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(Нормативтік құқықтық актілерін мемлекеттік тіркеу тізілімінде № 12127 болып тіркелген) бекітілген тізбеге сәйкес көрсетілетін қызметті алушының және егер ол некеде тұрса оның жұбайының (зайыбының) ауруының жоқтығын растайтын денсаулық жағдайы туралы анықтаманың,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pPr>
              <w:spacing w:after="20"/>
              <w:ind w:left="20"/>
              <w:jc w:val="both"/>
            </w:pPr>
            <w:r>
              <w:rPr>
                <w:rFonts w:ascii="Times New Roman"/>
                <w:b w:val="false"/>
                <w:i w:val="false"/>
                <w:color w:val="000000"/>
                <w:sz w:val="20"/>
              </w:rPr>
              <w:t>
6) білімі туралы мәліметінің электрондық көшірмесі;</w:t>
            </w:r>
          </w:p>
          <w:p>
            <w:pPr>
              <w:spacing w:after="20"/>
              <w:ind w:left="20"/>
              <w:jc w:val="both"/>
            </w:pPr>
            <w:r>
              <w:rPr>
                <w:rFonts w:ascii="Times New Roman"/>
                <w:b w:val="false"/>
                <w:i w:val="false"/>
                <w:color w:val="000000"/>
                <w:sz w:val="20"/>
              </w:rPr>
              <w:t>
7)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8) екінші деңгейдегі банкте немесе банк операцияларының жеке түрлерін жүзеге асыруға Қазақстан Республикасы Ұлттық Банкінің лицензиясы бар ұйымда дербес шоттың ашылуы туралы шарттың электрондық көшірмесі;</w:t>
            </w:r>
          </w:p>
          <w:p>
            <w:pPr>
              <w:spacing w:after="20"/>
              <w:ind w:left="20"/>
              <w:jc w:val="both"/>
            </w:pPr>
            <w:r>
              <w:rPr>
                <w:rFonts w:ascii="Times New Roman"/>
                <w:b w:val="false"/>
                <w:i w:val="false"/>
                <w:color w:val="000000"/>
                <w:sz w:val="20"/>
              </w:rPr>
              <w:t>
9)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патронаттық тәрбиеге беруге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 орындаудан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соттылығының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Кодекстің 91-бабының 4-тармағында белгіленген тәртіппен психологиялық даярлықтан өтпеген көрсетілетін қызметті алушылар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16)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20)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патронаттық </w:t>
            </w:r>
            <w:r>
              <w:br/>
            </w:r>
            <w:r>
              <w:rPr>
                <w:rFonts w:ascii="Times New Roman"/>
                <w:b w:val="false"/>
                <w:i w:val="false"/>
                <w:color w:val="000000"/>
                <w:sz w:val="20"/>
              </w:rPr>
              <w:t xml:space="preserve">тәрбиелеуге беру және патронат </w:t>
            </w:r>
            <w:r>
              <w:br/>
            </w:r>
            <w:r>
              <w:rPr>
                <w:rFonts w:ascii="Times New Roman"/>
                <w:b w:val="false"/>
                <w:i w:val="false"/>
                <w:color w:val="000000"/>
                <w:sz w:val="20"/>
              </w:rPr>
              <w:t xml:space="preserve">тәрбиешiлерге берiлген баланы </w:t>
            </w:r>
            <w:r>
              <w:br/>
            </w:r>
            <w:r>
              <w:rPr>
                <w:rFonts w:ascii="Times New Roman"/>
                <w:b w:val="false"/>
                <w:i w:val="false"/>
                <w:color w:val="000000"/>
                <w:sz w:val="20"/>
              </w:rPr>
              <w:t xml:space="preserve">(балаларды) асырап-бағуға </w:t>
            </w:r>
            <w:r>
              <w:br/>
            </w:r>
            <w:r>
              <w:rPr>
                <w:rFonts w:ascii="Times New Roman"/>
                <w:b w:val="false"/>
                <w:i w:val="false"/>
                <w:color w:val="000000"/>
                <w:sz w:val="20"/>
              </w:rPr>
              <w:t xml:space="preserve">ақшалай қаражат төлеуді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 басшысына</w:t>
            </w:r>
            <w:r>
              <w:br/>
            </w:r>
            <w:r>
              <w:rPr>
                <w:rFonts w:ascii="Times New Roman"/>
                <w:b w:val="false"/>
                <w:i w:val="false"/>
                <w:color w:val="000000"/>
                <w:sz w:val="20"/>
              </w:rPr>
              <w:t>(органның атауы)</w:t>
            </w:r>
          </w:p>
        </w:tc>
      </w:tr>
    </w:tbl>
    <w:bookmarkStart w:name="z147" w:id="121"/>
    <w:p>
      <w:pPr>
        <w:spacing w:after="0"/>
        <w:ind w:left="0"/>
        <w:jc w:val="left"/>
      </w:pPr>
      <w:r>
        <w:rPr>
          <w:rFonts w:ascii="Times New Roman"/>
          <w:b/>
          <w:i w:val="false"/>
          <w:color w:val="000000"/>
        </w:rPr>
        <w:t xml:space="preserve"> Баланы (балаларды) патронаттық тәрбиеге беру туралы шарт жасау туралы хабарлама</w:t>
      </w:r>
    </w:p>
    <w:bookmarkEnd w:id="121"/>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Т.А.Ә. (бар болғанда), ЖСН)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туған күні)</w:t>
      </w:r>
    </w:p>
    <w:p>
      <w:pPr>
        <w:spacing w:after="0"/>
        <w:ind w:left="0"/>
        <w:jc w:val="both"/>
      </w:pPr>
      <w:r>
        <w:rPr>
          <w:rFonts w:ascii="Times New Roman"/>
          <w:b w:val="false"/>
          <w:i w:val="false"/>
          <w:color w:val="000000"/>
          <w:sz w:val="28"/>
        </w:rPr>
        <w:t>Баланы (балаларды) патронаттық тәрбиеге беру туралы шарт жасау үшін</w:t>
      </w:r>
    </w:p>
    <w:p>
      <w:pPr>
        <w:spacing w:after="0"/>
        <w:ind w:left="0"/>
        <w:jc w:val="both"/>
      </w:pPr>
      <w:r>
        <w:rPr>
          <w:rFonts w:ascii="Times New Roman"/>
          <w:b w:val="false"/>
          <w:i w:val="false"/>
          <w:color w:val="000000"/>
          <w:sz w:val="28"/>
        </w:rPr>
        <w:t xml:space="preserve">Сіз ____________________________________________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орналасқан ________________________________________________________ </w:t>
      </w:r>
    </w:p>
    <w:p>
      <w:pPr>
        <w:spacing w:after="0"/>
        <w:ind w:left="0"/>
        <w:jc w:val="both"/>
      </w:pPr>
      <w:r>
        <w:rPr>
          <w:rFonts w:ascii="Times New Roman"/>
          <w:b w:val="false"/>
          <w:i w:val="false"/>
          <w:color w:val="000000"/>
          <w:sz w:val="28"/>
        </w:rPr>
        <w:t xml:space="preserve">           (республикалық маңызы бар қалалардың және астананың білім басқармасы,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w:t>
      </w:r>
    </w:p>
    <w:p>
      <w:pPr>
        <w:spacing w:after="0"/>
        <w:ind w:left="0"/>
        <w:jc w:val="both"/>
      </w:pPr>
      <w:r>
        <w:rPr>
          <w:rFonts w:ascii="Times New Roman"/>
          <w:b w:val="false"/>
          <w:i w:val="false"/>
          <w:color w:val="000000"/>
          <w:sz w:val="28"/>
        </w:rPr>
        <w:t>хабарласуыңыз қажет.</w:t>
      </w:r>
    </w:p>
    <w:p>
      <w:pPr>
        <w:spacing w:after="0"/>
        <w:ind w:left="0"/>
        <w:jc w:val="both"/>
      </w:pPr>
      <w:r>
        <w:rPr>
          <w:rFonts w:ascii="Times New Roman"/>
          <w:b w:val="false"/>
          <w:i w:val="false"/>
          <w:color w:val="000000"/>
          <w:sz w:val="28"/>
        </w:rPr>
        <w:t xml:space="preserve">Хабарлама жауапты тұлғаның ЭЦҚ расталған _________________________  </w:t>
      </w:r>
    </w:p>
    <w:p>
      <w:pPr>
        <w:spacing w:after="0"/>
        <w:ind w:left="0"/>
        <w:jc w:val="both"/>
      </w:pPr>
      <w:r>
        <w:rPr>
          <w:rFonts w:ascii="Times New Roman"/>
          <w:b w:val="false"/>
          <w:i w:val="false"/>
          <w:color w:val="000000"/>
          <w:sz w:val="28"/>
        </w:rPr>
        <w:t xml:space="preserve">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патронаттық тәрбиелеуге беру </w:t>
            </w:r>
            <w:r>
              <w:br/>
            </w:r>
            <w:r>
              <w:rPr>
                <w:rFonts w:ascii="Times New Roman"/>
                <w:b w:val="false"/>
                <w:i w:val="false"/>
                <w:color w:val="000000"/>
                <w:sz w:val="20"/>
              </w:rPr>
              <w:t xml:space="preserve">және патронат тәрбиешiлерге </w:t>
            </w:r>
            <w:r>
              <w:br/>
            </w:r>
            <w:r>
              <w:rPr>
                <w:rFonts w:ascii="Times New Roman"/>
                <w:b w:val="false"/>
                <w:i w:val="false"/>
                <w:color w:val="000000"/>
                <w:sz w:val="20"/>
              </w:rPr>
              <w:t xml:space="preserve">берiлген баланы (балаларды) </w:t>
            </w:r>
            <w:r>
              <w:br/>
            </w:r>
            <w:r>
              <w:rPr>
                <w:rFonts w:ascii="Times New Roman"/>
                <w:b w:val="false"/>
                <w:i w:val="false"/>
                <w:color w:val="000000"/>
                <w:sz w:val="20"/>
              </w:rPr>
              <w:t xml:space="preserve">асырап-бағуға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2"/>
    <w:p>
      <w:pPr>
        <w:spacing w:after="0"/>
        <w:ind w:left="0"/>
        <w:jc w:val="left"/>
      </w:pPr>
      <w:r>
        <w:rPr>
          <w:rFonts w:ascii="Times New Roman"/>
          <w:b/>
          <w:i w:val="false"/>
          <w:color w:val="000000"/>
        </w:rPr>
        <w:t xml:space="preserve"> Патронат тәрбиешілерге баланы (балаларды) күтіп-бағуға бөлінетін </w:t>
      </w:r>
      <w:r>
        <w:br/>
      </w:r>
      <w:r>
        <w:rPr>
          <w:rFonts w:ascii="Times New Roman"/>
          <w:b/>
          <w:i w:val="false"/>
          <w:color w:val="000000"/>
        </w:rPr>
        <w:t>ақша қаражатын тағайындау туралы шешім</w:t>
      </w:r>
    </w:p>
    <w:bookmarkEnd w:id="122"/>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w:t>
            </w:r>
          </w:p>
        </w:tc>
      </w:tr>
    </w:tbl>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(органның атауы)</w:t>
      </w:r>
    </w:p>
    <w:p>
      <w:pPr>
        <w:spacing w:after="0"/>
        <w:ind w:left="0"/>
        <w:jc w:val="both"/>
      </w:pPr>
      <w:r>
        <w:rPr>
          <w:rFonts w:ascii="Times New Roman"/>
          <w:b w:val="false"/>
          <w:i w:val="false"/>
          <w:color w:val="000000"/>
          <w:sz w:val="28"/>
        </w:rPr>
        <w:t>Істің № _______</w:t>
      </w:r>
    </w:p>
    <w:p>
      <w:pPr>
        <w:spacing w:after="0"/>
        <w:ind w:left="0"/>
        <w:jc w:val="both"/>
      </w:pPr>
      <w:r>
        <w:rPr>
          <w:rFonts w:ascii="Times New Roman"/>
          <w:b w:val="false"/>
          <w:i w:val="false"/>
          <w:color w:val="000000"/>
          <w:sz w:val="28"/>
        </w:rPr>
        <w:t xml:space="preserve">Азамат(ша) 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w:t>
      </w:r>
    </w:p>
    <w:p>
      <w:pPr>
        <w:spacing w:after="0"/>
        <w:ind w:left="0"/>
        <w:jc w:val="both"/>
      </w:pPr>
      <w:r>
        <w:rPr>
          <w:rFonts w:ascii="Times New Roman"/>
          <w:b w:val="false"/>
          <w:i w:val="false"/>
          <w:color w:val="000000"/>
          <w:sz w:val="28"/>
        </w:rPr>
        <w:t>Жүгінген күні _______________________________________________________</w:t>
      </w:r>
    </w:p>
    <w:p>
      <w:pPr>
        <w:spacing w:after="0"/>
        <w:ind w:left="0"/>
        <w:jc w:val="both"/>
      </w:pPr>
      <w:r>
        <w:rPr>
          <w:rFonts w:ascii="Times New Roman"/>
          <w:b w:val="false"/>
          <w:i w:val="false"/>
          <w:color w:val="000000"/>
          <w:sz w:val="28"/>
        </w:rPr>
        <w:t>Баланың туу туралы куәлігі (туу туралы актінің жазылуы)</w:t>
      </w:r>
    </w:p>
    <w:p>
      <w:pPr>
        <w:spacing w:after="0"/>
        <w:ind w:left="0"/>
        <w:jc w:val="both"/>
      </w:pPr>
      <w:r>
        <w:rPr>
          <w:rFonts w:ascii="Times New Roman"/>
          <w:b w:val="false"/>
          <w:i w:val="false"/>
          <w:color w:val="000000"/>
          <w:sz w:val="28"/>
        </w:rPr>
        <w:t xml:space="preserve">№ _____________ берген күні _____________________________ баланың туу </w:t>
      </w:r>
    </w:p>
    <w:p>
      <w:pPr>
        <w:spacing w:after="0"/>
        <w:ind w:left="0"/>
        <w:jc w:val="both"/>
      </w:pPr>
      <w:r>
        <w:rPr>
          <w:rFonts w:ascii="Times New Roman"/>
          <w:b w:val="false"/>
          <w:i w:val="false"/>
          <w:color w:val="000000"/>
          <w:sz w:val="28"/>
        </w:rPr>
        <w:t xml:space="preserve">туралы куәлігін (туу туралы актінің жазылуы) берген органның атауы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Баланың тегі, аты, әкесінің аты (бар болғанда) ___________________________</w:t>
      </w:r>
    </w:p>
    <w:p>
      <w:pPr>
        <w:spacing w:after="0"/>
        <w:ind w:left="0"/>
        <w:jc w:val="both"/>
      </w:pPr>
      <w:r>
        <w:rPr>
          <w:rFonts w:ascii="Times New Roman"/>
          <w:b w:val="false"/>
          <w:i w:val="false"/>
          <w:color w:val="000000"/>
          <w:sz w:val="28"/>
        </w:rPr>
        <w:t>Баланың туған жылы ________________________________________________</w:t>
      </w:r>
    </w:p>
    <w:p>
      <w:pPr>
        <w:spacing w:after="0"/>
        <w:ind w:left="0"/>
        <w:jc w:val="both"/>
      </w:pPr>
      <w:r>
        <w:rPr>
          <w:rFonts w:ascii="Times New Roman"/>
          <w:b w:val="false"/>
          <w:i w:val="false"/>
          <w:color w:val="000000"/>
          <w:sz w:val="28"/>
        </w:rPr>
        <w:t>Патронаттық тәрбиеге баланы беру туралы шарт _________________________</w:t>
      </w:r>
    </w:p>
    <w:p>
      <w:pPr>
        <w:spacing w:after="0"/>
        <w:ind w:left="0"/>
        <w:jc w:val="both"/>
      </w:pPr>
      <w:r>
        <w:rPr>
          <w:rFonts w:ascii="Times New Roman"/>
          <w:b w:val="false"/>
          <w:i w:val="false"/>
          <w:color w:val="000000"/>
          <w:sz w:val="28"/>
        </w:rPr>
        <w:t>Бекітілген күні 20 ___ жылғы "___" ______________</w:t>
      </w:r>
    </w:p>
    <w:p>
      <w:pPr>
        <w:spacing w:after="0"/>
        <w:ind w:left="0"/>
        <w:jc w:val="both"/>
      </w:pPr>
      <w:r>
        <w:rPr>
          <w:rFonts w:ascii="Times New Roman"/>
          <w:b w:val="false"/>
          <w:i w:val="false"/>
          <w:color w:val="000000"/>
          <w:sz w:val="28"/>
        </w:rPr>
        <w:t>Белгіленген жәрдемақы сомасы</w:t>
      </w:r>
    </w:p>
    <w:p>
      <w:pPr>
        <w:spacing w:after="0"/>
        <w:ind w:left="0"/>
        <w:jc w:val="both"/>
      </w:pPr>
      <w:r>
        <w:rPr>
          <w:rFonts w:ascii="Times New Roman"/>
          <w:b w:val="false"/>
          <w:i w:val="false"/>
          <w:color w:val="000000"/>
          <w:sz w:val="28"/>
        </w:rPr>
        <w:t xml:space="preserve">20____ жылғы "___" ____________ 20____ жылғы "___" ____________ дейін </w:t>
      </w:r>
    </w:p>
    <w:p>
      <w:pPr>
        <w:spacing w:after="0"/>
        <w:ind w:left="0"/>
        <w:jc w:val="both"/>
      </w:pPr>
      <w:r>
        <w:rPr>
          <w:rFonts w:ascii="Times New Roman"/>
          <w:b w:val="false"/>
          <w:i w:val="false"/>
          <w:color w:val="000000"/>
          <w:sz w:val="28"/>
        </w:rPr>
        <w:t>_____________ теңге сомасында  (жазбаша)</w:t>
      </w:r>
    </w:p>
    <w:p>
      <w:pPr>
        <w:spacing w:after="0"/>
        <w:ind w:left="0"/>
        <w:jc w:val="both"/>
      </w:pPr>
      <w:r>
        <w:rPr>
          <w:rFonts w:ascii="Times New Roman"/>
          <w:b w:val="false"/>
          <w:i w:val="false"/>
          <w:color w:val="000000"/>
          <w:sz w:val="28"/>
        </w:rPr>
        <w:t xml:space="preserve">Айлық есептік көрсеткіштің өзгеруімен байланысты тағайындалған ақшалай </w:t>
      </w:r>
    </w:p>
    <w:p>
      <w:pPr>
        <w:spacing w:after="0"/>
        <w:ind w:left="0"/>
        <w:jc w:val="both"/>
      </w:pPr>
      <w:r>
        <w:rPr>
          <w:rFonts w:ascii="Times New Roman"/>
          <w:b w:val="false"/>
          <w:i w:val="false"/>
          <w:color w:val="000000"/>
          <w:sz w:val="28"/>
        </w:rPr>
        <w:t>қаражат сомасы:</w:t>
      </w:r>
    </w:p>
    <w:p>
      <w:pPr>
        <w:spacing w:after="0"/>
        <w:ind w:left="0"/>
        <w:jc w:val="both"/>
      </w:pPr>
      <w:r>
        <w:rPr>
          <w:rFonts w:ascii="Times New Roman"/>
          <w:b w:val="false"/>
          <w:i w:val="false"/>
          <w:color w:val="000000"/>
          <w:sz w:val="28"/>
        </w:rPr>
        <w:t>Баланың (тегі, аты, әкесінің аты (бар болғанда)) ______________ жәрдемақы</w:t>
      </w:r>
    </w:p>
    <w:p>
      <w:pPr>
        <w:spacing w:after="0"/>
        <w:ind w:left="0"/>
        <w:jc w:val="both"/>
      </w:pPr>
      <w:r>
        <w:rPr>
          <w:rFonts w:ascii="Times New Roman"/>
          <w:b w:val="false"/>
          <w:i w:val="false"/>
          <w:color w:val="000000"/>
          <w:sz w:val="28"/>
        </w:rPr>
        <w:t xml:space="preserve">__________________ ден _________________ ға дейін ______________ теңге </w:t>
      </w:r>
    </w:p>
    <w:p>
      <w:pPr>
        <w:spacing w:after="0"/>
        <w:ind w:left="0"/>
        <w:jc w:val="both"/>
      </w:pPr>
      <w:r>
        <w:rPr>
          <w:rFonts w:ascii="Times New Roman"/>
          <w:b w:val="false"/>
          <w:i w:val="false"/>
          <w:color w:val="000000"/>
          <w:sz w:val="28"/>
        </w:rPr>
        <w:t xml:space="preserve">сомасында ________________________________________________________  </w:t>
      </w:r>
    </w:p>
    <w:p>
      <w:pPr>
        <w:spacing w:after="0"/>
        <w:ind w:left="0"/>
        <w:jc w:val="both"/>
      </w:pPr>
      <w:r>
        <w:rPr>
          <w:rFonts w:ascii="Times New Roman"/>
          <w:b w:val="false"/>
          <w:i w:val="false"/>
          <w:color w:val="000000"/>
          <w:sz w:val="28"/>
        </w:rPr>
        <w:t xml:space="preserve">                                               (жазбаша)</w:t>
      </w:r>
    </w:p>
    <w:p>
      <w:pPr>
        <w:spacing w:after="0"/>
        <w:ind w:left="0"/>
        <w:jc w:val="both"/>
      </w:pPr>
      <w:r>
        <w:rPr>
          <w:rFonts w:ascii="Times New Roman"/>
          <w:b w:val="false"/>
          <w:i w:val="false"/>
          <w:color w:val="000000"/>
          <w:sz w:val="28"/>
        </w:rPr>
        <w:t>Ақшалай қаражатты тағайындаудан бас тарту себебі: ____________________</w:t>
      </w:r>
    </w:p>
    <w:p>
      <w:pPr>
        <w:spacing w:after="0"/>
        <w:ind w:left="0"/>
        <w:jc w:val="both"/>
      </w:pPr>
      <w:r>
        <w:rPr>
          <w:rFonts w:ascii="Times New Roman"/>
          <w:b w:val="false"/>
          <w:i w:val="false"/>
          <w:color w:val="000000"/>
          <w:sz w:val="28"/>
        </w:rPr>
        <w:t xml:space="preserve">Басшы                                          ___________________________ </w:t>
      </w:r>
    </w:p>
    <w:p>
      <w:pPr>
        <w:spacing w:after="0"/>
        <w:ind w:left="0"/>
        <w:jc w:val="both"/>
      </w:pPr>
      <w:r>
        <w:rPr>
          <w:rFonts w:ascii="Times New Roman"/>
          <w:b w:val="false"/>
          <w:i w:val="false"/>
          <w:color w:val="000000"/>
          <w:sz w:val="28"/>
        </w:rPr>
        <w:t xml:space="preserve">                                                                     (қолы)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6-қосымша</w:t>
            </w:r>
          </w:p>
        </w:tc>
      </w:tr>
    </w:tbl>
    <w:bookmarkStart w:name="z151" w:id="123"/>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123"/>
    <w:bookmarkStart w:name="z152" w:id="124"/>
    <w:p>
      <w:pPr>
        <w:spacing w:after="0"/>
        <w:ind w:left="0"/>
        <w:jc w:val="left"/>
      </w:pPr>
      <w:r>
        <w:rPr>
          <w:rFonts w:ascii="Times New Roman"/>
          <w:b/>
          <w:i w:val="false"/>
          <w:color w:val="000000"/>
        </w:rPr>
        <w:t xml:space="preserve"> 1-тарау. Жалпы ережелер</w:t>
      </w:r>
    </w:p>
    <w:bookmarkEnd w:id="124"/>
    <w:bookmarkStart w:name="z153" w:id="125"/>
    <w:p>
      <w:pPr>
        <w:spacing w:after="0"/>
        <w:ind w:left="0"/>
        <w:jc w:val="both"/>
      </w:pPr>
      <w:r>
        <w:rPr>
          <w:rFonts w:ascii="Times New Roman"/>
          <w:b w:val="false"/>
          <w:i w:val="false"/>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5" w:id="126"/>
    <w:p>
      <w:pPr>
        <w:spacing w:after="0"/>
        <w:ind w:left="0"/>
        <w:jc w:val="left"/>
      </w:pPr>
      <w:r>
        <w:rPr>
          <w:rFonts w:ascii="Times New Roman"/>
          <w:b/>
          <w:i w:val="false"/>
          <w:color w:val="000000"/>
        </w:rPr>
        <w:t xml:space="preserve"> 2-тарау. Мемлекеттік қызмет көрсету тәртібі</w:t>
      </w:r>
    </w:p>
    <w:bookmarkEnd w:id="126"/>
    <w:bookmarkStart w:name="z156" w:id="127"/>
    <w:p>
      <w:pPr>
        <w:spacing w:after="0"/>
        <w:ind w:left="0"/>
        <w:jc w:val="both"/>
      </w:pPr>
      <w:r>
        <w:rPr>
          <w:rFonts w:ascii="Times New Roman"/>
          <w:b w:val="false"/>
          <w:i w:val="false"/>
          <w:color w:val="000000"/>
          <w:sz w:val="28"/>
        </w:rPr>
        <w:t xml:space="preserve">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28"/>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28"/>
    <w:bookmarkStart w:name="z158" w:id="129"/>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129"/>
    <w:bookmarkStart w:name="z159" w:id="130"/>
    <w:p>
      <w:pPr>
        <w:spacing w:after="0"/>
        <w:ind w:left="0"/>
        <w:jc w:val="both"/>
      </w:pPr>
      <w:r>
        <w:rPr>
          <w:rFonts w:ascii="Times New Roman"/>
          <w:b w:val="false"/>
          <w:i w:val="false"/>
          <w:color w:val="000000"/>
          <w:sz w:val="28"/>
        </w:rPr>
        <w:t xml:space="preserve">
      6. Жеке басын куәландыратын құжаттар туралы мәліметтерді, туу туралы анықтаманы, неке қию туралы куәлікті ("АХАЖ тіркеу пункті" ақпараттық жүйесінде мәліметтер болмаған жағдайда), егер некеде тұрған болса, көрсетілетін қызметті алушы мен жұбайының (зайыбының) соттылығының болуы не болмауы туралы анықтаманы,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тұрғаны туралы мәліметтердің жоқтығы туралы анықтаманы, көрсетілетін қызметті алушының және (немесе) 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көрсетілетін қызметті беруші тиісті мемлекеттік ақпараттық жүйелерден "электрондық үкімет" шлюзі арқылы алады.</w:t>
      </w:r>
    </w:p>
    <w:bookmarkEnd w:id="130"/>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0" w:id="131"/>
    <w:p>
      <w:pPr>
        <w:spacing w:after="0"/>
        <w:ind w:left="0"/>
        <w:jc w:val="both"/>
      </w:pPr>
      <w:r>
        <w:rPr>
          <w:rFonts w:ascii="Times New Roman"/>
          <w:b w:val="false"/>
          <w:i w:val="false"/>
          <w:color w:val="000000"/>
          <w:sz w:val="28"/>
        </w:rPr>
        <w:t>
      7. Құжаттарды тексеру қорытындылары бойынша көрсетілетін қызметті беруші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7" w:id="132"/>
    <w:p>
      <w:pPr>
        <w:spacing w:after="0"/>
        <w:ind w:left="0"/>
        <w:jc w:val="both"/>
      </w:pPr>
      <w:r>
        <w:rPr>
          <w:rFonts w:ascii="Times New Roman"/>
          <w:b w:val="false"/>
          <w:i w:val="false"/>
          <w:color w:val="000000"/>
          <w:sz w:val="28"/>
        </w:rPr>
        <w:t xml:space="preserve">
      7-1. Акт жасалғаннан кейін көрсетілетін қызметті беруші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қаулысына</w:t>
      </w:r>
      <w:r>
        <w:rPr>
          <w:rFonts w:ascii="Times New Roman"/>
          <w:b w:val="false"/>
          <w:i w:val="false"/>
          <w:color w:val="000000"/>
          <w:sz w:val="28"/>
        </w:rPr>
        <w:t xml:space="preserve"> сәйкес он жасқа толған баланың оны баланы қабылдайтын отбасына орналастыруға келісімін 2 (екі) жұмыс күні ішінде ресімдейді.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33"/>
    <w:p>
      <w:pPr>
        <w:spacing w:after="0"/>
        <w:ind w:left="0"/>
        <w:jc w:val="both"/>
      </w:pPr>
      <w:r>
        <w:rPr>
          <w:rFonts w:ascii="Times New Roman"/>
          <w:b w:val="false"/>
          <w:i w:val="false"/>
          <w:color w:val="000000"/>
          <w:sz w:val="28"/>
        </w:rPr>
        <w:t xml:space="preserve">
      8. Көрсетілетін қызметті беруші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133"/>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1 (бір) жұмыс күні ішінде шарт жасасу туралы хабарлама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3" w:id="134"/>
    <w:p>
      <w:pPr>
        <w:spacing w:after="0"/>
        <w:ind w:left="0"/>
        <w:jc w:val="both"/>
      </w:pPr>
      <w:r>
        <w:rPr>
          <w:rFonts w:ascii="Times New Roman"/>
          <w:b w:val="false"/>
          <w:i w:val="false"/>
          <w:color w:val="000000"/>
          <w:sz w:val="28"/>
        </w:rPr>
        <w:t xml:space="preserve">
      10. Көрсетілетін қызметті алушы шарт жасасу туралы хабарламаны немесе хабарламаны алғаннан кейін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шартқа қол қою үшін 1 (бір) жұмыс күні ішінде көрсетілетін қызметті берушіге келуі қажет.</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4" w:id="135"/>
    <w:p>
      <w:pPr>
        <w:spacing w:after="0"/>
        <w:ind w:left="0"/>
        <w:jc w:val="both"/>
      </w:pPr>
      <w:r>
        <w:rPr>
          <w:rFonts w:ascii="Times New Roman"/>
          <w:b w:val="false"/>
          <w:i w:val="false"/>
          <w:color w:val="000000"/>
          <w:sz w:val="28"/>
        </w:rPr>
        <w:t xml:space="preserve">
      11. Шартқа қол қойылғаннан кейін көрсетілетін қызметті беруші 2 (екі)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bookmarkEnd w:id="135"/>
    <w:bookmarkStart w:name="z165" w:id="136"/>
    <w:p>
      <w:pPr>
        <w:spacing w:after="0"/>
        <w:ind w:left="0"/>
        <w:jc w:val="both"/>
      </w:pPr>
      <w:r>
        <w:rPr>
          <w:rFonts w:ascii="Times New Roman"/>
          <w:b w:val="false"/>
          <w:i w:val="false"/>
          <w:color w:val="000000"/>
          <w:sz w:val="28"/>
        </w:rPr>
        <w:t>
      12. "Баланы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136"/>
    <w:p>
      <w:pPr>
        <w:spacing w:after="0"/>
        <w:ind w:left="0"/>
        <w:jc w:val="both"/>
      </w:pPr>
      <w:r>
        <w:rPr>
          <w:rFonts w:ascii="Times New Roman"/>
          <w:b w:val="false"/>
          <w:i w:val="false"/>
          <w:color w:val="000000"/>
          <w:sz w:val="28"/>
        </w:rPr>
        <w:t xml:space="preserve">
      Туысы, өгей әкесі (өгей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Кодексінің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психологиялық даярлықтан өткені туралы сертификат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8" w:id="137"/>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6" w:id="13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38"/>
    <w:bookmarkStart w:name="z167" w:id="139"/>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3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8" w:id="140"/>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 xml:space="preserve">ақшалай қаражат төлеуді </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 нөмірі,</w:t>
            </w:r>
            <w:r>
              <w:br/>
            </w:r>
            <w:r>
              <w:rPr>
                <w:rFonts w:ascii="Times New Roman"/>
                <w:b w:val="false"/>
                <w:i w:val="false"/>
                <w:color w:val="000000"/>
                <w:sz w:val="20"/>
              </w:rPr>
              <w:t>мекенжайы және телефоны)</w:t>
            </w:r>
          </w:p>
        </w:tc>
      </w:tr>
    </w:tbl>
    <w:bookmarkStart w:name="z170" w:id="141"/>
    <w:p>
      <w:pPr>
        <w:spacing w:after="0"/>
        <w:ind w:left="0"/>
        <w:jc w:val="left"/>
      </w:pPr>
      <w:r>
        <w:rPr>
          <w:rFonts w:ascii="Times New Roman"/>
          <w:b/>
          <w:i w:val="false"/>
          <w:color w:val="000000"/>
        </w:rPr>
        <w:t xml:space="preserve"> Өтініш</w:t>
      </w:r>
    </w:p>
    <w:bookmarkEnd w:id="14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қабылдаушы отбасына балаларды тәрбиелеуге беруді және оларды асырап-бағуға ақшалай қаражат тағайындауды сұраймын:</w:t>
      </w:r>
    </w:p>
    <w:p>
      <w:pPr>
        <w:spacing w:after="0"/>
        <w:ind w:left="0"/>
        <w:jc w:val="both"/>
      </w:pPr>
      <w:r>
        <w:rPr>
          <w:rFonts w:ascii="Times New Roman"/>
          <w:b w:val="false"/>
          <w:i w:val="false"/>
          <w:color w:val="000000"/>
          <w:sz w:val="28"/>
        </w:rPr>
        <w:t>
      1.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2.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3.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4. _______________________________________ баланың Т.А.Ә. (бар болғанда) және балалардың жеке сәйкестендіру нөмірі)</w:t>
      </w:r>
    </w:p>
    <w:p>
      <w:pPr>
        <w:spacing w:after="0"/>
        <w:ind w:left="0"/>
        <w:jc w:val="both"/>
      </w:pPr>
      <w:r>
        <w:rPr>
          <w:rFonts w:ascii="Times New Roman"/>
          <w:b w:val="false"/>
          <w:i w:val="false"/>
          <w:color w:val="000000"/>
          <w:sz w:val="28"/>
        </w:rPr>
        <w:t>
      Тұрғын үй-тұрмыстық жағдайды тексеруге қарсы емеспін.</w:t>
      </w:r>
    </w:p>
    <w:p>
      <w:pPr>
        <w:spacing w:after="0"/>
        <w:ind w:left="0"/>
        <w:jc w:val="both"/>
      </w:pPr>
      <w:r>
        <w:rPr>
          <w:rFonts w:ascii="Times New Roman"/>
          <w:b w:val="false"/>
          <w:i w:val="false"/>
          <w:color w:val="000000"/>
          <w:sz w:val="28"/>
        </w:rPr>
        <w:t>
      Дұрыс емес мәліметтер мен жалған құжаттар ұсынылғаны үшін жауапкершілік туралы ескертілді.</w:t>
      </w:r>
    </w:p>
    <w:p>
      <w:pPr>
        <w:spacing w:after="0"/>
        <w:ind w:left="0"/>
        <w:jc w:val="both"/>
      </w:pPr>
      <w:r>
        <w:rPr>
          <w:rFonts w:ascii="Times New Roman"/>
          <w:b w:val="false"/>
          <w:i w:val="false"/>
          <w:color w:val="000000"/>
          <w:sz w:val="28"/>
        </w:rPr>
        <w:t>
      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пайдалануға келісім беремін.</w:t>
      </w:r>
    </w:p>
    <w:p>
      <w:pPr>
        <w:spacing w:after="0"/>
        <w:ind w:left="0"/>
        <w:jc w:val="both"/>
      </w:pPr>
      <w:r>
        <w:rPr>
          <w:rFonts w:ascii="Times New Roman"/>
          <w:b w:val="false"/>
          <w:i w:val="false"/>
          <w:color w:val="000000"/>
          <w:sz w:val="28"/>
        </w:rPr>
        <w:t>
      20__ жылғы "___"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 (балаларды)</w:t>
            </w:r>
            <w:r>
              <w:br/>
            </w:r>
            <w:r>
              <w:rPr>
                <w:rFonts w:ascii="Times New Roman"/>
                <w:b w:val="false"/>
                <w:i w:val="false"/>
                <w:color w:val="000000"/>
                <w:sz w:val="20"/>
              </w:rPr>
              <w:t>қабылдаушы отбасына</w:t>
            </w:r>
            <w:r>
              <w:br/>
            </w:r>
            <w:r>
              <w:rPr>
                <w:rFonts w:ascii="Times New Roman"/>
                <w:b w:val="false"/>
                <w:i w:val="false"/>
                <w:color w:val="000000"/>
                <w:sz w:val="20"/>
              </w:rPr>
              <w:t>тәрбиелеуге беру және</w:t>
            </w:r>
            <w:r>
              <w:br/>
            </w:r>
            <w:r>
              <w:rPr>
                <w:rFonts w:ascii="Times New Roman"/>
                <w:b w:val="false"/>
                <w:i w:val="false"/>
                <w:color w:val="000000"/>
                <w:sz w:val="20"/>
              </w:rPr>
              <w:t>оларды асырауға ақшалай</w:t>
            </w:r>
            <w:r>
              <w:br/>
            </w:r>
            <w:r>
              <w:rPr>
                <w:rFonts w:ascii="Times New Roman"/>
                <w:b w:val="false"/>
                <w:i w:val="false"/>
                <w:color w:val="000000"/>
                <w:sz w:val="20"/>
              </w:rPr>
              <w:t>қаражат төлеуді тағайындау"</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2" w:id="142"/>
    <w:p>
      <w:pPr>
        <w:spacing w:after="0"/>
        <w:ind w:left="0"/>
        <w:jc w:val="left"/>
      </w:pPr>
      <w:r>
        <w:rPr>
          <w:rFonts w:ascii="Times New Roman"/>
          <w:b/>
          <w:i w:val="false"/>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w:t>
      </w:r>
    </w:p>
    <w:bookmarkEnd w:id="14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20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pPr>
              <w:spacing w:after="20"/>
              <w:ind w:left="20"/>
              <w:jc w:val="both"/>
            </w:pPr>
            <w:r>
              <w:rPr>
                <w:rFonts w:ascii="Times New Roman"/>
                <w:b w:val="false"/>
                <w:i w:val="false"/>
                <w:color w:val="000000"/>
                <w:sz w:val="20"/>
              </w:rPr>
              <w:t>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№ҚР ДСМ-49/2020 бұйрығымен (бұдан әрі - №ҚР ДСМ-49/2020 бұйрық) (Нормативтік құқықтық актілерін мемлекеттік тіркеу тізілімінде № 20665 болып тіркелген)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pPr>
              <w:spacing w:after="20"/>
              <w:ind w:left="20"/>
              <w:jc w:val="both"/>
            </w:pPr>
            <w:r>
              <w:rPr>
                <w:rFonts w:ascii="Times New Roman"/>
                <w:b w:val="false"/>
                <w:i w:val="false"/>
                <w:color w:val="000000"/>
                <w:sz w:val="20"/>
              </w:rPr>
              <w:t>
5) көрсетілетін қызметті алушының және жұбайының (зайыбының) соттылығының болуы не болмауы туралы анықтама;</w:t>
            </w:r>
          </w:p>
          <w:p>
            <w:pPr>
              <w:spacing w:after="20"/>
              <w:ind w:left="20"/>
              <w:jc w:val="both"/>
            </w:pPr>
            <w:r>
              <w:rPr>
                <w:rFonts w:ascii="Times New Roman"/>
                <w:b w:val="false"/>
                <w:i w:val="false"/>
                <w:color w:val="000000"/>
                <w:sz w:val="20"/>
              </w:rPr>
              <w:t>
6) көрсетілетін қызметті алушының және жұбайының (зайыбының) тұрғын үйге меншік құқығын немесе тұрғын үйді пайдалану құқығын (жалдау шартын) растайтын құжаттардың көшірмелері;</w:t>
            </w:r>
          </w:p>
          <w:p>
            <w:pPr>
              <w:spacing w:after="20"/>
              <w:ind w:left="20"/>
              <w:jc w:val="both"/>
            </w:pPr>
            <w:r>
              <w:rPr>
                <w:rFonts w:ascii="Times New Roman"/>
                <w:b w:val="false"/>
                <w:i w:val="false"/>
                <w:color w:val="000000"/>
                <w:sz w:val="20"/>
              </w:rPr>
              <w:t>
7) туысқандарының, өгей әкесінің (өгей шешесінің) балаға (балаларға) туыстық фактісін растайтын құжаттардың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қоспағанда);</w:t>
            </w:r>
          </w:p>
          <w:p>
            <w:pPr>
              <w:spacing w:after="20"/>
              <w:ind w:left="20"/>
              <w:jc w:val="both"/>
            </w:pPr>
            <w:r>
              <w:rPr>
                <w:rFonts w:ascii="Times New Roman"/>
                <w:b w:val="false"/>
                <w:i w:val="false"/>
                <w:color w:val="000000"/>
                <w:sz w:val="20"/>
              </w:rPr>
              <w:t>
9) екінші деңгейдегі банкте ағымдағы шотты ашу туралы шарттың көшірмесі.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АЖ-де не Қазақстан Республикасынан тыс жерлерде мәліметтер болмаған кезде неке қию туралы куәліктің электрондық көшірмесі;</w:t>
            </w:r>
          </w:p>
          <w:p>
            <w:pPr>
              <w:spacing w:after="20"/>
              <w:ind w:left="20"/>
              <w:jc w:val="both"/>
            </w:pPr>
            <w:r>
              <w:rPr>
                <w:rFonts w:ascii="Times New Roman"/>
                <w:b w:val="false"/>
                <w:i w:val="false"/>
                <w:color w:val="000000"/>
                <w:sz w:val="20"/>
              </w:rPr>
              <w:t>
3) № 692 бұйрықпен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№ҚР ДСМ-49/2020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көшірмелері;</w:t>
            </w:r>
          </w:p>
          <w:p>
            <w:pPr>
              <w:spacing w:after="20"/>
              <w:ind w:left="20"/>
              <w:jc w:val="both"/>
            </w:pPr>
            <w:r>
              <w:rPr>
                <w:rFonts w:ascii="Times New Roman"/>
                <w:b w:val="false"/>
                <w:i w:val="false"/>
                <w:color w:val="000000"/>
                <w:sz w:val="20"/>
              </w:rPr>
              <w:t>
4) көрсетілетін қызметті алушының және жұбайының (зайыбының) сотталғандығының болуы не болмауы туралы анықтамалардың электрондық көшірмелері;</w:t>
            </w:r>
          </w:p>
          <w:p>
            <w:pPr>
              <w:spacing w:after="20"/>
              <w:ind w:left="20"/>
              <w:jc w:val="both"/>
            </w:pPr>
            <w:r>
              <w:rPr>
                <w:rFonts w:ascii="Times New Roman"/>
                <w:b w:val="false"/>
                <w:i w:val="false"/>
                <w:color w:val="000000"/>
                <w:sz w:val="20"/>
              </w:rPr>
              <w:t>
5)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құжаттардың электрондық көшірмелері;</w:t>
            </w:r>
          </w:p>
          <w:p>
            <w:pPr>
              <w:spacing w:after="20"/>
              <w:ind w:left="20"/>
              <w:jc w:val="both"/>
            </w:pPr>
            <w:r>
              <w:rPr>
                <w:rFonts w:ascii="Times New Roman"/>
                <w:b w:val="false"/>
                <w:i w:val="false"/>
                <w:color w:val="000000"/>
                <w:sz w:val="20"/>
              </w:rPr>
              <w:t>
6) екінші деңгейдегі банкте ағымдағы шотты ашу туралы шарттың электрондық көшірмесі;</w:t>
            </w:r>
          </w:p>
          <w:p>
            <w:pPr>
              <w:spacing w:after="20"/>
              <w:ind w:left="20"/>
              <w:jc w:val="both"/>
            </w:pPr>
            <w:r>
              <w:rPr>
                <w:rFonts w:ascii="Times New Roman"/>
                <w:b w:val="false"/>
                <w:i w:val="false"/>
                <w:color w:val="000000"/>
                <w:sz w:val="20"/>
              </w:rPr>
              <w:t>
7) туыстарының, өгей әкесінің (өгей шешесінің) балаға (балаларға) туыстық фактісін растайтын құжаттардың электрондық көшірмелері;</w:t>
            </w:r>
          </w:p>
          <w:p>
            <w:pPr>
              <w:spacing w:after="20"/>
              <w:ind w:left="20"/>
              <w:jc w:val="both"/>
            </w:pPr>
            <w:r>
              <w:rPr>
                <w:rFonts w:ascii="Times New Roman"/>
                <w:b w:val="false"/>
                <w:i w:val="false"/>
                <w:color w:val="000000"/>
                <w:sz w:val="20"/>
              </w:rPr>
              <w:t>
8) жетім балалар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pPr>
              <w:spacing w:after="20"/>
              <w:ind w:left="20"/>
              <w:jc w:val="both"/>
            </w:pPr>
            <w:r>
              <w:rPr>
                <w:rFonts w:ascii="Times New Roman"/>
                <w:b w:val="false"/>
                <w:i w:val="false"/>
                <w:color w:val="000000"/>
                <w:sz w:val="20"/>
              </w:rPr>
              <w:t>
Қазақстан Республикасының "Неке (ерлі-зайыптылық) және отбасы туралы" кодексінің 122-бабының 1-тармағына сәйкес қорғаншылық немесе қамқоршылық жөніндегі функцияларды жүзеге асыратын органдар баланы отбасына тәрбиелеуге қабылдаған кезден бастап күнтізбелік бір жыл ішінде даярлықтан өту шартымен, жетім балаларға және ата-аналарының қамқорлығынсыз қалған балаларға туыстарын, өгей әкесін (өгей шешесін) психологиялық даярлықтан өткізбестен, баланы (балаларды) қабылдаушы отбасына тәрбиелеуге беруге құқылы.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кәмелет жасқа толмауы;</w:t>
            </w:r>
          </w:p>
          <w:p>
            <w:pPr>
              <w:spacing w:after="20"/>
              <w:ind w:left="20"/>
              <w:jc w:val="both"/>
            </w:pPr>
            <w:r>
              <w:rPr>
                <w:rFonts w:ascii="Times New Roman"/>
                <w:b w:val="false"/>
                <w:i w:val="false"/>
                <w:color w:val="000000"/>
                <w:sz w:val="20"/>
              </w:rPr>
              <w:t>
2) соттың көрсетілетін қызметті алушыны әрекетке қабiлетсiз немесе әрекет қабiлетi шектеулі деп тануы;</w:t>
            </w:r>
          </w:p>
          <w:p>
            <w:pPr>
              <w:spacing w:after="20"/>
              <w:ind w:left="20"/>
              <w:jc w:val="both"/>
            </w:pPr>
            <w:r>
              <w:rPr>
                <w:rFonts w:ascii="Times New Roman"/>
                <w:b w:val="false"/>
                <w:i w:val="false"/>
                <w:color w:val="000000"/>
                <w:sz w:val="20"/>
              </w:rPr>
              <w:t>
3) соттың көрсетілетін қызметті алушыны ата-ана құқықтарынан айыруы немесе соттың ата-ана құқықтарын шектеуі;</w:t>
            </w:r>
          </w:p>
          <w:p>
            <w:pPr>
              <w:spacing w:after="20"/>
              <w:ind w:left="20"/>
              <w:jc w:val="both"/>
            </w:pPr>
            <w:r>
              <w:rPr>
                <w:rFonts w:ascii="Times New Roman"/>
                <w:b w:val="false"/>
                <w:i w:val="false"/>
                <w:color w:val="000000"/>
                <w:sz w:val="20"/>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pPr>
              <w:spacing w:after="20"/>
              <w:ind w:left="20"/>
              <w:jc w:val="both"/>
            </w:pPr>
            <w:r>
              <w:rPr>
                <w:rFonts w:ascii="Times New Roman"/>
                <w:b w:val="false"/>
                <w:i w:val="false"/>
                <w:color w:val="000000"/>
                <w:sz w:val="20"/>
              </w:rPr>
              <w:t>
5) бұрынғы бала асырап алушылардың кiнәсi бойынша бала асырап алудың күшiн жою туралы сот шешімі;</w:t>
            </w:r>
          </w:p>
          <w:p>
            <w:pPr>
              <w:spacing w:after="20"/>
              <w:ind w:left="20"/>
              <w:jc w:val="both"/>
            </w:pPr>
            <w:r>
              <w:rPr>
                <w:rFonts w:ascii="Times New Roman"/>
                <w:b w:val="false"/>
                <w:i w:val="false"/>
                <w:color w:val="000000"/>
                <w:sz w:val="20"/>
              </w:rPr>
              <w:t>
6) көрсетілетін қызметті алушының қорғаншы немесе қамқоршы мiндеттерін жүзеге асыруға кедергі келтіретін ауруының болуы;</w:t>
            </w:r>
          </w:p>
          <w:p>
            <w:pPr>
              <w:spacing w:after="20"/>
              <w:ind w:left="20"/>
              <w:jc w:val="both"/>
            </w:pPr>
            <w:r>
              <w:rPr>
                <w:rFonts w:ascii="Times New Roman"/>
                <w:b w:val="false"/>
                <w:i w:val="false"/>
                <w:color w:val="000000"/>
                <w:sz w:val="20"/>
              </w:rPr>
              <w:t>
7) көрсетілетін қызметті алушының тұрақты тұратын жерінің болмауы;</w:t>
            </w:r>
          </w:p>
          <w:p>
            <w:pPr>
              <w:spacing w:after="20"/>
              <w:ind w:left="20"/>
              <w:jc w:val="both"/>
            </w:pPr>
            <w:r>
              <w:rPr>
                <w:rFonts w:ascii="Times New Roman"/>
                <w:b w:val="false"/>
                <w:i w:val="false"/>
                <w:color w:val="000000"/>
                <w:sz w:val="20"/>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pPr>
              <w:spacing w:after="20"/>
              <w:ind w:left="20"/>
              <w:jc w:val="both"/>
            </w:pPr>
            <w:r>
              <w:rPr>
                <w:rFonts w:ascii="Times New Roman"/>
                <w:b w:val="false"/>
                <w:i w:val="false"/>
                <w:color w:val="000000"/>
                <w:sz w:val="20"/>
              </w:rPr>
              <w:t>
9) көрсетілетін қызметті алушының азаматтығының болмауы;</w:t>
            </w:r>
          </w:p>
          <w:p>
            <w:pPr>
              <w:spacing w:after="20"/>
              <w:ind w:left="20"/>
              <w:jc w:val="both"/>
            </w:pPr>
            <w:r>
              <w:rPr>
                <w:rFonts w:ascii="Times New Roman"/>
                <w:b w:val="false"/>
                <w:i w:val="false"/>
                <w:color w:val="000000"/>
                <w:sz w:val="20"/>
              </w:rPr>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 жынысты адамның өтініші;</w:t>
            </w:r>
          </w:p>
          <w:p>
            <w:pPr>
              <w:spacing w:after="20"/>
              <w:ind w:left="20"/>
              <w:jc w:val="both"/>
            </w:pPr>
            <w:r>
              <w:rPr>
                <w:rFonts w:ascii="Times New Roman"/>
                <w:b w:val="false"/>
                <w:i w:val="false"/>
                <w:color w:val="000000"/>
                <w:sz w:val="20"/>
              </w:rPr>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pPr>
              <w:spacing w:after="20"/>
              <w:ind w:left="20"/>
              <w:jc w:val="both"/>
            </w:pPr>
            <w:r>
              <w:rPr>
                <w:rFonts w:ascii="Times New Roman"/>
                <w:b w:val="false"/>
                <w:i w:val="false"/>
                <w:color w:val="000000"/>
                <w:sz w:val="20"/>
              </w:rPr>
              <w:t>
12) көрсетілетін қызметті алушының наркологиялық немесе психоневрологиялық диспансерлерде есепте тұруы;</w:t>
            </w:r>
          </w:p>
          <w:p>
            <w:pPr>
              <w:spacing w:after="20"/>
              <w:ind w:left="20"/>
              <w:jc w:val="both"/>
            </w:pPr>
            <w:r>
              <w:rPr>
                <w:rFonts w:ascii="Times New Roman"/>
                <w:b w:val="false"/>
                <w:i w:val="false"/>
                <w:color w:val="000000"/>
                <w:sz w:val="20"/>
              </w:rPr>
              <w:t>
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pPr>
              <w:spacing w:after="20"/>
              <w:ind w:left="20"/>
              <w:jc w:val="both"/>
            </w:pPr>
            <w:r>
              <w:rPr>
                <w:rFonts w:ascii="Times New Roman"/>
                <w:b w:val="false"/>
                <w:i w:val="false"/>
                <w:color w:val="000000"/>
                <w:sz w:val="20"/>
              </w:rPr>
              <w:t>
14) Қазақстан Республикасының аумағында тұрақты тұратын, "Неке (ерлі-зайыптылық) және отбасы туралы" Қазақстан Республикасы Кодексінің 91-бабының 4-тармағында белгіленген тәртіппен психологиялық даярлықтан өтпеген көрсетілетін қызметті алушылар (баланың жақын туыстарын, туыстарын, өгей әкесін (өгей шешесін) қоспағанда);</w:t>
            </w:r>
          </w:p>
          <w:p>
            <w:pPr>
              <w:spacing w:after="20"/>
              <w:ind w:left="20"/>
              <w:jc w:val="both"/>
            </w:pPr>
            <w:r>
              <w:rPr>
                <w:rFonts w:ascii="Times New Roman"/>
                <w:b w:val="false"/>
                <w:i w:val="false"/>
                <w:color w:val="000000"/>
                <w:sz w:val="20"/>
              </w:rPr>
              <w:t>
15)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17)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18)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19)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20)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тәрбиелеуге </w:t>
            </w:r>
            <w:r>
              <w:br/>
            </w:r>
            <w:r>
              <w:rPr>
                <w:rFonts w:ascii="Times New Roman"/>
                <w:b w:val="false"/>
                <w:i w:val="false"/>
                <w:color w:val="000000"/>
                <w:sz w:val="20"/>
              </w:rPr>
              <w:t xml:space="preserve">беру және оларды асырауға </w:t>
            </w:r>
            <w:r>
              <w:br/>
            </w:r>
            <w:r>
              <w:rPr>
                <w:rFonts w:ascii="Times New Roman"/>
                <w:b w:val="false"/>
                <w:i w:val="false"/>
                <w:color w:val="000000"/>
                <w:sz w:val="20"/>
              </w:rPr>
              <w:t>ақшалай қаражат төлеуді</w:t>
            </w:r>
            <w:r>
              <w:br/>
            </w:r>
            <w:r>
              <w:rPr>
                <w:rFonts w:ascii="Times New Roman"/>
                <w:b w:val="false"/>
                <w:i w:val="false"/>
                <w:color w:val="000000"/>
                <w:sz w:val="20"/>
              </w:rPr>
              <w:t xml:space="preserve">тағайындау"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және астананың </w:t>
            </w:r>
            <w:r>
              <w:br/>
            </w:r>
            <w:r>
              <w:rPr>
                <w:rFonts w:ascii="Times New Roman"/>
                <w:b w:val="false"/>
                <w:i w:val="false"/>
                <w:color w:val="000000"/>
                <w:sz w:val="20"/>
              </w:rPr>
              <w:t xml:space="preserve">білім басқармалары, </w:t>
            </w:r>
            <w:r>
              <w:br/>
            </w:r>
            <w:r>
              <w:rPr>
                <w:rFonts w:ascii="Times New Roman"/>
                <w:b w:val="false"/>
                <w:i w:val="false"/>
                <w:color w:val="000000"/>
                <w:sz w:val="20"/>
              </w:rPr>
              <w:t xml:space="preserve">аудандардағы, облыстық </w:t>
            </w:r>
            <w:r>
              <w:br/>
            </w:r>
            <w:r>
              <w:rPr>
                <w:rFonts w:ascii="Times New Roman"/>
                <w:b w:val="false"/>
                <w:i w:val="false"/>
                <w:color w:val="000000"/>
                <w:sz w:val="20"/>
              </w:rPr>
              <w:t xml:space="preserve">маңызы бар қалалардағы </w:t>
            </w:r>
            <w:r>
              <w:br/>
            </w:r>
            <w:r>
              <w:rPr>
                <w:rFonts w:ascii="Times New Roman"/>
                <w:b w:val="false"/>
                <w:i w:val="false"/>
                <w:color w:val="000000"/>
                <w:sz w:val="20"/>
              </w:rPr>
              <w:t>білім бөлімдері)</w:t>
            </w:r>
          </w:p>
        </w:tc>
      </w:tr>
    </w:tbl>
    <w:bookmarkStart w:name="z174" w:id="143"/>
    <w:p>
      <w:pPr>
        <w:spacing w:after="0"/>
        <w:ind w:left="0"/>
        <w:jc w:val="left"/>
      </w:pPr>
      <w:r>
        <w:rPr>
          <w:rFonts w:ascii="Times New Roman"/>
          <w:b/>
          <w:i w:val="false"/>
          <w:color w:val="000000"/>
        </w:rPr>
        <w:t xml:space="preserve"> Баланы (балаларды) қабылдаушы отбасына тәрбиелеуге беру туралы шарт жасау</w:t>
      </w:r>
      <w:r>
        <w:br/>
      </w:r>
      <w:r>
        <w:rPr>
          <w:rFonts w:ascii="Times New Roman"/>
          <w:b/>
          <w:i w:val="false"/>
          <w:color w:val="000000"/>
        </w:rPr>
        <w:t xml:space="preserve">                                                             туралы хабарлама</w:t>
      </w:r>
    </w:p>
    <w:bookmarkEnd w:id="14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(көрсетілетін қызметті алушының Т.А.Ә. (бар болғанда), ЖСН)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туған күні)</w:t>
      </w:r>
    </w:p>
    <w:p>
      <w:pPr>
        <w:spacing w:after="0"/>
        <w:ind w:left="0"/>
        <w:jc w:val="both"/>
      </w:pPr>
      <w:r>
        <w:rPr>
          <w:rFonts w:ascii="Times New Roman"/>
          <w:b w:val="false"/>
          <w:i w:val="false"/>
          <w:color w:val="000000"/>
          <w:sz w:val="28"/>
        </w:rPr>
        <w:t>Баланы (балаларды) қабылдаушы отбасына тәрбиелеуге беру туралы шарт</w:t>
      </w:r>
    </w:p>
    <w:p>
      <w:pPr>
        <w:spacing w:after="0"/>
        <w:ind w:left="0"/>
        <w:jc w:val="both"/>
      </w:pPr>
      <w:r>
        <w:rPr>
          <w:rFonts w:ascii="Times New Roman"/>
          <w:b w:val="false"/>
          <w:i w:val="false"/>
          <w:color w:val="000000"/>
          <w:sz w:val="28"/>
        </w:rPr>
        <w:t xml:space="preserve">жасау үшін Сіз ____________________________________ мекенжайы бойынша  </w:t>
      </w:r>
    </w:p>
    <w:p>
      <w:pPr>
        <w:spacing w:after="0"/>
        <w:ind w:left="0"/>
        <w:jc w:val="both"/>
      </w:pPr>
      <w:r>
        <w:rPr>
          <w:rFonts w:ascii="Times New Roman"/>
          <w:b w:val="false"/>
          <w:i w:val="false"/>
          <w:color w:val="000000"/>
          <w:sz w:val="28"/>
        </w:rPr>
        <w:t xml:space="preserve">                                   (органның мекенжайы) </w:t>
      </w:r>
    </w:p>
    <w:p>
      <w:pPr>
        <w:spacing w:after="0"/>
        <w:ind w:left="0"/>
        <w:jc w:val="both"/>
      </w:pPr>
      <w:r>
        <w:rPr>
          <w:rFonts w:ascii="Times New Roman"/>
          <w:b w:val="false"/>
          <w:i w:val="false"/>
          <w:color w:val="000000"/>
          <w:sz w:val="28"/>
        </w:rPr>
        <w:t xml:space="preserve">орналасқан __________________________________________________________  </w:t>
      </w:r>
    </w:p>
    <w:p>
      <w:pPr>
        <w:spacing w:after="0"/>
        <w:ind w:left="0"/>
        <w:jc w:val="both"/>
      </w:pPr>
      <w:r>
        <w:rPr>
          <w:rFonts w:ascii="Times New Roman"/>
          <w:b w:val="false"/>
          <w:i w:val="false"/>
          <w:color w:val="000000"/>
          <w:sz w:val="28"/>
        </w:rPr>
        <w:t xml:space="preserve">(республикалық маңызы бар қалалардың және астананың білім басқармалары, </w:t>
      </w:r>
    </w:p>
    <w:p>
      <w:pPr>
        <w:spacing w:after="0"/>
        <w:ind w:left="0"/>
        <w:jc w:val="both"/>
      </w:pPr>
      <w:r>
        <w:rPr>
          <w:rFonts w:ascii="Times New Roman"/>
          <w:b w:val="false"/>
          <w:i w:val="false"/>
          <w:color w:val="000000"/>
          <w:sz w:val="28"/>
        </w:rPr>
        <w:t xml:space="preserve"> аудандардағы, облыстық маңызы бар қалалардағы білім бөлімдері)</w:t>
      </w:r>
    </w:p>
    <w:p>
      <w:pPr>
        <w:spacing w:after="0"/>
        <w:ind w:left="0"/>
        <w:jc w:val="both"/>
      </w:pPr>
      <w:r>
        <w:rPr>
          <w:rFonts w:ascii="Times New Roman"/>
          <w:b w:val="false"/>
          <w:i w:val="false"/>
          <w:color w:val="000000"/>
          <w:sz w:val="28"/>
        </w:rPr>
        <w:t>хабарласуыңыз қажет.</w:t>
      </w:r>
    </w:p>
    <w:p>
      <w:pPr>
        <w:spacing w:after="0"/>
        <w:ind w:left="0"/>
        <w:jc w:val="both"/>
      </w:pPr>
      <w:r>
        <w:rPr>
          <w:rFonts w:ascii="Times New Roman"/>
          <w:b w:val="false"/>
          <w:i w:val="false"/>
          <w:color w:val="000000"/>
          <w:sz w:val="28"/>
        </w:rPr>
        <w:t>Жауапты тұлғаның ЭЦҚ-мен куәландырылған хабарлама 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(жауапты тұлғаның Т.А.Ә. (бар болғанда),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44"/>
    <w:p>
      <w:pPr>
        <w:spacing w:after="0"/>
        <w:ind w:left="0"/>
        <w:jc w:val="left"/>
      </w:pPr>
      <w:r>
        <w:rPr>
          <w:rFonts w:ascii="Times New Roman"/>
          <w:b/>
          <w:i w:val="false"/>
          <w:color w:val="000000"/>
        </w:rPr>
        <w:t xml:space="preserve"> Баланы (балаларды) қабылдаушы отбасына тәрбиелеуге беру туралы ШАРТ</w:t>
      </w:r>
    </w:p>
    <w:bookmarkEnd w:id="144"/>
    <w:p>
      <w:pPr>
        <w:spacing w:after="0"/>
        <w:ind w:left="0"/>
        <w:jc w:val="both"/>
      </w:pPr>
      <w:r>
        <w:rPr>
          <w:rFonts w:ascii="Times New Roman"/>
          <w:b w:val="false"/>
          <w:i w:val="false"/>
          <w:color w:val="000000"/>
          <w:sz w:val="28"/>
        </w:rPr>
        <w:t>
      Қала/аудан                   №___                   20___ жылғы "__" _________</w:t>
      </w:r>
    </w:p>
    <w:p>
      <w:pPr>
        <w:spacing w:after="0"/>
        <w:ind w:left="0"/>
        <w:jc w:val="both"/>
      </w:pPr>
      <w:r>
        <w:rPr>
          <w:rFonts w:ascii="Times New Roman"/>
          <w:b w:val="false"/>
          <w:i w:val="false"/>
          <w:color w:val="000000"/>
          <w:sz w:val="28"/>
        </w:rPr>
        <w:t xml:space="preserve">
      "Неке (ерлі-зайыптылық) және отбасы туралы" ҚР Кодексінің </w:t>
      </w:r>
      <w:r>
        <w:rPr>
          <w:rFonts w:ascii="Times New Roman"/>
          <w:b w:val="false"/>
          <w:i w:val="false"/>
          <w:color w:val="000000"/>
          <w:sz w:val="28"/>
        </w:rPr>
        <w:t>132-2 бабының</w:t>
      </w:r>
      <w:r>
        <w:rPr>
          <w:rFonts w:ascii="Times New Roman"/>
          <w:b w:val="false"/>
          <w:i w:val="false"/>
          <w:color w:val="000000"/>
          <w:sz w:val="28"/>
        </w:rPr>
        <w:t xml:space="preserve"> негізінде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қорғаншылық және қамқоршылық функцияларын жүзеге асыратын органның </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(өкілетті лауазымды тұлғаның Т.А.Ә. (бар болғанда) және лауазымы) </w:t>
      </w:r>
    </w:p>
    <w:p>
      <w:pPr>
        <w:spacing w:after="0"/>
        <w:ind w:left="0"/>
        <w:jc w:val="both"/>
      </w:pPr>
      <w:r>
        <w:rPr>
          <w:rFonts w:ascii="Times New Roman"/>
          <w:b w:val="false"/>
          <w:i w:val="false"/>
          <w:color w:val="000000"/>
          <w:sz w:val="28"/>
        </w:rPr>
        <w:t xml:space="preserve">
      сондай-ақ ___________________________________________________________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___________________________________________________________тұлғасында </w:t>
      </w:r>
    </w:p>
    <w:p>
      <w:pPr>
        <w:spacing w:after="0"/>
        <w:ind w:left="0"/>
        <w:jc w:val="both"/>
      </w:pPr>
      <w:r>
        <w:rPr>
          <w:rFonts w:ascii="Times New Roman"/>
          <w:b w:val="false"/>
          <w:i w:val="false"/>
          <w:color w:val="000000"/>
          <w:sz w:val="28"/>
        </w:rPr>
        <w:t xml:space="preserve">
      (өкілетті лауазымды тұлғаның аты-жөні және лауазымы) </w:t>
      </w:r>
    </w:p>
    <w:p>
      <w:pPr>
        <w:spacing w:after="0"/>
        <w:ind w:left="0"/>
        <w:jc w:val="both"/>
      </w:pPr>
      <w:r>
        <w:rPr>
          <w:rFonts w:ascii="Times New Roman"/>
          <w:b w:val="false"/>
          <w:i w:val="false"/>
          <w:color w:val="000000"/>
          <w:sz w:val="28"/>
        </w:rPr>
        <w:t xml:space="preserve">
      және қабылдаушы отбасылар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(Т.А.Ә. (бар болғанда), жеке куәлігі қашан және кіммен берілді) </w:t>
      </w:r>
    </w:p>
    <w:p>
      <w:pPr>
        <w:spacing w:after="0"/>
        <w:ind w:left="0"/>
        <w:jc w:val="both"/>
      </w:pPr>
      <w:r>
        <w:rPr>
          <w:rFonts w:ascii="Times New Roman"/>
          <w:b w:val="false"/>
          <w:i w:val="false"/>
          <w:color w:val="000000"/>
          <w:sz w:val="28"/>
        </w:rPr>
        <w:t>
      төмендегі туралы осы Шартты жасады:</w:t>
      </w:r>
    </w:p>
    <w:bookmarkStart w:name="z177" w:id="145"/>
    <w:p>
      <w:pPr>
        <w:spacing w:after="0"/>
        <w:ind w:left="0"/>
        <w:jc w:val="left"/>
      </w:pPr>
      <w:r>
        <w:rPr>
          <w:rFonts w:ascii="Times New Roman"/>
          <w:b/>
          <w:i w:val="false"/>
          <w:color w:val="000000"/>
        </w:rPr>
        <w:t xml:space="preserve"> 1. Шарттың мәні</w:t>
      </w:r>
    </w:p>
    <w:bookmarkEnd w:id="145"/>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(баланың Т.А.Ә. (бар болғанда), туған жылы, туу туралы куәлігінің №, сериясы немесе жеке куәлігі қашан және кіммен берілді) асырап алушы отбасына тәрбиеленуге берілді.</w:t>
      </w:r>
    </w:p>
    <w:bookmarkStart w:name="z178" w:id="146"/>
    <w:p>
      <w:pPr>
        <w:spacing w:after="0"/>
        <w:ind w:left="0"/>
        <w:jc w:val="left"/>
      </w:pPr>
      <w:r>
        <w:rPr>
          <w:rFonts w:ascii="Times New Roman"/>
          <w:b/>
          <w:i w:val="false"/>
          <w:color w:val="000000"/>
        </w:rPr>
        <w:t xml:space="preserve"> 2. Тараптардың құқықтары мен міндеттері</w:t>
      </w:r>
    </w:p>
    <w:bookmarkEnd w:id="146"/>
    <w:p>
      <w:pPr>
        <w:spacing w:after="0"/>
        <w:ind w:left="0"/>
        <w:jc w:val="both"/>
      </w:pPr>
      <w:r>
        <w:rPr>
          <w:rFonts w:ascii="Times New Roman"/>
          <w:b w:val="false"/>
          <w:i w:val="false"/>
          <w:color w:val="000000"/>
          <w:sz w:val="28"/>
        </w:rPr>
        <w:t>
      1.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pPr>
        <w:spacing w:after="0"/>
        <w:ind w:left="0"/>
        <w:jc w:val="both"/>
      </w:pPr>
      <w:r>
        <w:rPr>
          <w:rFonts w:ascii="Times New Roman"/>
          <w:b w:val="false"/>
          <w:i w:val="false"/>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pPr>
        <w:spacing w:after="0"/>
        <w:ind w:left="0"/>
        <w:jc w:val="both"/>
      </w:pPr>
      <w:r>
        <w:rPr>
          <w:rFonts w:ascii="Times New Roman"/>
          <w:b w:val="false"/>
          <w:i w:val="false"/>
          <w:color w:val="000000"/>
          <w:sz w:val="28"/>
        </w:rPr>
        <w:t>
      3) әр айдың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pPr>
        <w:spacing w:after="0"/>
        <w:ind w:left="0"/>
        <w:jc w:val="both"/>
      </w:pPr>
      <w:r>
        <w:rPr>
          <w:rFonts w:ascii="Times New Roman"/>
          <w:b w:val="false"/>
          <w:i w:val="false"/>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pPr>
        <w:spacing w:after="0"/>
        <w:ind w:left="0"/>
        <w:jc w:val="both"/>
      </w:pPr>
      <w:r>
        <w:rPr>
          <w:rFonts w:ascii="Times New Roman"/>
          <w:b w:val="false"/>
          <w:i w:val="false"/>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pPr>
        <w:spacing w:after="0"/>
        <w:ind w:left="0"/>
        <w:jc w:val="both"/>
      </w:pPr>
      <w:r>
        <w:rPr>
          <w:rFonts w:ascii="Times New Roman"/>
          <w:b w:val="false"/>
          <w:i w:val="false"/>
          <w:color w:val="000000"/>
          <w:sz w:val="28"/>
        </w:rPr>
        <w:t>
      2. Қорғаншылық және қамқоршылық бойынша функцияны жүзеге асыратын орган:</w:t>
      </w:r>
    </w:p>
    <w:p>
      <w:pPr>
        <w:spacing w:after="0"/>
        <w:ind w:left="0"/>
        <w:jc w:val="both"/>
      </w:pPr>
      <w:r>
        <w:rPr>
          <w:rFonts w:ascii="Times New Roman"/>
          <w:b w:val="false"/>
          <w:i w:val="false"/>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pPr>
        <w:spacing w:after="0"/>
        <w:ind w:left="0"/>
        <w:jc w:val="both"/>
      </w:pPr>
      <w:r>
        <w:rPr>
          <w:rFonts w:ascii="Times New Roman"/>
          <w:b w:val="false"/>
          <w:i w:val="false"/>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pPr>
        <w:spacing w:after="0"/>
        <w:ind w:left="0"/>
        <w:jc w:val="both"/>
      </w:pPr>
      <w:r>
        <w:rPr>
          <w:rFonts w:ascii="Times New Roman"/>
          <w:b w:val="false"/>
          <w:i w:val="false"/>
          <w:color w:val="000000"/>
          <w:sz w:val="28"/>
        </w:rPr>
        <w:t>
      3) мынадай жағдайларда:</w:t>
      </w:r>
    </w:p>
    <w:p>
      <w:pPr>
        <w:spacing w:after="0"/>
        <w:ind w:left="0"/>
        <w:jc w:val="both"/>
      </w:pPr>
      <w:r>
        <w:rPr>
          <w:rFonts w:ascii="Times New Roman"/>
          <w:b w:val="false"/>
          <w:i w:val="false"/>
          <w:color w:val="000000"/>
          <w:sz w:val="28"/>
        </w:rPr>
        <w:t>
      - өзіне жүктелген міндеттерді тиісінше орындамаса;</w:t>
      </w:r>
    </w:p>
    <w:p>
      <w:pPr>
        <w:spacing w:after="0"/>
        <w:ind w:left="0"/>
        <w:jc w:val="both"/>
      </w:pPr>
      <w:r>
        <w:rPr>
          <w:rFonts w:ascii="Times New Roman"/>
          <w:b w:val="false"/>
          <w:i w:val="false"/>
          <w:color w:val="000000"/>
          <w:sz w:val="28"/>
        </w:rPr>
        <w:t>
      - қабылдап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bookmarkStart w:name="z179" w:id="147"/>
    <w:p>
      <w:pPr>
        <w:spacing w:after="0"/>
        <w:ind w:left="0"/>
        <w:jc w:val="left"/>
      </w:pPr>
      <w:r>
        <w:rPr>
          <w:rFonts w:ascii="Times New Roman"/>
          <w:b/>
          <w:i w:val="false"/>
          <w:color w:val="000000"/>
        </w:rPr>
        <w:t xml:space="preserve"> 3. Жетім-балалар және ата-анасының қамқорлығынсыз қалған балаларға арналған ұйымның міндеттері:</w:t>
      </w:r>
    </w:p>
    <w:bookmarkEnd w:id="147"/>
    <w:p>
      <w:pPr>
        <w:spacing w:after="0"/>
        <w:ind w:left="0"/>
        <w:jc w:val="both"/>
      </w:pPr>
      <w:r>
        <w:rPr>
          <w:rFonts w:ascii="Times New Roman"/>
          <w:b w:val="false"/>
          <w:i w:val="false"/>
          <w:color w:val="000000"/>
          <w:sz w:val="28"/>
        </w:rPr>
        <w:t>
      1) асырап алушы отбасына Асырап алушы отбасы туралы ережеде белгіленген тізімге сәйкес бала туралы мәліметті беру;</w:t>
      </w:r>
    </w:p>
    <w:p>
      <w:pPr>
        <w:spacing w:after="0"/>
        <w:ind w:left="0"/>
        <w:jc w:val="both"/>
      </w:pPr>
      <w:r>
        <w:rPr>
          <w:rFonts w:ascii="Times New Roman"/>
          <w:b w:val="false"/>
          <w:i w:val="false"/>
          <w:color w:val="000000"/>
          <w:sz w:val="28"/>
        </w:rPr>
        <w:t>
      2) асырап алушы отбасына психологиялық-педагогикалық көмек көрсету.</w:t>
      </w:r>
    </w:p>
    <w:bookmarkStart w:name="z180" w:id="148"/>
    <w:p>
      <w:pPr>
        <w:spacing w:after="0"/>
        <w:ind w:left="0"/>
        <w:jc w:val="left"/>
      </w:pPr>
      <w:r>
        <w:rPr>
          <w:rFonts w:ascii="Times New Roman"/>
          <w:b/>
          <w:i w:val="false"/>
          <w:color w:val="000000"/>
        </w:rPr>
        <w:t xml:space="preserve">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bookmarkEnd w:id="148"/>
    <w:bookmarkStart w:name="z181" w:id="149"/>
    <w:p>
      <w:pPr>
        <w:spacing w:after="0"/>
        <w:ind w:left="0"/>
        <w:jc w:val="left"/>
      </w:pPr>
      <w:r>
        <w:rPr>
          <w:rFonts w:ascii="Times New Roman"/>
          <w:b/>
          <w:i w:val="false"/>
          <w:color w:val="000000"/>
        </w:rPr>
        <w:t xml:space="preserve"> 5. Асырап алушы отбасының міндеттері:</w:t>
      </w:r>
    </w:p>
    <w:bookmarkEnd w:id="149"/>
    <w:p>
      <w:pPr>
        <w:spacing w:after="0"/>
        <w:ind w:left="0"/>
        <w:jc w:val="both"/>
      </w:pPr>
      <w:r>
        <w:rPr>
          <w:rFonts w:ascii="Times New Roman"/>
          <w:b w:val="false"/>
          <w:i w:val="false"/>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pPr>
        <w:spacing w:after="0"/>
        <w:ind w:left="0"/>
        <w:jc w:val="both"/>
      </w:pPr>
      <w:r>
        <w:rPr>
          <w:rFonts w:ascii="Times New Roman"/>
          <w:b w:val="false"/>
          <w:i w:val="false"/>
          <w:color w:val="000000"/>
          <w:sz w:val="28"/>
        </w:rPr>
        <w:t>
      2) асырап алынған балалардың құқықтары мен заңды мүдделерін сақтау және қорғау, соның ішінде асырап алушы отбасының тұрғылықты жері бойынша тұрғын үй алу үшін есепке қою;</w:t>
      </w:r>
    </w:p>
    <w:p>
      <w:pPr>
        <w:spacing w:after="0"/>
        <w:ind w:left="0"/>
        <w:jc w:val="both"/>
      </w:pPr>
      <w:r>
        <w:rPr>
          <w:rFonts w:ascii="Times New Roman"/>
          <w:b w:val="false"/>
          <w:i w:val="false"/>
          <w:color w:val="000000"/>
          <w:sz w:val="28"/>
        </w:rPr>
        <w:t>
      3) асырап алынған балалармен бірге тұру;</w:t>
      </w:r>
    </w:p>
    <w:p>
      <w:pPr>
        <w:spacing w:after="0"/>
        <w:ind w:left="0"/>
        <w:jc w:val="both"/>
      </w:pPr>
      <w:r>
        <w:rPr>
          <w:rFonts w:ascii="Times New Roman"/>
          <w:b w:val="false"/>
          <w:i w:val="false"/>
          <w:color w:val="000000"/>
          <w:sz w:val="28"/>
        </w:rPr>
        <w:t>
      4) асырап алушы ата-анаға берілген баланың құжаттарына, қаражатына және балаға тиісті басқа мүліктің сақтығын қамтамасыз ету;</w:t>
      </w:r>
    </w:p>
    <w:p>
      <w:pPr>
        <w:spacing w:after="0"/>
        <w:ind w:left="0"/>
        <w:jc w:val="both"/>
      </w:pPr>
      <w:r>
        <w:rPr>
          <w:rFonts w:ascii="Times New Roman"/>
          <w:b w:val="false"/>
          <w:i w:val="false"/>
          <w:color w:val="000000"/>
          <w:sz w:val="28"/>
        </w:rPr>
        <w:t>
      5) қорғаншылық және қамқоршылық бойынша қызметті жүзеге асыратын органды баланы ұстау, тәрбиелеу, оқыту үшін қолайсыз жағдай туындағаны туралы хабардар ету;</w:t>
      </w:r>
    </w:p>
    <w:p>
      <w:pPr>
        <w:spacing w:after="0"/>
        <w:ind w:left="0"/>
        <w:jc w:val="both"/>
      </w:pPr>
      <w:r>
        <w:rPr>
          <w:rFonts w:ascii="Times New Roman"/>
          <w:b w:val="false"/>
          <w:i w:val="false"/>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хабардар етуге;</w:t>
      </w:r>
    </w:p>
    <w:p>
      <w:pPr>
        <w:spacing w:after="0"/>
        <w:ind w:left="0"/>
        <w:jc w:val="both"/>
      </w:pPr>
      <w:r>
        <w:rPr>
          <w:rFonts w:ascii="Times New Roman"/>
          <w:b w:val="false"/>
          <w:i w:val="false"/>
          <w:color w:val="000000"/>
          <w:sz w:val="28"/>
        </w:rPr>
        <w:t>
      7) алты айда бір реттен кем емес:</w:t>
      </w:r>
    </w:p>
    <w:p>
      <w:pPr>
        <w:spacing w:after="0"/>
        <w:ind w:left="0"/>
        <w:jc w:val="both"/>
      </w:pPr>
      <w:r>
        <w:rPr>
          <w:rFonts w:ascii="Times New Roman"/>
          <w:b w:val="false"/>
          <w:i w:val="false"/>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8"/>
        </w:rPr>
        <w:t>қаулысымен</w:t>
      </w:r>
      <w:r>
        <w:rPr>
          <w:rFonts w:ascii="Times New Roman"/>
          <w:b w:val="false"/>
          <w:i w:val="false"/>
          <w:color w:val="000000"/>
          <w:sz w:val="28"/>
        </w:rPr>
        <w:t xml:space="preserve">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pPr>
        <w:spacing w:after="0"/>
        <w:ind w:left="0"/>
        <w:jc w:val="both"/>
      </w:pPr>
      <w:r>
        <w:rPr>
          <w:rFonts w:ascii="Times New Roman"/>
          <w:b w:val="false"/>
          <w:i w:val="false"/>
          <w:color w:val="000000"/>
          <w:sz w:val="28"/>
        </w:rPr>
        <w:t>
      5. Асырап алушы отбасы:</w:t>
      </w:r>
    </w:p>
    <w:p>
      <w:pPr>
        <w:spacing w:after="0"/>
        <w:ind w:left="0"/>
        <w:jc w:val="both"/>
      </w:pPr>
      <w:r>
        <w:rPr>
          <w:rFonts w:ascii="Times New Roman"/>
          <w:b w:val="false"/>
          <w:i w:val="false"/>
          <w:color w:val="000000"/>
          <w:sz w:val="28"/>
        </w:rPr>
        <w:t>
      1) балалардың пікірлері мен қорғаншылық және қамқоршылық органының ұсыныстарын есепке ала отырып, асырап алынған балаларды тәрбиелеу нысанын дербес анықтау;</w:t>
      </w:r>
    </w:p>
    <w:p>
      <w:pPr>
        <w:spacing w:after="0"/>
        <w:ind w:left="0"/>
        <w:jc w:val="both"/>
      </w:pPr>
      <w:r>
        <w:rPr>
          <w:rFonts w:ascii="Times New Roman"/>
          <w:b w:val="false"/>
          <w:i w:val="false"/>
          <w:color w:val="000000"/>
          <w:sz w:val="28"/>
        </w:rPr>
        <w:t>
      2) асырап алынған балаларды тәрбиелеу, білім беру, құқықтары мен заңды мүдделерін қорғау мәселелері бойынша кеңес көмегін алу;</w:t>
      </w:r>
    </w:p>
    <w:p>
      <w:pPr>
        <w:spacing w:after="0"/>
        <w:ind w:left="0"/>
        <w:jc w:val="both"/>
      </w:pPr>
      <w:r>
        <w:rPr>
          <w:rFonts w:ascii="Times New Roman"/>
          <w:b w:val="false"/>
          <w:i w:val="false"/>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bookmarkStart w:name="z182" w:id="150"/>
    <w:p>
      <w:pPr>
        <w:spacing w:after="0"/>
        <w:ind w:left="0"/>
        <w:jc w:val="left"/>
      </w:pPr>
      <w:r>
        <w:rPr>
          <w:rFonts w:ascii="Times New Roman"/>
          <w:b/>
          <w:i w:val="false"/>
          <w:color w:val="000000"/>
        </w:rPr>
        <w:t xml:space="preserve"> 5. Шарттың мерзімі</w:t>
      </w:r>
    </w:p>
    <w:bookmarkEnd w:id="150"/>
    <w:p>
      <w:pPr>
        <w:spacing w:after="0"/>
        <w:ind w:left="0"/>
        <w:jc w:val="both"/>
      </w:pPr>
      <w:r>
        <w:rPr>
          <w:rFonts w:ascii="Times New Roman"/>
          <w:b w:val="false"/>
          <w:i w:val="false"/>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pPr>
        <w:spacing w:after="0"/>
        <w:ind w:left="0"/>
        <w:jc w:val="both"/>
      </w:pPr>
      <w:r>
        <w:rPr>
          <w:rFonts w:ascii="Times New Roman"/>
          <w:b w:val="false"/>
          <w:i w:val="false"/>
          <w:color w:val="000000"/>
          <w:sz w:val="28"/>
        </w:rPr>
        <w:t>
      2. Осы шарт тараптардың келісімі бойынша ұзартылуы мүмкін.</w:t>
      </w:r>
    </w:p>
    <w:p>
      <w:pPr>
        <w:spacing w:after="0"/>
        <w:ind w:left="0"/>
        <w:jc w:val="both"/>
      </w:pPr>
      <w:r>
        <w:rPr>
          <w:rFonts w:ascii="Times New Roman"/>
          <w:b w:val="false"/>
          <w:i w:val="false"/>
          <w:color w:val="000000"/>
          <w:sz w:val="28"/>
        </w:rPr>
        <w:t>
      3. Баланы қабылдайтын отбасына беру туралы шарт мынадай жағдайларда:</w:t>
      </w:r>
    </w:p>
    <w:p>
      <w:pPr>
        <w:spacing w:after="0"/>
        <w:ind w:left="0"/>
        <w:jc w:val="both"/>
      </w:pPr>
      <w:r>
        <w:rPr>
          <w:rFonts w:ascii="Times New Roman"/>
          <w:b w:val="false"/>
          <w:i w:val="false"/>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ата-аналардың бастамасы бойынша;</w:t>
      </w:r>
    </w:p>
    <w:p>
      <w:pPr>
        <w:spacing w:after="0"/>
        <w:ind w:left="0"/>
        <w:jc w:val="both"/>
      </w:pPr>
      <w:r>
        <w:rPr>
          <w:rFonts w:ascii="Times New Roman"/>
          <w:b w:val="false"/>
          <w:i w:val="false"/>
          <w:color w:val="000000"/>
          <w:sz w:val="28"/>
        </w:rPr>
        <w:t>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немесе жетім балалар, ата-анасының қамқорлығынсыз қалған балалар тәрбиеленген білім беру ұйымының бастамасы бойынша;</w:t>
      </w:r>
    </w:p>
    <w:p>
      <w:pPr>
        <w:spacing w:after="0"/>
        <w:ind w:left="0"/>
        <w:jc w:val="both"/>
      </w:pPr>
      <w:r>
        <w:rPr>
          <w:rFonts w:ascii="Times New Roman"/>
          <w:b w:val="false"/>
          <w:i w:val="false"/>
          <w:color w:val="000000"/>
          <w:sz w:val="28"/>
        </w:rPr>
        <w:t>
      - бала ата-анасына қайтарылған, туыстарына берілген немесе асырап алынған жағдайларда;</w:t>
      </w:r>
    </w:p>
    <w:p>
      <w:pPr>
        <w:spacing w:after="0"/>
        <w:ind w:left="0"/>
        <w:jc w:val="both"/>
      </w:pPr>
      <w:r>
        <w:rPr>
          <w:rFonts w:ascii="Times New Roman"/>
          <w:b w:val="false"/>
          <w:i w:val="false"/>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pPr>
        <w:spacing w:after="0"/>
        <w:ind w:left="0"/>
        <w:jc w:val="both"/>
      </w:pPr>
      <w:r>
        <w:rPr>
          <w:rFonts w:ascii="Times New Roman"/>
          <w:b w:val="false"/>
          <w:i w:val="false"/>
          <w:color w:val="000000"/>
          <w:sz w:val="28"/>
        </w:rPr>
        <w:t>
      4. Осы шартты орындау процесінде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p>
      <w:pPr>
        <w:spacing w:after="0"/>
        <w:ind w:left="0"/>
        <w:jc w:val="both"/>
      </w:pPr>
      <w:r>
        <w:rPr>
          <w:rFonts w:ascii="Times New Roman"/>
          <w:b w:val="false"/>
          <w:i w:val="false"/>
          <w:color w:val="000000"/>
          <w:sz w:val="28"/>
        </w:rPr>
        <w:t xml:space="preserve">
      Қорғаншылық және қамқоршылық             Асырап алушы отбасы </w:t>
      </w:r>
    </w:p>
    <w:p>
      <w:pPr>
        <w:spacing w:after="0"/>
        <w:ind w:left="0"/>
        <w:jc w:val="both"/>
      </w:pPr>
      <w:r>
        <w:rPr>
          <w:rFonts w:ascii="Times New Roman"/>
          <w:b w:val="false"/>
          <w:i w:val="false"/>
          <w:color w:val="000000"/>
          <w:sz w:val="28"/>
        </w:rPr>
        <w:t xml:space="preserve">
      бойынша функцияны жүзеге асыратын             ____________________________ </w:t>
      </w:r>
    </w:p>
    <w:p>
      <w:pPr>
        <w:spacing w:after="0"/>
        <w:ind w:left="0"/>
        <w:jc w:val="both"/>
      </w:pPr>
      <w:r>
        <w:rPr>
          <w:rFonts w:ascii="Times New Roman"/>
          <w:b w:val="false"/>
          <w:i w:val="false"/>
          <w:color w:val="000000"/>
          <w:sz w:val="28"/>
        </w:rPr>
        <w:t xml:space="preserve">
      орган __________________________             мекенжайы </w:t>
      </w:r>
    </w:p>
    <w:p>
      <w:pPr>
        <w:spacing w:after="0"/>
        <w:ind w:left="0"/>
        <w:jc w:val="both"/>
      </w:pPr>
      <w:r>
        <w:rPr>
          <w:rFonts w:ascii="Times New Roman"/>
          <w:b w:val="false"/>
          <w:i w:val="false"/>
          <w:color w:val="000000"/>
          <w:sz w:val="28"/>
        </w:rPr>
        <w:t>
      органның атауы                               _____________________________</w:t>
      </w:r>
    </w:p>
    <w:p>
      <w:pPr>
        <w:spacing w:after="0"/>
        <w:ind w:left="0"/>
        <w:jc w:val="both"/>
      </w:pPr>
      <w:r>
        <w:rPr>
          <w:rFonts w:ascii="Times New Roman"/>
          <w:b w:val="false"/>
          <w:i w:val="false"/>
          <w:color w:val="000000"/>
          <w:sz w:val="28"/>
        </w:rPr>
        <w:t xml:space="preserve">
       ______________________________             Т.А.Ә. (бар болғанда) (қолы) </w:t>
      </w:r>
    </w:p>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Т.А.Ә. (бар болғанда) (қолы)</w:t>
      </w:r>
    </w:p>
    <w:p>
      <w:pPr>
        <w:spacing w:after="0"/>
        <w:ind w:left="0"/>
        <w:jc w:val="both"/>
      </w:pPr>
      <w:r>
        <w:rPr>
          <w:rFonts w:ascii="Times New Roman"/>
          <w:b w:val="false"/>
          <w:i w:val="false"/>
          <w:color w:val="000000"/>
          <w:sz w:val="28"/>
        </w:rPr>
        <w:t xml:space="preserve">
      Жетім-балалар және ата-анасының </w:t>
      </w:r>
    </w:p>
    <w:p>
      <w:pPr>
        <w:spacing w:after="0"/>
        <w:ind w:left="0"/>
        <w:jc w:val="both"/>
      </w:pPr>
      <w:r>
        <w:rPr>
          <w:rFonts w:ascii="Times New Roman"/>
          <w:b w:val="false"/>
          <w:i w:val="false"/>
          <w:color w:val="000000"/>
          <w:sz w:val="28"/>
        </w:rPr>
        <w:t xml:space="preserve">
      қамқорлығынсыз қалған балаларға арналған </w:t>
      </w:r>
    </w:p>
    <w:p>
      <w:pPr>
        <w:spacing w:after="0"/>
        <w:ind w:left="0"/>
        <w:jc w:val="both"/>
      </w:pPr>
      <w:r>
        <w:rPr>
          <w:rFonts w:ascii="Times New Roman"/>
          <w:b w:val="false"/>
          <w:i w:val="false"/>
          <w:color w:val="000000"/>
          <w:sz w:val="28"/>
        </w:rPr>
        <w:t xml:space="preserve">
      ұйым ________________________________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xml:space="preserve">
       мекенжайы _____________________________ </w:t>
      </w:r>
    </w:p>
    <w:p>
      <w:pPr>
        <w:spacing w:after="0"/>
        <w:ind w:left="0"/>
        <w:jc w:val="both"/>
      </w:pPr>
      <w:r>
        <w:rPr>
          <w:rFonts w:ascii="Times New Roman"/>
          <w:b w:val="false"/>
          <w:i w:val="false"/>
          <w:color w:val="000000"/>
          <w:sz w:val="28"/>
        </w:rPr>
        <w:t>
      _____________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"Баланы (балаларды) </w:t>
            </w:r>
            <w:r>
              <w:br/>
            </w:r>
            <w:r>
              <w:rPr>
                <w:rFonts w:ascii="Times New Roman"/>
                <w:b w:val="false"/>
                <w:i w:val="false"/>
                <w:color w:val="000000"/>
                <w:sz w:val="20"/>
              </w:rPr>
              <w:t xml:space="preserve">қабылдаушы отбасына </w:t>
            </w:r>
            <w:r>
              <w:br/>
            </w:r>
            <w:r>
              <w:rPr>
                <w:rFonts w:ascii="Times New Roman"/>
                <w:b w:val="false"/>
                <w:i w:val="false"/>
                <w:color w:val="000000"/>
                <w:sz w:val="20"/>
              </w:rPr>
              <w:t>тәрбиелеуге беру және</w:t>
            </w:r>
            <w:r>
              <w:br/>
            </w:r>
            <w:r>
              <w:rPr>
                <w:rFonts w:ascii="Times New Roman"/>
                <w:b w:val="false"/>
                <w:i w:val="false"/>
                <w:color w:val="000000"/>
                <w:sz w:val="20"/>
              </w:rPr>
              <w:t xml:space="preserve">оларды асырауға ақшалай </w:t>
            </w:r>
            <w:r>
              <w:br/>
            </w:r>
            <w:r>
              <w:rPr>
                <w:rFonts w:ascii="Times New Roman"/>
                <w:b w:val="false"/>
                <w:i w:val="false"/>
                <w:color w:val="000000"/>
                <w:sz w:val="20"/>
              </w:rPr>
              <w:t xml:space="preserve">қаражат төлеуді тағайындау" </w:t>
            </w:r>
            <w:r>
              <w:br/>
            </w:r>
            <w:r>
              <w:rPr>
                <w:rFonts w:ascii="Times New Roman"/>
                <w:b w:val="false"/>
                <w:i w:val="false"/>
                <w:color w:val="000000"/>
                <w:sz w:val="20"/>
              </w:rPr>
              <w:t xml:space="preserve">мемлекеттік қызметті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51"/>
    <w:p>
      <w:pPr>
        <w:spacing w:after="0"/>
        <w:ind w:left="0"/>
        <w:jc w:val="left"/>
      </w:pPr>
      <w:r>
        <w:rPr>
          <w:rFonts w:ascii="Times New Roman"/>
          <w:b/>
          <w:i w:val="false"/>
          <w:color w:val="000000"/>
        </w:rPr>
        <w:t xml:space="preserve"> Қабылдаушы отбасына баланы (балаларды) күтіп-бағуға бөлінетін ақша қаражатын тағайындау туралы шешім</w:t>
      </w:r>
    </w:p>
    <w:bookmarkEnd w:id="151"/>
    <w:p>
      <w:pPr>
        <w:spacing w:after="0"/>
        <w:ind w:left="0"/>
        <w:jc w:val="both"/>
      </w:pPr>
      <w:r>
        <w:rPr>
          <w:rFonts w:ascii="Times New Roman"/>
          <w:b w:val="false"/>
          <w:i w:val="false"/>
          <w:color w:val="000000"/>
          <w:sz w:val="28"/>
        </w:rPr>
        <w:t>
      20 ___ жылғы "___" _______________                               № 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
      Істің № ___________________________________________________________ </w:t>
      </w:r>
    </w:p>
    <w:p>
      <w:pPr>
        <w:spacing w:after="0"/>
        <w:ind w:left="0"/>
        <w:jc w:val="both"/>
      </w:pPr>
      <w:r>
        <w:rPr>
          <w:rFonts w:ascii="Times New Roman"/>
          <w:b w:val="false"/>
          <w:i w:val="false"/>
          <w:color w:val="000000"/>
          <w:sz w:val="28"/>
        </w:rPr>
        <w:t xml:space="preserve">
      Азамат(ша) 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Өтініш берген күні_____________________________________________________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(бар болғанда) _____________________________ </w:t>
      </w:r>
    </w:p>
    <w:p>
      <w:pPr>
        <w:spacing w:after="0"/>
        <w:ind w:left="0"/>
        <w:jc w:val="both"/>
      </w:pPr>
      <w:r>
        <w:rPr>
          <w:rFonts w:ascii="Times New Roman"/>
          <w:b w:val="false"/>
          <w:i w:val="false"/>
          <w:color w:val="000000"/>
          <w:sz w:val="28"/>
        </w:rPr>
        <w:t xml:space="preserve">
      Баланың туған жылы __________________________________________________ </w:t>
      </w:r>
    </w:p>
    <w:p>
      <w:pPr>
        <w:spacing w:after="0"/>
        <w:ind w:left="0"/>
        <w:jc w:val="both"/>
      </w:pPr>
      <w:r>
        <w:rPr>
          <w:rFonts w:ascii="Times New Roman"/>
          <w:b w:val="false"/>
          <w:i w:val="false"/>
          <w:color w:val="000000"/>
          <w:sz w:val="28"/>
        </w:rPr>
        <w:t xml:space="preserve">
      Баланы қабылдайтын отбасына беру туралы шарт _________________________ </w:t>
      </w:r>
    </w:p>
    <w:p>
      <w:pPr>
        <w:spacing w:after="0"/>
        <w:ind w:left="0"/>
        <w:jc w:val="both"/>
      </w:pPr>
      <w:r>
        <w:rPr>
          <w:rFonts w:ascii="Times New Roman"/>
          <w:b w:val="false"/>
          <w:i w:val="false"/>
          <w:color w:val="000000"/>
          <w:sz w:val="28"/>
        </w:rPr>
        <w:t xml:space="preserve">
      Жасалған күні 20 ___ жылғы "___" ______________ </w:t>
      </w:r>
    </w:p>
    <w:p>
      <w:pPr>
        <w:spacing w:after="0"/>
        <w:ind w:left="0"/>
        <w:jc w:val="both"/>
      </w:pPr>
      <w:r>
        <w:rPr>
          <w:rFonts w:ascii="Times New Roman"/>
          <w:b w:val="false"/>
          <w:i w:val="false"/>
          <w:color w:val="000000"/>
          <w:sz w:val="28"/>
        </w:rPr>
        <w:t xml:space="preserve">
      Тағайындалған ақшалай қаражат сомасы </w:t>
      </w:r>
    </w:p>
    <w:p>
      <w:pPr>
        <w:spacing w:after="0"/>
        <w:ind w:left="0"/>
        <w:jc w:val="both"/>
      </w:pPr>
      <w:r>
        <w:rPr>
          <w:rFonts w:ascii="Times New Roman"/>
          <w:b w:val="false"/>
          <w:i w:val="false"/>
          <w:color w:val="000000"/>
          <w:sz w:val="28"/>
        </w:rPr>
        <w:t xml:space="preserve">
      20____ жылғы "___" __________ 20____ жылғы "___" __________ мөлшерінде </w:t>
      </w:r>
    </w:p>
    <w:p>
      <w:pPr>
        <w:spacing w:after="0"/>
        <w:ind w:left="0"/>
        <w:jc w:val="both"/>
      </w:pPr>
      <w:r>
        <w:rPr>
          <w:rFonts w:ascii="Times New Roman"/>
          <w:b w:val="false"/>
          <w:i w:val="false"/>
          <w:color w:val="000000"/>
          <w:sz w:val="28"/>
        </w:rPr>
        <w:t xml:space="preserve">
      айлық есептік көрсеткіш (жазумен) </w:t>
      </w:r>
    </w:p>
    <w:p>
      <w:pPr>
        <w:spacing w:after="0"/>
        <w:ind w:left="0"/>
        <w:jc w:val="both"/>
      </w:pPr>
      <w:r>
        <w:rPr>
          <w:rFonts w:ascii="Times New Roman"/>
          <w:b w:val="false"/>
          <w:i w:val="false"/>
          <w:color w:val="000000"/>
          <w:sz w:val="28"/>
        </w:rPr>
        <w:t>
      Ақшалай қаражатты төлеуді тоқтату себебі: ______________________________</w:t>
      </w:r>
    </w:p>
    <w:p>
      <w:pPr>
        <w:spacing w:after="0"/>
        <w:ind w:left="0"/>
        <w:jc w:val="both"/>
      </w:pPr>
      <w:r>
        <w:rPr>
          <w:rFonts w:ascii="Times New Roman"/>
          <w:b w:val="false"/>
          <w:i w:val="false"/>
          <w:color w:val="000000"/>
          <w:sz w:val="28"/>
        </w:rPr>
        <w:t xml:space="preserve">
      Мөрдің орны (бар болғанда)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(орган басшысының Т.А.Ә. (бар болған жағдайда)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7-қосымша</w:t>
            </w:r>
          </w:p>
        </w:tc>
      </w:tr>
    </w:tbl>
    <w:bookmarkStart w:name="z186" w:id="152"/>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52"/>
    <w:bookmarkStart w:name="z187" w:id="153"/>
    <w:p>
      <w:pPr>
        <w:spacing w:after="0"/>
        <w:ind w:left="0"/>
        <w:jc w:val="left"/>
      </w:pPr>
      <w:r>
        <w:rPr>
          <w:rFonts w:ascii="Times New Roman"/>
          <w:b/>
          <w:i w:val="false"/>
          <w:color w:val="000000"/>
        </w:rPr>
        <w:t xml:space="preserve"> 1-тарау. Жалпы ережелер</w:t>
      </w:r>
    </w:p>
    <w:bookmarkEnd w:id="153"/>
    <w:bookmarkStart w:name="z188" w:id="154"/>
    <w:p>
      <w:pPr>
        <w:spacing w:after="0"/>
        <w:ind w:left="0"/>
        <w:jc w:val="both"/>
      </w:pPr>
      <w:r>
        <w:rPr>
          <w:rFonts w:ascii="Times New Roman"/>
          <w:b w:val="false"/>
          <w:i w:val="false"/>
          <w:color w:val="000000"/>
          <w:sz w:val="28"/>
        </w:rPr>
        <w:t xml:space="preserve">
      1. Осы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тәртібін айқындайды.</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55"/>
    <w:p>
      <w:pPr>
        <w:spacing w:after="0"/>
        <w:ind w:left="0"/>
        <w:jc w:val="left"/>
      </w:pPr>
      <w:r>
        <w:rPr>
          <w:rFonts w:ascii="Times New Roman"/>
          <w:b/>
          <w:i w:val="false"/>
          <w:color w:val="000000"/>
        </w:rPr>
        <w:t xml:space="preserve"> 2-тарау. Мемлекеттік қызмет көрсету тәртібі</w:t>
      </w:r>
    </w:p>
    <w:bookmarkEnd w:id="155"/>
    <w:bookmarkStart w:name="z191" w:id="156"/>
    <w:p>
      <w:pPr>
        <w:spacing w:after="0"/>
        <w:ind w:left="0"/>
        <w:jc w:val="both"/>
      </w:pPr>
      <w:r>
        <w:rPr>
          <w:rFonts w:ascii="Times New Roman"/>
          <w:b w:val="false"/>
          <w:i w:val="false"/>
          <w:color w:val="000000"/>
          <w:sz w:val="28"/>
        </w:rPr>
        <w:t xml:space="preserve">
      3.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қызметті (бұдан әрі – мемлекеттік көрсетілетін қызмет) алу үшін жеке тұлға (бұдан әрі – көрсетілетін қызметті алушы)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57"/>
    <w:p>
      <w:pPr>
        <w:spacing w:after="0"/>
        <w:ind w:left="0"/>
        <w:jc w:val="both"/>
      </w:pPr>
      <w:r>
        <w:rPr>
          <w:rFonts w:ascii="Times New Roman"/>
          <w:b w:val="false"/>
          <w:i w:val="false"/>
          <w:color w:val="000000"/>
          <w:sz w:val="28"/>
        </w:rPr>
        <w:t>
      4.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bookmarkEnd w:id="157"/>
    <w:bookmarkStart w:name="z193" w:id="158"/>
    <w:p>
      <w:pPr>
        <w:spacing w:after="0"/>
        <w:ind w:left="0"/>
        <w:jc w:val="both"/>
      </w:pPr>
      <w:r>
        <w:rPr>
          <w:rFonts w:ascii="Times New Roman"/>
          <w:b w:val="false"/>
          <w:i w:val="false"/>
          <w:color w:val="000000"/>
          <w:sz w:val="28"/>
        </w:rPr>
        <w:t>
      5. Республикалық маңызы бар қалалардың және астананың білім басқармалары, аудандардағы, облыстық маңызы бар қалалардағы білім бөлімдері (бұдан әрі – көрсетілетін қызметті беруші) құжаттарды алған сәттен бастап 1 (бір) жұмыс күні ішінде ұсынылған құжаттардың толықтығын тексереді.</w:t>
      </w:r>
    </w:p>
    <w:bookmarkEnd w:id="158"/>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59"/>
    <w:p>
      <w:pPr>
        <w:spacing w:after="0"/>
        <w:ind w:left="0"/>
        <w:jc w:val="both"/>
      </w:pPr>
      <w:r>
        <w:rPr>
          <w:rFonts w:ascii="Times New Roman"/>
          <w:b w:val="false"/>
          <w:i w:val="false"/>
          <w:color w:val="000000"/>
          <w:sz w:val="28"/>
        </w:rPr>
        <w:t>
      6. Жеке басын растайтын құжаттар,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 туралы мәліметтерді көрсетілетін қызметті беруші "электрондық үкімет" шлюзі арқылы тиісті мемлекеттік ақпараттық жүйелерден алады.</w:t>
      </w:r>
    </w:p>
    <w:bookmarkEnd w:id="159"/>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60"/>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жетім баланы және (немесе) ата - анасының қамқорлығынсыз қалған баланы асырап алуға байланысты біржолғы ақшалай төлемді тағайындау туралы шешім (бұдан әрі-шешім) дайындайды.</w:t>
      </w:r>
    </w:p>
    <w:bookmarkEnd w:id="160"/>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электрондық цифрлық қолтаңбасы (бұдан әрі – ЭЦҚ) қойылған электрондық құжат нысанында 1 (бір) жұмыс күні ішінде шешім не мемлекеттік қызмет көрсетуден дәлелді бас тарту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7" w:id="161"/>
    <w:p>
      <w:pPr>
        <w:spacing w:after="0"/>
        <w:ind w:left="0"/>
        <w:jc w:val="both"/>
      </w:pPr>
      <w:r>
        <w:rPr>
          <w:rFonts w:ascii="Times New Roman"/>
          <w:b w:val="false"/>
          <w:i w:val="false"/>
          <w:color w:val="000000"/>
          <w:sz w:val="28"/>
        </w:rPr>
        <w:t>
      9. Құжаттарды қараудың жалпы мерзімі және жетім баланы және (немесе) ата-анасының қамқорлығынсыз қалған баланы асырап алуға байланысты біржолғы ақшалай төлемді тағайындау не мемлекеттік қызмет көрсетуден бас тарту 5 (бес) жұмыс күнін құрайды.</w:t>
      </w:r>
    </w:p>
    <w:bookmarkEnd w:id="161"/>
    <w:bookmarkStart w:name="z359" w:id="162"/>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8" w:id="16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63"/>
    <w:bookmarkStart w:name="z199" w:id="164"/>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6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65"/>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 xml:space="preserve">төлемді тағайындау" </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(органның атауы)</w:t>
            </w:r>
          </w:p>
        </w:tc>
      </w:tr>
    </w:tbl>
    <w:bookmarkStart w:name="z202" w:id="166"/>
    <w:p>
      <w:pPr>
        <w:spacing w:after="0"/>
        <w:ind w:left="0"/>
        <w:jc w:val="left"/>
      </w:pPr>
      <w:r>
        <w:rPr>
          <w:rFonts w:ascii="Times New Roman"/>
          <w:b/>
          <w:i w:val="false"/>
          <w:color w:val="000000"/>
        </w:rPr>
        <w:t xml:space="preserve"> Өтініш</w:t>
      </w:r>
    </w:p>
    <w:bookmarkEnd w:id="166"/>
    <w:p>
      <w:pPr>
        <w:spacing w:after="0"/>
        <w:ind w:left="0"/>
        <w:jc w:val="both"/>
      </w:pPr>
      <w:r>
        <w:rPr>
          <w:rFonts w:ascii="Times New Roman"/>
          <w:b w:val="false"/>
          <w:i w:val="false"/>
          <w:color w:val="000000"/>
          <w:sz w:val="28"/>
        </w:rPr>
        <w:t xml:space="preserve">
      Бала _____________________________________________________________ </w:t>
      </w:r>
    </w:p>
    <w:p>
      <w:pPr>
        <w:spacing w:after="0"/>
        <w:ind w:left="0"/>
        <w:jc w:val="both"/>
      </w:pPr>
      <w:r>
        <w:rPr>
          <w:rFonts w:ascii="Times New Roman"/>
          <w:b w:val="false"/>
          <w:i w:val="false"/>
          <w:color w:val="000000"/>
          <w:sz w:val="28"/>
        </w:rPr>
        <w:t>
      (баланың (балалардың) тегі, аты, әкесінің аты (бар болғанда), туған күні)</w:t>
      </w:r>
    </w:p>
    <w:p>
      <w:pPr>
        <w:spacing w:after="0"/>
        <w:ind w:left="0"/>
        <w:jc w:val="both"/>
      </w:pPr>
      <w:r>
        <w:rPr>
          <w:rFonts w:ascii="Times New Roman"/>
          <w:b w:val="false"/>
          <w:i w:val="false"/>
          <w:color w:val="000000"/>
          <w:sz w:val="28"/>
        </w:rPr>
        <w:t>
       асырап алуға байланысты біржолы ақшалай төлем тағайындауды сұраймын.</w:t>
      </w:r>
    </w:p>
    <w:p>
      <w:pPr>
        <w:spacing w:after="0"/>
        <w:ind w:left="0"/>
        <w:jc w:val="both"/>
      </w:pPr>
      <w:r>
        <w:rPr>
          <w:rFonts w:ascii="Times New Roman"/>
          <w:b w:val="false"/>
          <w:i w:val="false"/>
          <w:color w:val="000000"/>
          <w:sz w:val="28"/>
        </w:rPr>
        <w:t>
      Тегі ___________________________ Аты _________________________________</w:t>
      </w:r>
    </w:p>
    <w:p>
      <w:pPr>
        <w:spacing w:after="0"/>
        <w:ind w:left="0"/>
        <w:jc w:val="both"/>
      </w:pPr>
      <w:r>
        <w:rPr>
          <w:rFonts w:ascii="Times New Roman"/>
          <w:b w:val="false"/>
          <w:i w:val="false"/>
          <w:color w:val="000000"/>
          <w:sz w:val="28"/>
        </w:rPr>
        <w:t>
      Әкесінің аты (бар болғанда) _____________ Мекенжайы ____________________</w:t>
      </w:r>
    </w:p>
    <w:p>
      <w:pPr>
        <w:spacing w:after="0"/>
        <w:ind w:left="0"/>
        <w:jc w:val="both"/>
      </w:pPr>
      <w:r>
        <w:rPr>
          <w:rFonts w:ascii="Times New Roman"/>
          <w:b w:val="false"/>
          <w:i w:val="false"/>
          <w:color w:val="000000"/>
          <w:sz w:val="28"/>
        </w:rPr>
        <w:t>
      Соттың атауы _______________________________________________________</w:t>
      </w:r>
    </w:p>
    <w:p>
      <w:pPr>
        <w:spacing w:after="0"/>
        <w:ind w:left="0"/>
        <w:jc w:val="both"/>
      </w:pPr>
      <w:r>
        <w:rPr>
          <w:rFonts w:ascii="Times New Roman"/>
          <w:b w:val="false"/>
          <w:i w:val="false"/>
          <w:color w:val="000000"/>
          <w:sz w:val="28"/>
        </w:rPr>
        <w:t>
      Соттың 20___ жылғы "___"_____________ № _______ шешімі</w:t>
      </w:r>
    </w:p>
    <w:p>
      <w:pPr>
        <w:spacing w:after="0"/>
        <w:ind w:left="0"/>
        <w:jc w:val="both"/>
      </w:pPr>
      <w:r>
        <w:rPr>
          <w:rFonts w:ascii="Times New Roman"/>
          <w:b w:val="false"/>
          <w:i w:val="false"/>
          <w:color w:val="000000"/>
          <w:sz w:val="28"/>
        </w:rPr>
        <w:t>
      Бала асырап алушының жеке басын куәландыратын құжаттың түрі ___________</w:t>
      </w:r>
    </w:p>
    <w:p>
      <w:pPr>
        <w:spacing w:after="0"/>
        <w:ind w:left="0"/>
        <w:jc w:val="both"/>
      </w:pPr>
      <w:r>
        <w:rPr>
          <w:rFonts w:ascii="Times New Roman"/>
          <w:b w:val="false"/>
          <w:i w:val="false"/>
          <w:color w:val="000000"/>
          <w:sz w:val="28"/>
        </w:rPr>
        <w:t>
      __________ сериясы _________ нөмірі __________ кім берген _______________</w:t>
      </w:r>
    </w:p>
    <w:p>
      <w:pPr>
        <w:spacing w:after="0"/>
        <w:ind w:left="0"/>
        <w:jc w:val="both"/>
      </w:pPr>
      <w:r>
        <w:rPr>
          <w:rFonts w:ascii="Times New Roman"/>
          <w:b w:val="false"/>
          <w:i w:val="false"/>
          <w:color w:val="000000"/>
          <w:sz w:val="28"/>
        </w:rPr>
        <w:t>
      Жеке сәйкестендіру нөмірі ____________________________________________</w:t>
      </w:r>
    </w:p>
    <w:p>
      <w:pPr>
        <w:spacing w:after="0"/>
        <w:ind w:left="0"/>
        <w:jc w:val="both"/>
      </w:pPr>
      <w:r>
        <w:rPr>
          <w:rFonts w:ascii="Times New Roman"/>
          <w:b w:val="false"/>
          <w:i w:val="false"/>
          <w:color w:val="000000"/>
          <w:sz w:val="28"/>
        </w:rPr>
        <w:t>
      Жеке шотының № ____________________________________________________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________________________________________________________</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жауаптылық туралы ескертілді.</w:t>
      </w:r>
    </w:p>
    <w:p>
      <w:pPr>
        <w:spacing w:after="0"/>
        <w:ind w:left="0"/>
        <w:jc w:val="both"/>
      </w:pPr>
      <w:r>
        <w:rPr>
          <w:rFonts w:ascii="Times New Roman"/>
          <w:b w:val="false"/>
          <w:i w:val="false"/>
          <w:color w:val="000000"/>
          <w:sz w:val="28"/>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pPr>
        <w:spacing w:after="0"/>
        <w:ind w:left="0"/>
        <w:jc w:val="both"/>
      </w:pPr>
      <w:r>
        <w:rPr>
          <w:rFonts w:ascii="Times New Roman"/>
          <w:b w:val="false"/>
          <w:i w:val="false"/>
          <w:color w:val="000000"/>
          <w:sz w:val="28"/>
        </w:rPr>
        <w:t>
      20 ___ жылғы "___" ______             Өтiнiш берушiнiң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төлемді тағайындау"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bl>
    <w:bookmarkStart w:name="z204" w:id="167"/>
    <w:p>
      <w:pPr>
        <w:spacing w:after="0"/>
        <w:ind w:left="0"/>
        <w:jc w:val="left"/>
      </w:pPr>
      <w:r>
        <w:rPr>
          <w:rFonts w:ascii="Times New Roman"/>
          <w:b/>
          <w:i w:val="false"/>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 көрсетуге қойылатын негізгі талаптардың тізбесі</w:t>
      </w:r>
    </w:p>
    <w:bookmarkEnd w:id="167"/>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баланы асырап алу туралы заңды күшіне енген сот шешімінің электрондық көшірмесі;</w:t>
            </w:r>
          </w:p>
          <w:p>
            <w:pPr>
              <w:spacing w:after="20"/>
              <w:ind w:left="20"/>
              <w:jc w:val="both"/>
            </w:pPr>
            <w:r>
              <w:rPr>
                <w:rFonts w:ascii="Times New Roman"/>
                <w:b w:val="false"/>
                <w:i w:val="false"/>
                <w:color w:val="000000"/>
                <w:sz w:val="20"/>
              </w:rPr>
              <w:t>
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күшіне енген сот шешімі бойынша бала асырап алудың күшін жою;</w:t>
            </w:r>
          </w:p>
          <w:p>
            <w:pPr>
              <w:spacing w:after="20"/>
              <w:ind w:left="20"/>
              <w:jc w:val="both"/>
            </w:pPr>
            <w:r>
              <w:rPr>
                <w:rFonts w:ascii="Times New Roman"/>
                <w:b w:val="false"/>
                <w:i w:val="false"/>
                <w:color w:val="000000"/>
                <w:sz w:val="20"/>
              </w:rPr>
              <w:t>
2) заңды күшіне енген сот шешімі бойынша бала асырап алуды жарамсыз деп тану;</w:t>
            </w:r>
          </w:p>
          <w:p>
            <w:pPr>
              <w:spacing w:after="20"/>
              <w:ind w:left="20"/>
              <w:jc w:val="both"/>
            </w:pPr>
            <w:r>
              <w:rPr>
                <w:rFonts w:ascii="Times New Roman"/>
                <w:b w:val="false"/>
                <w:i w:val="false"/>
                <w:color w:val="000000"/>
                <w:sz w:val="20"/>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4) "Жетім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"Жетім баланы және (немесе) </w:t>
            </w:r>
            <w:r>
              <w:br/>
            </w:r>
            <w:r>
              <w:rPr>
                <w:rFonts w:ascii="Times New Roman"/>
                <w:b w:val="false"/>
                <w:i w:val="false"/>
                <w:color w:val="000000"/>
                <w:sz w:val="20"/>
              </w:rPr>
              <w:t xml:space="preserve">ата-анасының қамқорлығынсыз </w:t>
            </w:r>
            <w:r>
              <w:br/>
            </w:r>
            <w:r>
              <w:rPr>
                <w:rFonts w:ascii="Times New Roman"/>
                <w:b w:val="false"/>
                <w:i w:val="false"/>
                <w:color w:val="000000"/>
                <w:sz w:val="20"/>
              </w:rPr>
              <w:t xml:space="preserve">қалған баланы асырап алуға </w:t>
            </w:r>
            <w:r>
              <w:br/>
            </w:r>
            <w:r>
              <w:rPr>
                <w:rFonts w:ascii="Times New Roman"/>
                <w:b w:val="false"/>
                <w:i w:val="false"/>
                <w:color w:val="000000"/>
                <w:sz w:val="20"/>
              </w:rPr>
              <w:t xml:space="preserve">байланысты біржолғы ақшалай </w:t>
            </w:r>
            <w:r>
              <w:br/>
            </w:r>
            <w:r>
              <w:rPr>
                <w:rFonts w:ascii="Times New Roman"/>
                <w:b w:val="false"/>
                <w:i w:val="false"/>
                <w:color w:val="000000"/>
                <w:sz w:val="20"/>
              </w:rPr>
              <w:t>төлемді тағайындау"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6" w:id="168"/>
    <w:p>
      <w:pPr>
        <w:spacing w:after="0"/>
        <w:ind w:left="0"/>
        <w:jc w:val="left"/>
      </w:pPr>
      <w:r>
        <w:rPr>
          <w:rFonts w:ascii="Times New Roman"/>
          <w:b/>
          <w:i w:val="false"/>
          <w:color w:val="000000"/>
        </w:rPr>
        <w:t xml:space="preserve"> Жетім баланы және (немесе) ата-анасының қамқорлығынсыз қалған </w:t>
      </w:r>
      <w:r>
        <w:br/>
      </w:r>
      <w:r>
        <w:rPr>
          <w:rFonts w:ascii="Times New Roman"/>
          <w:b/>
          <w:i w:val="false"/>
          <w:color w:val="000000"/>
        </w:rPr>
        <w:t xml:space="preserve"> баланы асырап алуға байланысты біржолғы ақшалай төлемді тағайындау туралы шешім</w:t>
      </w:r>
    </w:p>
    <w:bookmarkEnd w:id="168"/>
    <w:p>
      <w:pPr>
        <w:spacing w:after="0"/>
        <w:ind w:left="0"/>
        <w:jc w:val="both"/>
      </w:pPr>
      <w:r>
        <w:rPr>
          <w:rFonts w:ascii="Times New Roman"/>
          <w:b w:val="false"/>
          <w:i w:val="false"/>
          <w:color w:val="ff0000"/>
          <w:sz w:val="28"/>
        </w:rPr>
        <w:t xml:space="preserve">
      Ескерту. 3-тармақ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жылғы "___" _______________</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Азамат(ша) 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болғанда)) </w:t>
      </w:r>
    </w:p>
    <w:p>
      <w:pPr>
        <w:spacing w:after="0"/>
        <w:ind w:left="0"/>
        <w:jc w:val="both"/>
      </w:pPr>
      <w:r>
        <w:rPr>
          <w:rFonts w:ascii="Times New Roman"/>
          <w:b w:val="false"/>
          <w:i w:val="false"/>
          <w:color w:val="000000"/>
          <w:sz w:val="28"/>
        </w:rPr>
        <w:t>Жүгінген күні ______________________________________________________</w:t>
      </w:r>
    </w:p>
    <w:p>
      <w:pPr>
        <w:spacing w:after="0"/>
        <w:ind w:left="0"/>
        <w:jc w:val="both"/>
      </w:pPr>
      <w:r>
        <w:rPr>
          <w:rFonts w:ascii="Times New Roman"/>
          <w:b w:val="false"/>
          <w:i w:val="false"/>
          <w:color w:val="000000"/>
          <w:sz w:val="28"/>
        </w:rPr>
        <w:t>Асырап алынған баланың (тегі, аты, әкесінің аты (бар болғанда)) 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Асырап алынған баланың туған күні __________________________________</w:t>
      </w:r>
    </w:p>
    <w:p>
      <w:pPr>
        <w:spacing w:after="0"/>
        <w:ind w:left="0"/>
        <w:jc w:val="both"/>
      </w:pPr>
      <w:r>
        <w:rPr>
          <w:rFonts w:ascii="Times New Roman"/>
          <w:b w:val="false"/>
          <w:i w:val="false"/>
          <w:color w:val="000000"/>
          <w:sz w:val="28"/>
        </w:rPr>
        <w:t>Асырап алынған баланың туу туралы куәлігі (туу туралы актінің жазбасы)</w:t>
      </w:r>
    </w:p>
    <w:p>
      <w:pPr>
        <w:spacing w:after="0"/>
        <w:ind w:left="0"/>
        <w:jc w:val="both"/>
      </w:pPr>
      <w:r>
        <w:rPr>
          <w:rFonts w:ascii="Times New Roman"/>
          <w:b w:val="false"/>
          <w:i w:val="false"/>
          <w:color w:val="000000"/>
          <w:sz w:val="28"/>
        </w:rPr>
        <w:t>№ ______________________ берiлген күнi _____________________________</w:t>
      </w:r>
    </w:p>
    <w:p>
      <w:pPr>
        <w:spacing w:after="0"/>
        <w:ind w:left="0"/>
        <w:jc w:val="both"/>
      </w:pPr>
      <w:r>
        <w:rPr>
          <w:rFonts w:ascii="Times New Roman"/>
          <w:b w:val="false"/>
          <w:i w:val="false"/>
          <w:color w:val="000000"/>
          <w:sz w:val="28"/>
        </w:rPr>
        <w:t>баланың туу туралы куәлiгiн (туу туралы актiнің жазбасын) берген органның  атауы</w:t>
      </w:r>
    </w:p>
    <w:p>
      <w:pPr>
        <w:spacing w:after="0"/>
        <w:ind w:left="0"/>
        <w:jc w:val="both"/>
      </w:pPr>
      <w:r>
        <w:rPr>
          <w:rFonts w:ascii="Times New Roman"/>
          <w:b w:val="false"/>
          <w:i w:val="false"/>
          <w:color w:val="000000"/>
          <w:sz w:val="28"/>
        </w:rPr>
        <w:t>_______ 20 ___ жылғы "___"________бала асырап алу туралы соттың шешімі.</w:t>
      </w:r>
    </w:p>
    <w:p>
      <w:pPr>
        <w:spacing w:after="0"/>
        <w:ind w:left="0"/>
        <w:jc w:val="both"/>
      </w:pPr>
      <w:r>
        <w:rPr>
          <w:rFonts w:ascii="Times New Roman"/>
          <w:b w:val="false"/>
          <w:i w:val="false"/>
          <w:color w:val="000000"/>
          <w:sz w:val="28"/>
        </w:rPr>
        <w:t xml:space="preserve">Бала асырап алуға байланысты біржолғы ақшалай төлемнің тағайындалған </w:t>
      </w:r>
    </w:p>
    <w:p>
      <w:pPr>
        <w:spacing w:after="0"/>
        <w:ind w:left="0"/>
        <w:jc w:val="both"/>
      </w:pPr>
      <w:r>
        <w:rPr>
          <w:rFonts w:ascii="Times New Roman"/>
          <w:b w:val="false"/>
          <w:i w:val="false"/>
          <w:color w:val="000000"/>
          <w:sz w:val="28"/>
        </w:rPr>
        <w:t xml:space="preserve">сомасы __________________________________________ теңгені құрайды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себебі бойынша біржолғы ақшалай төлем тағайындаудан бас тартылды.</w:t>
      </w:r>
    </w:p>
    <w:p>
      <w:pPr>
        <w:spacing w:after="0"/>
        <w:ind w:left="0"/>
        <w:jc w:val="both"/>
      </w:pPr>
      <w:r>
        <w:rPr>
          <w:rFonts w:ascii="Times New Roman"/>
          <w:b w:val="false"/>
          <w:i w:val="false"/>
          <w:color w:val="000000"/>
          <w:sz w:val="28"/>
        </w:rPr>
        <w:t>Мөрдің орны (бар болғанда)</w:t>
      </w:r>
    </w:p>
    <w:p>
      <w:pPr>
        <w:spacing w:after="0"/>
        <w:ind w:left="0"/>
        <w:jc w:val="both"/>
      </w:pPr>
      <w:r>
        <w:rPr>
          <w:rFonts w:ascii="Times New Roman"/>
          <w:b w:val="false"/>
          <w:i w:val="false"/>
          <w:color w:val="000000"/>
          <w:sz w:val="28"/>
        </w:rPr>
        <w:t xml:space="preserve">Басшы                                                          _____________________________ </w:t>
      </w:r>
    </w:p>
    <w:p>
      <w:pPr>
        <w:spacing w:after="0"/>
        <w:ind w:left="0"/>
        <w:jc w:val="both"/>
      </w:pPr>
      <w:r>
        <w:rPr>
          <w:rFonts w:ascii="Times New Roman"/>
          <w:b w:val="false"/>
          <w:i w:val="false"/>
          <w:color w:val="000000"/>
          <w:sz w:val="28"/>
        </w:rPr>
        <w:t xml:space="preserve">                                                                                  (қолы)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8-қосымша</w:t>
            </w:r>
          </w:p>
        </w:tc>
      </w:tr>
    </w:tbl>
    <w:bookmarkStart w:name="z208" w:id="169"/>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bookmarkEnd w:id="169"/>
    <w:bookmarkStart w:name="z209" w:id="170"/>
    <w:p>
      <w:pPr>
        <w:spacing w:after="0"/>
        <w:ind w:left="0"/>
        <w:jc w:val="left"/>
      </w:pPr>
      <w:r>
        <w:rPr>
          <w:rFonts w:ascii="Times New Roman"/>
          <w:b/>
          <w:i w:val="false"/>
          <w:color w:val="000000"/>
        </w:rPr>
        <w:t xml:space="preserve"> 1-тарау. Жалпы ережелер</w:t>
      </w:r>
    </w:p>
    <w:bookmarkEnd w:id="170"/>
    <w:bookmarkStart w:name="z210" w:id="171"/>
    <w:p>
      <w:pPr>
        <w:spacing w:after="0"/>
        <w:ind w:left="0"/>
        <w:jc w:val="both"/>
      </w:pPr>
      <w:r>
        <w:rPr>
          <w:rFonts w:ascii="Times New Roman"/>
          <w:b w:val="false"/>
          <w:i w:val="false"/>
          <w:color w:val="000000"/>
          <w:sz w:val="28"/>
        </w:rPr>
        <w:t xml:space="preserve">
      1. Осы "Балаға кері әсер етпейтін ата-ана құқықтарынан айырылған ата-аналарға баламен кездесуіне рұқсат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балаға кері әсер етпейтін ата-ана құқықтарынан айырылған ата-аналарға баламен кездесуіне рұқсат беру тәртібін айқындайды.</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2" w:id="172"/>
    <w:p>
      <w:pPr>
        <w:spacing w:after="0"/>
        <w:ind w:left="0"/>
        <w:jc w:val="left"/>
      </w:pPr>
      <w:r>
        <w:rPr>
          <w:rFonts w:ascii="Times New Roman"/>
          <w:b/>
          <w:i w:val="false"/>
          <w:color w:val="000000"/>
        </w:rPr>
        <w:t xml:space="preserve"> 2-тарау. Мемлекеттік қызмет көрсету тәртібі</w:t>
      </w:r>
    </w:p>
    <w:bookmarkEnd w:id="172"/>
    <w:bookmarkStart w:name="z213" w:id="173"/>
    <w:p>
      <w:pPr>
        <w:spacing w:after="0"/>
        <w:ind w:left="0"/>
        <w:jc w:val="both"/>
      </w:pPr>
      <w:r>
        <w:rPr>
          <w:rFonts w:ascii="Times New Roman"/>
          <w:b w:val="false"/>
          <w:i w:val="false"/>
          <w:color w:val="000000"/>
          <w:sz w:val="28"/>
        </w:rPr>
        <w:t xml:space="preserve">
      3. "Балаға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4" w:id="174"/>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6" w:id="175"/>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75"/>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17" w:id="176"/>
    <w:p>
      <w:pPr>
        <w:spacing w:after="0"/>
        <w:ind w:left="0"/>
        <w:jc w:val="both"/>
      </w:pPr>
      <w:r>
        <w:rPr>
          <w:rFonts w:ascii="Times New Roman"/>
          <w:b w:val="false"/>
          <w:i w:val="false"/>
          <w:color w:val="000000"/>
          <w:sz w:val="28"/>
        </w:rPr>
        <w:t>
      7. Көрсетілетін қызметті беруші құжаттарды алған сәттен бастап 1 (бір) жұмыс күні ішінде ұсынылған құжаттардың толықтығын тексереді.</w:t>
      </w:r>
    </w:p>
    <w:bookmarkEnd w:id="17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8" w:id="177"/>
    <w:p>
      <w:pPr>
        <w:spacing w:after="0"/>
        <w:ind w:left="0"/>
        <w:jc w:val="both"/>
      </w:pPr>
      <w:r>
        <w:rPr>
          <w:rFonts w:ascii="Times New Roman"/>
          <w:b w:val="false"/>
          <w:i w:val="false"/>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bookmarkEnd w:id="17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178"/>
    <w:p>
      <w:pPr>
        <w:spacing w:after="0"/>
        <w:ind w:left="0"/>
        <w:jc w:val="both"/>
      </w:pPr>
      <w:r>
        <w:rPr>
          <w:rFonts w:ascii="Times New Roman"/>
          <w:b w:val="false"/>
          <w:i w:val="false"/>
          <w:color w:val="000000"/>
          <w:sz w:val="28"/>
        </w:rPr>
        <w:t xml:space="preserve">
      9. Құжаттарды тексеру қорытындысы бойынша көрсетілетін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w:t>
      </w:r>
    </w:p>
    <w:bookmarkEnd w:id="178"/>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179"/>
    <w:p>
      <w:pPr>
        <w:spacing w:after="0"/>
        <w:ind w:left="0"/>
        <w:jc w:val="both"/>
      </w:pPr>
      <w:r>
        <w:rPr>
          <w:rFonts w:ascii="Times New Roman"/>
          <w:b w:val="false"/>
          <w:i w:val="false"/>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79"/>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
    <w:bookmarkStart w:name="z222" w:id="180"/>
    <w:p>
      <w:pPr>
        <w:spacing w:after="0"/>
        <w:ind w:left="0"/>
        <w:jc w:val="both"/>
      </w:pPr>
      <w:r>
        <w:rPr>
          <w:rFonts w:ascii="Times New Roman"/>
          <w:b w:val="false"/>
          <w:i w:val="false"/>
          <w:color w:val="000000"/>
          <w:sz w:val="28"/>
        </w:rPr>
        <w:t>
      12. Құжаттарды қараудың жалпы мерзімі және балаға теріс әсер етпейтін ата-ана құқықтарынан айырылған ата-аналарға баламен кездесуге қорғаншы және қамқоршы органның рұқсатын алу немесе мемлекеттік қызмет көрсетуден бас тарту 5 (бес) жұмыс күнін құрайды.</w:t>
      </w:r>
    </w:p>
    <w:bookmarkEnd w:id="180"/>
    <w:bookmarkStart w:name="z360" w:id="181"/>
    <w:p>
      <w:pPr>
        <w:spacing w:after="0"/>
        <w:ind w:left="0"/>
        <w:jc w:val="both"/>
      </w:pPr>
      <w:r>
        <w:rPr>
          <w:rFonts w:ascii="Times New Roman"/>
          <w:b w:val="false"/>
          <w:i w:val="false"/>
          <w:color w:val="000000"/>
          <w:sz w:val="28"/>
        </w:rPr>
        <w:t xml:space="preserve">
      12-1.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81"/>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12-1-тармақпен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3" w:id="18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182"/>
    <w:bookmarkStart w:name="z224" w:id="183"/>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8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84"/>
    <w:p>
      <w:pPr>
        <w:spacing w:after="0"/>
        <w:ind w:left="0"/>
        <w:jc w:val="both"/>
      </w:pPr>
      <w:r>
        <w:rPr>
          <w:rFonts w:ascii="Times New Roman"/>
          <w:b w:val="false"/>
          <w:i w:val="false"/>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ата-ана құқықтарынан</w:t>
            </w:r>
            <w:r>
              <w:br/>
            </w:r>
            <w:r>
              <w:rPr>
                <w:rFonts w:ascii="Times New Roman"/>
                <w:b w:val="false"/>
                <w:i w:val="false"/>
                <w:color w:val="000000"/>
                <w:sz w:val="20"/>
              </w:rPr>
              <w:t>айырылған ата-аналарға баламен</w:t>
            </w:r>
            <w:r>
              <w:br/>
            </w:r>
            <w:r>
              <w:rPr>
                <w:rFonts w:ascii="Times New Roman"/>
                <w:b w:val="false"/>
                <w:i w:val="false"/>
                <w:color w:val="000000"/>
                <w:sz w:val="20"/>
              </w:rPr>
              <w:t>кездесуіне рұқсат беру"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 xml:space="preserve">_____________________ </w:t>
            </w:r>
            <w:r>
              <w:br/>
            </w:r>
            <w:r>
              <w:rPr>
                <w:rFonts w:ascii="Times New Roman"/>
                <w:b w:val="false"/>
                <w:i w:val="false"/>
                <w:color w:val="000000"/>
                <w:sz w:val="20"/>
              </w:rPr>
              <w:t>басшысына (органның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(өтініш берушінің Т.А.Ә (бар</w:t>
            </w:r>
            <w:r>
              <w:br/>
            </w:r>
            <w:r>
              <w:rPr>
                <w:rFonts w:ascii="Times New Roman"/>
                <w:b w:val="false"/>
                <w:i w:val="false"/>
                <w:color w:val="000000"/>
                <w:sz w:val="20"/>
              </w:rPr>
              <w:t>болғанда) жеке сәйкестендіру</w:t>
            </w:r>
            <w:r>
              <w:br/>
            </w:r>
            <w:r>
              <w:rPr>
                <w:rFonts w:ascii="Times New Roman"/>
                <w:b w:val="false"/>
                <w:i w:val="false"/>
                <w:color w:val="000000"/>
                <w:sz w:val="20"/>
              </w:rPr>
              <w:t>нөмірі, мекенжайы және</w:t>
            </w:r>
            <w:r>
              <w:br/>
            </w:r>
            <w:r>
              <w:rPr>
                <w:rFonts w:ascii="Times New Roman"/>
                <w:b w:val="false"/>
                <w:i w:val="false"/>
                <w:color w:val="000000"/>
                <w:sz w:val="20"/>
              </w:rPr>
              <w:t>телефоны)</w:t>
            </w:r>
          </w:p>
        </w:tc>
      </w:tr>
    </w:tbl>
    <w:bookmarkStart w:name="z227" w:id="185"/>
    <w:p>
      <w:pPr>
        <w:spacing w:after="0"/>
        <w:ind w:left="0"/>
        <w:jc w:val="left"/>
      </w:pPr>
      <w:r>
        <w:rPr>
          <w:rFonts w:ascii="Times New Roman"/>
          <w:b/>
          <w:i w:val="false"/>
          <w:color w:val="000000"/>
        </w:rPr>
        <w:t xml:space="preserve"> Өтініш</w:t>
      </w:r>
    </w:p>
    <w:bookmarkEnd w:id="18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_______________________________________________________ </w:t>
      </w:r>
    </w:p>
    <w:p>
      <w:pPr>
        <w:spacing w:after="0"/>
        <w:ind w:left="0"/>
        <w:jc w:val="both"/>
      </w:pPr>
      <w:r>
        <w:rPr>
          <w:rFonts w:ascii="Times New Roman"/>
          <w:b w:val="false"/>
          <w:i w:val="false"/>
          <w:color w:val="000000"/>
          <w:sz w:val="28"/>
        </w:rPr>
        <w:t xml:space="preserve">        (қорғаншылықтағы, қамқоршылықтағы, патронаттық тәрбиедегі, қабылдау  </w:t>
      </w:r>
    </w:p>
    <w:p>
      <w:pPr>
        <w:spacing w:after="0"/>
        <w:ind w:left="0"/>
        <w:jc w:val="both"/>
      </w:pPr>
      <w:r>
        <w:rPr>
          <w:rFonts w:ascii="Times New Roman"/>
          <w:b w:val="false"/>
          <w:i w:val="false"/>
          <w:color w:val="000000"/>
          <w:sz w:val="28"/>
        </w:rPr>
        <w:t xml:space="preserve">       отбасындағы, жетім балалар мен ата-анасының қамқорлығынсыз қалған  </w:t>
      </w:r>
    </w:p>
    <w:p>
      <w:pPr>
        <w:spacing w:after="0"/>
        <w:ind w:left="0"/>
        <w:jc w:val="both"/>
      </w:pPr>
      <w:r>
        <w:rPr>
          <w:rFonts w:ascii="Times New Roman"/>
          <w:b w:val="false"/>
          <w:i w:val="false"/>
          <w:color w:val="000000"/>
          <w:sz w:val="28"/>
        </w:rPr>
        <w:t xml:space="preserve">       балаларға арналған білім беру ұйымдарындағы) бала (балалар)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(баланы(балалардың) Т.А.Ә. (бар болғанда)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аралығында кездесуге рұқсат беруіңізді сұраймын. </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w:t>
      </w:r>
    </w:p>
    <w:p>
      <w:pPr>
        <w:spacing w:after="0"/>
        <w:ind w:left="0"/>
        <w:jc w:val="both"/>
      </w:pPr>
      <w:r>
        <w:rPr>
          <w:rFonts w:ascii="Times New Roman"/>
          <w:b w:val="false"/>
          <w:i w:val="false"/>
          <w:color w:val="000000"/>
          <w:sz w:val="28"/>
        </w:rPr>
        <w:t xml:space="preserve">2013 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w:t>
      </w:r>
    </w:p>
    <w:p>
      <w:pPr>
        <w:spacing w:after="0"/>
        <w:ind w:left="0"/>
        <w:jc w:val="both"/>
      </w:pPr>
      <w:r>
        <w:rPr>
          <w:rFonts w:ascii="Times New Roman"/>
          <w:b w:val="false"/>
          <w:i w:val="false"/>
          <w:color w:val="000000"/>
          <w:sz w:val="28"/>
        </w:rPr>
        <w:t>құпия мәліметтерді пайдалануға келісім беремін.</w:t>
      </w:r>
    </w:p>
    <w:p>
      <w:pPr>
        <w:spacing w:after="0"/>
        <w:ind w:left="0"/>
        <w:jc w:val="both"/>
      </w:pPr>
      <w:r>
        <w:rPr>
          <w:rFonts w:ascii="Times New Roman"/>
          <w:b w:val="false"/>
          <w:i w:val="false"/>
          <w:color w:val="000000"/>
          <w:sz w:val="28"/>
        </w:rPr>
        <w:t xml:space="preserve">"___"_____20_____жыл ___________________________  </w:t>
      </w:r>
    </w:p>
    <w:p>
      <w:pPr>
        <w:spacing w:after="0"/>
        <w:ind w:left="0"/>
        <w:jc w:val="both"/>
      </w:pPr>
      <w:r>
        <w:rPr>
          <w:rFonts w:ascii="Times New Roman"/>
          <w:b w:val="false"/>
          <w:i w:val="false"/>
          <w:color w:val="000000"/>
          <w:sz w:val="28"/>
        </w:rPr>
        <w:t xml:space="preserve">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9" w:id="186"/>
    <w:p>
      <w:pPr>
        <w:spacing w:after="0"/>
        <w:ind w:left="0"/>
        <w:jc w:val="left"/>
      </w:pPr>
      <w:r>
        <w:rPr>
          <w:rFonts w:ascii="Times New Roman"/>
          <w:b/>
          <w:i w:val="false"/>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тізбесі</w:t>
      </w:r>
    </w:p>
    <w:bookmarkEnd w:id="18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құжаттарды көрсетілетін қызметті берушіге және Мемлекеттік корпорацияға тапсырған сәттен бастап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жеделдетіп қызмет көрсетусіз, көрсетілетін қызметті алушының тіркелген орны бойынша, "электрондық" кезек күту тәртібімен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ата-ана құқықтарынан айыру туралы сот шешімі;</w:t>
            </w:r>
          </w:p>
          <w:p>
            <w:pPr>
              <w:spacing w:after="20"/>
              <w:ind w:left="20"/>
              <w:jc w:val="both"/>
            </w:pPr>
            <w:r>
              <w:rPr>
                <w:rFonts w:ascii="Times New Roman"/>
                <w:b w:val="false"/>
                <w:i w:val="false"/>
                <w:color w:val="000000"/>
                <w:sz w:val="20"/>
              </w:rPr>
              <w:t>
4) ішкі істер органның мінездемесі.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"Балаға кері әсер етпейтін ата-</w:t>
            </w:r>
            <w:r>
              <w:br/>
            </w:r>
            <w:r>
              <w:rPr>
                <w:rFonts w:ascii="Times New Roman"/>
                <w:b w:val="false"/>
                <w:i w:val="false"/>
                <w:color w:val="000000"/>
                <w:sz w:val="20"/>
              </w:rPr>
              <w:t xml:space="preserve">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1" w:id="187"/>
    <w:p>
      <w:pPr>
        <w:spacing w:after="0"/>
        <w:ind w:left="0"/>
        <w:jc w:val="left"/>
      </w:pPr>
      <w:r>
        <w:rPr>
          <w:rFonts w:ascii="Times New Roman"/>
          <w:b/>
          <w:i w:val="false"/>
          <w:color w:val="000000"/>
        </w:rPr>
        <w:t xml:space="preserve"> Құжаттарды қабылдаудан бас тарту туралы қолхат</w:t>
      </w:r>
    </w:p>
    <w:bookmarkEnd w:id="187"/>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"Балаға кері әсер етпейтін </w:t>
            </w:r>
            <w:r>
              <w:br/>
            </w:r>
            <w:r>
              <w:rPr>
                <w:rFonts w:ascii="Times New Roman"/>
                <w:b w:val="false"/>
                <w:i w:val="false"/>
                <w:color w:val="000000"/>
                <w:sz w:val="20"/>
              </w:rPr>
              <w:t xml:space="preserve">ата-ана құқықтарынан айырылған </w:t>
            </w:r>
            <w:r>
              <w:br/>
            </w:r>
            <w:r>
              <w:rPr>
                <w:rFonts w:ascii="Times New Roman"/>
                <w:b w:val="false"/>
                <w:i w:val="false"/>
                <w:color w:val="000000"/>
                <w:sz w:val="20"/>
              </w:rPr>
              <w:t xml:space="preserve">ата-аналарға баламен кездесуіне </w:t>
            </w:r>
            <w:r>
              <w:br/>
            </w:r>
            <w:r>
              <w:rPr>
                <w:rFonts w:ascii="Times New Roman"/>
                <w:b w:val="false"/>
                <w:i w:val="false"/>
                <w:color w:val="000000"/>
                <w:sz w:val="20"/>
              </w:rPr>
              <w:t xml:space="preserve">рұқсат беру"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(қызметті алушының тұратын</w:t>
            </w:r>
            <w:r>
              <w:br/>
            </w:r>
            <w:r>
              <w:rPr>
                <w:rFonts w:ascii="Times New Roman"/>
                <w:b w:val="false"/>
                <w:i w:val="false"/>
                <w:color w:val="000000"/>
                <w:sz w:val="20"/>
              </w:rPr>
              <w:t>мекенжайы)</w:t>
            </w:r>
          </w:p>
        </w:tc>
      </w:tr>
    </w:tbl>
    <w:bookmarkStart w:name="z233" w:id="188"/>
    <w:p>
      <w:pPr>
        <w:spacing w:after="0"/>
        <w:ind w:left="0"/>
        <w:jc w:val="left"/>
      </w:pPr>
      <w:r>
        <w:rPr>
          <w:rFonts w:ascii="Times New Roman"/>
          <w:b/>
          <w:i w:val="false"/>
          <w:color w:val="000000"/>
        </w:rPr>
        <w:t xml:space="preserve"> Балаға кері әсер етпейтін ата-ана құқықтарынан айырылған </w:t>
      </w:r>
      <w:r>
        <w:br/>
      </w:r>
      <w:r>
        <w:rPr>
          <w:rFonts w:ascii="Times New Roman"/>
          <w:b/>
          <w:i w:val="false"/>
          <w:color w:val="000000"/>
        </w:rPr>
        <w:t>ата-аналарға баламен (балармен) кездесуге рұқсат</w:t>
      </w:r>
    </w:p>
    <w:bookmarkEnd w:id="188"/>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 xml:space="preserve">________бастап __________дейінгі кезеңде баламен (балалармен) кездесуге </w:t>
      </w:r>
    </w:p>
    <w:p>
      <w:pPr>
        <w:spacing w:after="0"/>
        <w:ind w:left="0"/>
        <w:jc w:val="both"/>
      </w:pPr>
      <w:r>
        <w:rPr>
          <w:rFonts w:ascii="Times New Roman"/>
          <w:b w:val="false"/>
          <w:i w:val="false"/>
          <w:color w:val="000000"/>
          <w:sz w:val="28"/>
        </w:rPr>
        <w:t>рұқсат береді)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(баланың (балалардың) тегі, аты, әкесінің аты (бар болса), туған күні))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(қорғаншылықта, қамқоршылықта, патронаттық тәрбиеде, асырап алушы   </w:t>
      </w:r>
    </w:p>
    <w:p>
      <w:pPr>
        <w:spacing w:after="0"/>
        <w:ind w:left="0"/>
        <w:jc w:val="both"/>
      </w:pPr>
      <w:r>
        <w:rPr>
          <w:rFonts w:ascii="Times New Roman"/>
          <w:b w:val="false"/>
          <w:i w:val="false"/>
          <w:color w:val="000000"/>
          <w:sz w:val="28"/>
        </w:rPr>
        <w:t xml:space="preserve">отбасында, жетім балалар мен ата-анасының қамқорлығынсыз қалған  </w:t>
      </w:r>
    </w:p>
    <w:p>
      <w:pPr>
        <w:spacing w:after="0"/>
        <w:ind w:left="0"/>
        <w:jc w:val="both"/>
      </w:pPr>
      <w:r>
        <w:rPr>
          <w:rFonts w:ascii="Times New Roman"/>
          <w:b w:val="false"/>
          <w:i w:val="false"/>
          <w:color w:val="000000"/>
          <w:sz w:val="28"/>
        </w:rPr>
        <w:t>балаларға арналған білім беру ұйымдарында))</w:t>
      </w:r>
    </w:p>
    <w:p>
      <w:pPr>
        <w:spacing w:after="0"/>
        <w:ind w:left="0"/>
        <w:jc w:val="both"/>
      </w:pPr>
      <w:r>
        <w:rPr>
          <w:rFonts w:ascii="Times New Roman"/>
          <w:b w:val="false"/>
          <w:i w:val="false"/>
          <w:color w:val="000000"/>
          <w:sz w:val="28"/>
        </w:rPr>
        <w:t xml:space="preserve">"___" _____20_____жыл ____________________________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9-қосымша</w:t>
            </w:r>
          </w:p>
        </w:tc>
      </w:tr>
    </w:tbl>
    <w:bookmarkStart w:name="z235" w:id="189"/>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bookmarkEnd w:id="189"/>
    <w:bookmarkStart w:name="z236" w:id="190"/>
    <w:p>
      <w:pPr>
        <w:spacing w:after="0"/>
        <w:ind w:left="0"/>
        <w:jc w:val="left"/>
      </w:pPr>
      <w:r>
        <w:rPr>
          <w:rFonts w:ascii="Times New Roman"/>
          <w:b/>
          <w:i w:val="false"/>
          <w:color w:val="000000"/>
        </w:rPr>
        <w:t xml:space="preserve"> 1-тарау. Жалпы ережелер</w:t>
      </w:r>
    </w:p>
    <w:bookmarkEnd w:id="190"/>
    <w:bookmarkStart w:name="z237" w:id="191"/>
    <w:p>
      <w:pPr>
        <w:spacing w:after="0"/>
        <w:ind w:left="0"/>
        <w:jc w:val="both"/>
      </w:pPr>
      <w:r>
        <w:rPr>
          <w:rFonts w:ascii="Times New Roman"/>
          <w:b w:val="false"/>
          <w:i w:val="false"/>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9" w:id="192"/>
    <w:p>
      <w:pPr>
        <w:spacing w:after="0"/>
        <w:ind w:left="0"/>
        <w:jc w:val="left"/>
      </w:pPr>
      <w:r>
        <w:rPr>
          <w:rFonts w:ascii="Times New Roman"/>
          <w:b/>
          <w:i w:val="false"/>
          <w:color w:val="000000"/>
        </w:rPr>
        <w:t xml:space="preserve"> 2-тарау. Мемлекеттік қызмет көрсету тәртібі</w:t>
      </w:r>
    </w:p>
    <w:bookmarkEnd w:id="192"/>
    <w:bookmarkStart w:name="z240" w:id="193"/>
    <w:p>
      <w:pPr>
        <w:spacing w:after="0"/>
        <w:ind w:left="0"/>
        <w:jc w:val="both"/>
      </w:pPr>
      <w:r>
        <w:rPr>
          <w:rFonts w:ascii="Times New Roman"/>
          <w:b w:val="false"/>
          <w:i w:val="false"/>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1" w:id="194"/>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3" w:id="195"/>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95"/>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44" w:id="196"/>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196"/>
    <w:bookmarkStart w:name="z245" w:id="197"/>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197"/>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6" w:id="198"/>
    <w:p>
      <w:pPr>
        <w:spacing w:after="0"/>
        <w:ind w:left="0"/>
        <w:jc w:val="both"/>
      </w:pPr>
      <w:r>
        <w:rPr>
          <w:rFonts w:ascii="Times New Roman"/>
          <w:b w:val="false"/>
          <w:i w:val="false"/>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9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199"/>
    <w:p>
      <w:pPr>
        <w:spacing w:after="0"/>
        <w:ind w:left="0"/>
        <w:jc w:val="both"/>
      </w:pPr>
      <w:r>
        <w:rPr>
          <w:rFonts w:ascii="Times New Roman"/>
          <w:b w:val="false"/>
          <w:i w:val="false"/>
          <w:color w:val="000000"/>
          <w:sz w:val="28"/>
        </w:rPr>
        <w:t xml:space="preserve">
      10.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жалпы білім беру ұйымдарына және үйлеріне тегін тасымалдауды ұсыну туралы анықтама (бұдан әрі - анықтама) дайындайды.</w:t>
      </w:r>
    </w:p>
    <w:bookmarkEnd w:id="199"/>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200"/>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200"/>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250" w:id="201"/>
    <w:p>
      <w:pPr>
        <w:spacing w:after="0"/>
        <w:ind w:left="0"/>
        <w:jc w:val="both"/>
      </w:pPr>
      <w:r>
        <w:rPr>
          <w:rFonts w:ascii="Times New Roman"/>
          <w:b w:val="false"/>
          <w:i w:val="false"/>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bookmarkEnd w:id="201"/>
    <w:bookmarkStart w:name="z361" w:id="202"/>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02"/>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51" w:id="203"/>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03"/>
    <w:bookmarkStart w:name="z252" w:id="204"/>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4"/>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205"/>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 басшысына</w:t>
            </w:r>
            <w:r>
              <w:br/>
            </w:r>
            <w:r>
              <w:rPr>
                <w:rFonts w:ascii="Times New Roman"/>
                <w:b w:val="false"/>
                <w:i w:val="false"/>
                <w:color w:val="000000"/>
                <w:sz w:val="20"/>
              </w:rPr>
              <w:t xml:space="preserve">__________________ </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телефоны)</w:t>
            </w:r>
          </w:p>
        </w:tc>
      </w:tr>
    </w:tbl>
    <w:bookmarkStart w:name="z255" w:id="206"/>
    <w:p>
      <w:pPr>
        <w:spacing w:after="0"/>
        <w:ind w:left="0"/>
        <w:jc w:val="left"/>
      </w:pPr>
      <w:r>
        <w:rPr>
          <w:rFonts w:ascii="Times New Roman"/>
          <w:b/>
          <w:i w:val="false"/>
          <w:color w:val="000000"/>
        </w:rPr>
        <w:t xml:space="preserve"> Өтініш</w:t>
      </w:r>
    </w:p>
    <w:bookmarkEnd w:id="206"/>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Сізден _______________________ тұратын ______________________  </w:t>
      </w:r>
    </w:p>
    <w:p>
      <w:pPr>
        <w:spacing w:after="0"/>
        <w:ind w:left="0"/>
        <w:jc w:val="both"/>
      </w:pPr>
      <w:r>
        <w:rPr>
          <w:rFonts w:ascii="Times New Roman"/>
          <w:b w:val="false"/>
          <w:i w:val="false"/>
          <w:color w:val="000000"/>
          <w:sz w:val="28"/>
        </w:rPr>
        <w:t xml:space="preserve">                (ауданның, елді мекеннің атауы)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                   (сынып, білім беру ұйымның толық атауы)</w:t>
      </w:r>
    </w:p>
    <w:p>
      <w:pPr>
        <w:spacing w:after="0"/>
        <w:ind w:left="0"/>
        <w:jc w:val="both"/>
      </w:pPr>
      <w:r>
        <w:rPr>
          <w:rFonts w:ascii="Times New Roman"/>
          <w:b w:val="false"/>
          <w:i w:val="false"/>
          <w:color w:val="000000"/>
          <w:sz w:val="28"/>
        </w:rPr>
        <w:t xml:space="preserve">менің кәмелетке толмаған балам ____________________________________  </w:t>
      </w:r>
    </w:p>
    <w:p>
      <w:pPr>
        <w:spacing w:after="0"/>
        <w:ind w:left="0"/>
        <w:jc w:val="both"/>
      </w:pPr>
      <w:r>
        <w:rPr>
          <w:rFonts w:ascii="Times New Roman"/>
          <w:b w:val="false"/>
          <w:i w:val="false"/>
          <w:color w:val="000000"/>
          <w:sz w:val="28"/>
        </w:rPr>
        <w:t xml:space="preserve">              (Т.А.Ә.(бар болғанда) туған күні және  жеке сәйкестендіру нөмері)</w:t>
      </w:r>
    </w:p>
    <w:p>
      <w:pPr>
        <w:spacing w:after="0"/>
        <w:ind w:left="0"/>
        <w:jc w:val="both"/>
      </w:pPr>
    </w:p>
    <w:p>
      <w:pPr>
        <w:spacing w:after="0"/>
        <w:ind w:left="0"/>
        <w:jc w:val="both"/>
      </w:pPr>
      <w:r>
        <w:rPr>
          <w:rFonts w:ascii="Times New Roman"/>
          <w:b w:val="false"/>
          <w:i w:val="false"/>
          <w:color w:val="000000"/>
          <w:sz w:val="28"/>
        </w:rPr>
        <w:t xml:space="preserve">20___ - 20___ оқу жылында (оқу жылын белгілеу қажет) жалпы білім беру </w:t>
      </w:r>
    </w:p>
    <w:p>
      <w:pPr>
        <w:spacing w:after="0"/>
        <w:ind w:left="0"/>
        <w:jc w:val="both"/>
      </w:pPr>
      <w:r>
        <w:rPr>
          <w:rFonts w:ascii="Times New Roman"/>
          <w:b w:val="false"/>
          <w:i w:val="false"/>
          <w:color w:val="000000"/>
          <w:sz w:val="28"/>
        </w:rPr>
        <w:t>ұйымына және кері қарай үйге тегін тасымалдаумен қамтамасыз етуді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w:t>
      </w:r>
    </w:p>
    <w:p>
      <w:pPr>
        <w:spacing w:after="0"/>
        <w:ind w:left="0"/>
        <w:jc w:val="both"/>
      </w:pPr>
      <w:r>
        <w:rPr>
          <w:rFonts w:ascii="Times New Roman"/>
          <w:b w:val="false"/>
          <w:i w:val="false"/>
          <w:color w:val="000000"/>
          <w:sz w:val="28"/>
        </w:rPr>
        <w:t xml:space="preserve">жылғы 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w:t>
      </w:r>
    </w:p>
    <w:p>
      <w:pPr>
        <w:spacing w:after="0"/>
        <w:ind w:left="0"/>
        <w:jc w:val="both"/>
      </w:pPr>
      <w:r>
        <w:rPr>
          <w:rFonts w:ascii="Times New Roman"/>
          <w:b w:val="false"/>
          <w:i w:val="false"/>
          <w:color w:val="000000"/>
          <w:sz w:val="28"/>
        </w:rPr>
        <w:t>мәліметтерді пайдалануға келісім беремін.</w:t>
      </w:r>
    </w:p>
    <w:p>
      <w:pPr>
        <w:spacing w:after="0"/>
        <w:ind w:left="0"/>
        <w:jc w:val="both"/>
      </w:pPr>
      <w:r>
        <w:rPr>
          <w:rFonts w:ascii="Times New Roman"/>
          <w:b w:val="false"/>
          <w:i w:val="false"/>
          <w:color w:val="000000"/>
          <w:sz w:val="28"/>
        </w:rPr>
        <w:t>"___" __________ 20__ жыл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тасымалдауды ұсыну" мемлекеттік</w:t>
            </w:r>
            <w:r>
              <w:br/>
            </w:r>
            <w:r>
              <w:rPr>
                <w:rFonts w:ascii="Times New Roman"/>
                <w:b w:val="false"/>
                <w:i w:val="false"/>
                <w:color w:val="000000"/>
                <w:sz w:val="20"/>
              </w:rPr>
              <w:t xml:space="preserve">қызметті көрсету қағидаларына </w:t>
            </w:r>
            <w:r>
              <w:br/>
            </w:r>
            <w:r>
              <w:rPr>
                <w:rFonts w:ascii="Times New Roman"/>
                <w:b w:val="false"/>
                <w:i w:val="false"/>
                <w:color w:val="000000"/>
                <w:sz w:val="20"/>
              </w:rPr>
              <w:t>2-қосымша</w:t>
            </w:r>
          </w:p>
        </w:tc>
      </w:tr>
    </w:tbl>
    <w:bookmarkStart w:name="z257" w:id="207"/>
    <w:p>
      <w:pPr>
        <w:spacing w:after="0"/>
        <w:ind w:left="0"/>
        <w:jc w:val="left"/>
      </w:pPr>
      <w:r>
        <w:rPr>
          <w:rFonts w:ascii="Times New Roman"/>
          <w:b/>
          <w:i w:val="false"/>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207"/>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ұйымы;</w:t>
            </w:r>
          </w:p>
          <w:p>
            <w:pPr>
              <w:spacing w:after="20"/>
              <w:ind w:left="20"/>
              <w:jc w:val="both"/>
            </w:pPr>
            <w:r>
              <w:rPr>
                <w:rFonts w:ascii="Times New Roman"/>
                <w:b w:val="false"/>
                <w:i w:val="false"/>
                <w:color w:val="000000"/>
                <w:sz w:val="20"/>
              </w:rPr>
              <w:t>
3)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осы мемлекеттік қызмет көрсетуге қойылатын талаптарының қосымшасына сәйкес нысан бойынша оқу орнынан анықтама.</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 мәліметтері болмаған не Қазақстан Республикасынан тыс жерде туған баланың (балалардың) туу туралы куәлігінің электрондық көшірмесі;</w:t>
            </w:r>
          </w:p>
          <w:p>
            <w:pPr>
              <w:spacing w:after="20"/>
              <w:ind w:left="20"/>
              <w:jc w:val="both"/>
            </w:pPr>
            <w:r>
              <w:rPr>
                <w:rFonts w:ascii="Times New Roman"/>
                <w:b w:val="false"/>
                <w:i w:val="false"/>
                <w:color w:val="000000"/>
                <w:sz w:val="20"/>
              </w:rPr>
              <w:t>
3) осы мемлекеттік қызмет көрсетуге қойылатын талаптарының қосымшасына сәйкес нысан бойынша оқу орнынан анықтаманың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"Білім туралы"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және "Білім беру ұйымдары желісінің кепілдік берілген мемлекеттік нормативін бекіту туралы" Қазақстан Республикасы Үкіметінің 2007 жылғы 21 желтоқсандағы № 1256 </w:t>
            </w:r>
            <w:r>
              <w:rPr>
                <w:rFonts w:ascii="Times New Roman"/>
                <w:b w:val="false"/>
                <w:i w:val="false"/>
                <w:color w:val="000000"/>
                <w:sz w:val="20"/>
              </w:rPr>
              <w:t>қаулысымен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"Шалғайдағы ауылдық елді </w:t>
            </w:r>
            <w:r>
              <w:br/>
            </w:r>
            <w:r>
              <w:rPr>
                <w:rFonts w:ascii="Times New Roman"/>
                <w:b w:val="false"/>
                <w:i w:val="false"/>
                <w:color w:val="000000"/>
                <w:sz w:val="20"/>
              </w:rPr>
              <w:t xml:space="preserve">мекендерде тұратын балаларды </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 xml:space="preserve">және кейін үйлеріне тегін </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208"/>
    <w:p>
      <w:pPr>
        <w:spacing w:after="0"/>
        <w:ind w:left="0"/>
        <w:jc w:val="left"/>
      </w:pPr>
      <w:r>
        <w:rPr>
          <w:rFonts w:ascii="Times New Roman"/>
          <w:b/>
          <w:i w:val="false"/>
          <w:color w:val="000000"/>
        </w:rPr>
        <w:t xml:space="preserve"> Құжаттарды қабылдаудан бас тарту туралы қолхат</w:t>
      </w:r>
    </w:p>
    <w:bookmarkEnd w:id="208"/>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 xml:space="preserve">жалпы білім беру ұйымдарына </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мемлекеттік </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61" w:id="209"/>
    <w:p>
      <w:pPr>
        <w:spacing w:after="0"/>
        <w:ind w:left="0"/>
        <w:jc w:val="left"/>
      </w:pPr>
      <w:r>
        <w:rPr>
          <w:rFonts w:ascii="Times New Roman"/>
          <w:b/>
          <w:i w:val="false"/>
          <w:color w:val="000000"/>
        </w:rPr>
        <w:t xml:space="preserve"> Жалпы білім беру ұйымдарына және кері қарай үйлеріне тегін тасымалдауды ұсыну туралы анықтама</w:t>
      </w:r>
    </w:p>
    <w:bookmarkEnd w:id="209"/>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Т.А.Ә.(бар болғанда))</w:t>
      </w:r>
    </w:p>
    <w:p>
      <w:pPr>
        <w:spacing w:after="0"/>
        <w:ind w:left="0"/>
        <w:jc w:val="both"/>
      </w:pPr>
      <w:r>
        <w:rPr>
          <w:rFonts w:ascii="Times New Roman"/>
          <w:b w:val="false"/>
          <w:i w:val="false"/>
          <w:color w:val="000000"/>
          <w:sz w:val="28"/>
        </w:rPr>
        <w:t xml:space="preserve">№_________ (мектептің атауы) жалпы білім беру ұйымына және кері қарай  </w:t>
      </w:r>
    </w:p>
    <w:p>
      <w:pPr>
        <w:spacing w:after="0"/>
        <w:ind w:left="0"/>
        <w:jc w:val="both"/>
      </w:pPr>
      <w:r>
        <w:rPr>
          <w:rFonts w:ascii="Times New Roman"/>
          <w:b w:val="false"/>
          <w:i w:val="false"/>
          <w:color w:val="000000"/>
          <w:sz w:val="28"/>
        </w:rPr>
        <w:t>үйіне тегін тасымалдаумен қамтамасыз етілетіндігі үшін берілді.</w:t>
      </w:r>
    </w:p>
    <w:p>
      <w:pPr>
        <w:spacing w:after="0"/>
        <w:ind w:left="0"/>
        <w:jc w:val="both"/>
      </w:pPr>
      <w:r>
        <w:rPr>
          <w:rFonts w:ascii="Times New Roman"/>
          <w:b w:val="false"/>
          <w:i w:val="false"/>
          <w:color w:val="000000"/>
          <w:sz w:val="28"/>
        </w:rPr>
        <w:t>Анықтама оқу жылы кезеңінде жарамды.</w:t>
      </w:r>
    </w:p>
    <w:p>
      <w:pPr>
        <w:spacing w:after="0"/>
        <w:ind w:left="0"/>
        <w:jc w:val="both"/>
      </w:pPr>
      <w:r>
        <w:rPr>
          <w:rFonts w:ascii="Times New Roman"/>
          <w:b w:val="false"/>
          <w:i w:val="false"/>
          <w:color w:val="000000"/>
          <w:sz w:val="28"/>
        </w:rPr>
        <w:t xml:space="preserve">Басшы ________________________________ </w:t>
      </w:r>
    </w:p>
    <w:p>
      <w:pPr>
        <w:spacing w:after="0"/>
        <w:ind w:left="0"/>
        <w:jc w:val="both"/>
      </w:pPr>
      <w:r>
        <w:rPr>
          <w:rFonts w:ascii="Times New Roman"/>
          <w:b w:val="false"/>
          <w:i w:val="false"/>
          <w:color w:val="000000"/>
          <w:sz w:val="28"/>
        </w:rPr>
        <w:t xml:space="preserve">                (Т.А.Ә. (бар болғанда) және қолы)</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(елді мекеннің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"Шалғайдағы ауылдық елді</w:t>
            </w:r>
            <w:r>
              <w:br/>
            </w:r>
            <w:r>
              <w:rPr>
                <w:rFonts w:ascii="Times New Roman"/>
                <w:b w:val="false"/>
                <w:i w:val="false"/>
                <w:color w:val="000000"/>
                <w:sz w:val="20"/>
              </w:rPr>
              <w:t>мекендерде тұратын балаларды</w:t>
            </w:r>
            <w:r>
              <w:br/>
            </w:r>
            <w:r>
              <w:rPr>
                <w:rFonts w:ascii="Times New Roman"/>
                <w:b w:val="false"/>
                <w:i w:val="false"/>
                <w:color w:val="000000"/>
                <w:sz w:val="20"/>
              </w:rPr>
              <w:t>жалпы білім беру ұйымдарына</w:t>
            </w:r>
            <w:r>
              <w:br/>
            </w:r>
            <w:r>
              <w:rPr>
                <w:rFonts w:ascii="Times New Roman"/>
                <w:b w:val="false"/>
                <w:i w:val="false"/>
                <w:color w:val="000000"/>
                <w:sz w:val="20"/>
              </w:rPr>
              <w:t>және кейін үйлеріне тегін</w:t>
            </w:r>
            <w:r>
              <w:br/>
            </w:r>
            <w:r>
              <w:rPr>
                <w:rFonts w:ascii="Times New Roman"/>
                <w:b w:val="false"/>
                <w:i w:val="false"/>
                <w:color w:val="000000"/>
                <w:sz w:val="20"/>
              </w:rPr>
              <w:t xml:space="preserve">тасымалдауды ұсыну" </w:t>
            </w:r>
            <w:r>
              <w:br/>
            </w:r>
            <w:r>
              <w:rPr>
                <w:rFonts w:ascii="Times New Roman"/>
                <w:b w:val="false"/>
                <w:i w:val="false"/>
                <w:color w:val="000000"/>
                <w:sz w:val="20"/>
              </w:rPr>
              <w:t xml:space="preserve">мемлекеттік қызмет көрсетуге </w:t>
            </w:r>
            <w:r>
              <w:br/>
            </w:r>
            <w:r>
              <w:rPr>
                <w:rFonts w:ascii="Times New Roman"/>
                <w:b w:val="false"/>
                <w:i w:val="false"/>
                <w:color w:val="000000"/>
                <w:sz w:val="20"/>
              </w:rPr>
              <w:t xml:space="preserve">қойылатын негізгі </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жоғарғы бұрышы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210"/>
    <w:p>
      <w:pPr>
        <w:spacing w:after="0"/>
        <w:ind w:left="0"/>
        <w:jc w:val="left"/>
      </w:pPr>
      <w:r>
        <w:rPr>
          <w:rFonts w:ascii="Times New Roman"/>
          <w:b/>
          <w:i w:val="false"/>
          <w:color w:val="000000"/>
        </w:rPr>
        <w:t xml:space="preserve"> Оқу орнынан  АНЫҚТАМА</w:t>
      </w:r>
    </w:p>
    <w:bookmarkEnd w:id="210"/>
    <w:p>
      <w:pPr>
        <w:spacing w:after="0"/>
        <w:ind w:left="0"/>
        <w:jc w:val="both"/>
      </w:pPr>
      <w:r>
        <w:rPr>
          <w:rFonts w:ascii="Times New Roman"/>
          <w:b w:val="false"/>
          <w:i w:val="false"/>
          <w:color w:val="000000"/>
          <w:sz w:val="28"/>
        </w:rPr>
        <w:t xml:space="preserve">
      Осы анықтама ____________________________________________________ </w:t>
      </w:r>
    </w:p>
    <w:p>
      <w:pPr>
        <w:spacing w:after="0"/>
        <w:ind w:left="0"/>
        <w:jc w:val="both"/>
      </w:pPr>
      <w:r>
        <w:rPr>
          <w:rFonts w:ascii="Times New Roman"/>
          <w:b w:val="false"/>
          <w:i w:val="false"/>
          <w:color w:val="000000"/>
          <w:sz w:val="28"/>
        </w:rPr>
        <w:t xml:space="preserve">
      (білім алушының және тәрбиеленушінің Т.А.Ә. (бар болғанда) </w:t>
      </w:r>
    </w:p>
    <w:p>
      <w:pPr>
        <w:spacing w:after="0"/>
        <w:ind w:left="0"/>
        <w:jc w:val="both"/>
      </w:pPr>
      <w:r>
        <w:rPr>
          <w:rFonts w:ascii="Times New Roman"/>
          <w:b w:val="false"/>
          <w:i w:val="false"/>
          <w:color w:val="000000"/>
          <w:sz w:val="28"/>
        </w:rPr>
        <w:t xml:space="preserve">
      Ол _____________________________ сыныбында ________________ ауысымда </w:t>
      </w:r>
    </w:p>
    <w:p>
      <w:pPr>
        <w:spacing w:after="0"/>
        <w:ind w:left="0"/>
        <w:jc w:val="both"/>
      </w:pPr>
      <w:r>
        <w:rPr>
          <w:rFonts w:ascii="Times New Roman"/>
          <w:b w:val="false"/>
          <w:i w:val="false"/>
          <w:color w:val="000000"/>
          <w:sz w:val="28"/>
        </w:rPr>
        <w:t xml:space="preserve">
      (мектептің атауын жазу қажет) </w:t>
      </w:r>
    </w:p>
    <w:p>
      <w:pPr>
        <w:spacing w:after="0"/>
        <w:ind w:left="0"/>
        <w:jc w:val="both"/>
      </w:pPr>
      <w:r>
        <w:rPr>
          <w:rFonts w:ascii="Times New Roman"/>
          <w:b w:val="false"/>
          <w:i w:val="false"/>
          <w:color w:val="000000"/>
          <w:sz w:val="28"/>
        </w:rPr>
        <w:t xml:space="preserve">
      оқитың және тасымалдауды қажет ететіндігі үшін беріледі. </w:t>
      </w:r>
    </w:p>
    <w:p>
      <w:pPr>
        <w:spacing w:after="0"/>
        <w:ind w:left="0"/>
        <w:jc w:val="both"/>
      </w:pPr>
      <w:r>
        <w:rPr>
          <w:rFonts w:ascii="Times New Roman"/>
          <w:b w:val="false"/>
          <w:i w:val="false"/>
          <w:color w:val="000000"/>
          <w:sz w:val="28"/>
        </w:rPr>
        <w:t xml:space="preserve">
      Анықтама талап етілген жерге көрсету үшін беріледі. </w:t>
      </w:r>
    </w:p>
    <w:p>
      <w:pPr>
        <w:spacing w:after="0"/>
        <w:ind w:left="0"/>
        <w:jc w:val="both"/>
      </w:pPr>
      <w:r>
        <w:rPr>
          <w:rFonts w:ascii="Times New Roman"/>
          <w:b w:val="false"/>
          <w:i w:val="false"/>
          <w:color w:val="000000"/>
          <w:sz w:val="28"/>
        </w:rPr>
        <w:t xml:space="preserve">
      № ____ мектептің директоры ___________________________________________ </w:t>
      </w:r>
    </w:p>
    <w:p>
      <w:pPr>
        <w:spacing w:after="0"/>
        <w:ind w:left="0"/>
        <w:jc w:val="both"/>
      </w:pPr>
      <w:r>
        <w:rPr>
          <w:rFonts w:ascii="Times New Roman"/>
          <w:b w:val="false"/>
          <w:i w:val="false"/>
          <w:color w:val="000000"/>
          <w:sz w:val="28"/>
        </w:rPr>
        <w:t>
                                    (мектептің атауы) (Т.А.Ә. (бар болғанда),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10-қосымша</w:t>
            </w:r>
          </w:p>
        </w:tc>
      </w:tr>
    </w:tbl>
    <w:bookmarkStart w:name="z265" w:id="211"/>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bookmarkEnd w:id="211"/>
    <w:bookmarkStart w:name="z266" w:id="212"/>
    <w:p>
      <w:pPr>
        <w:spacing w:after="0"/>
        <w:ind w:left="0"/>
        <w:jc w:val="left"/>
      </w:pPr>
      <w:r>
        <w:rPr>
          <w:rFonts w:ascii="Times New Roman"/>
          <w:b/>
          <w:i w:val="false"/>
          <w:color w:val="000000"/>
        </w:rPr>
        <w:t xml:space="preserve"> 1-тарау. Жалпы ережелер</w:t>
      </w:r>
    </w:p>
    <w:bookmarkEnd w:id="212"/>
    <w:bookmarkStart w:name="z267" w:id="213"/>
    <w:p>
      <w:pPr>
        <w:spacing w:after="0"/>
        <w:ind w:left="0"/>
        <w:jc w:val="both"/>
      </w:pPr>
      <w:r>
        <w:rPr>
          <w:rFonts w:ascii="Times New Roman"/>
          <w:b w:val="false"/>
          <w:i w:val="false"/>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9" w:id="214"/>
    <w:p>
      <w:pPr>
        <w:spacing w:after="0"/>
        <w:ind w:left="0"/>
        <w:jc w:val="left"/>
      </w:pPr>
      <w:r>
        <w:rPr>
          <w:rFonts w:ascii="Times New Roman"/>
          <w:b/>
          <w:i w:val="false"/>
          <w:color w:val="000000"/>
        </w:rPr>
        <w:t xml:space="preserve"> 2-тарау. Мемлекеттік қызмет көрсету тәртібі</w:t>
      </w:r>
    </w:p>
    <w:bookmarkEnd w:id="214"/>
    <w:bookmarkStart w:name="z270" w:id="215"/>
    <w:p>
      <w:pPr>
        <w:spacing w:after="0"/>
        <w:ind w:left="0"/>
        <w:jc w:val="both"/>
      </w:pPr>
      <w:r>
        <w:rPr>
          <w:rFonts w:ascii="Times New Roman"/>
          <w:b w:val="false"/>
          <w:i w:val="false"/>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Нұр-Сұлтан, Алматы және Шымкент қалаларының, аудандардың және облыстық маңызы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немесе "электрондық үкіметтің"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1" w:id="216"/>
    <w:p>
      <w:pPr>
        <w:spacing w:after="0"/>
        <w:ind w:left="0"/>
        <w:jc w:val="both"/>
      </w:pPr>
      <w:r>
        <w:rPr>
          <w:rFonts w:ascii="Times New Roman"/>
          <w:b w:val="false"/>
          <w:i w:val="false"/>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16"/>
    <w:bookmarkStart w:name="z272" w:id="217"/>
    <w:p>
      <w:pPr>
        <w:spacing w:after="0"/>
        <w:ind w:left="0"/>
        <w:jc w:val="both"/>
      </w:pPr>
      <w:r>
        <w:rPr>
          <w:rFonts w:ascii="Times New Roman"/>
          <w:b w:val="false"/>
          <w:i w:val="false"/>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bookmarkEnd w:id="217"/>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218"/>
    <w:p>
      <w:pPr>
        <w:spacing w:after="0"/>
        <w:ind w:left="0"/>
        <w:jc w:val="both"/>
      </w:pPr>
      <w:r>
        <w:rPr>
          <w:rFonts w:ascii="Times New Roman"/>
          <w:b w:val="false"/>
          <w:i w:val="false"/>
          <w:color w:val="000000"/>
          <w:sz w:val="28"/>
        </w:rPr>
        <w:t>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218"/>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19"/>
    <w:p>
      <w:pPr>
        <w:spacing w:after="0"/>
        <w:ind w:left="0"/>
        <w:jc w:val="both"/>
      </w:pPr>
      <w:r>
        <w:rPr>
          <w:rFonts w:ascii="Times New Roman"/>
          <w:b w:val="false"/>
          <w:i w:val="false"/>
          <w:color w:val="000000"/>
          <w:sz w:val="28"/>
        </w:rPr>
        <w:t xml:space="preserve">
      7. Құжаттарды тексеру қорытындысы бойынша көрсетілетін қызметті беруші 3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 (бұдан әрі - анықтама) дайындайды.</w:t>
      </w:r>
    </w:p>
    <w:bookmarkEnd w:id="219"/>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Тыңдау рәсімі ҚР АӨК-нің 73-бабына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220"/>
    <w:p>
      <w:pPr>
        <w:spacing w:after="0"/>
        <w:ind w:left="0"/>
        <w:jc w:val="both"/>
      </w:pPr>
      <w:r>
        <w:rPr>
          <w:rFonts w:ascii="Times New Roman"/>
          <w:b w:val="false"/>
          <w:i w:val="false"/>
          <w:color w:val="000000"/>
          <w:sz w:val="28"/>
        </w:rPr>
        <w:t>
      9. Құжаттарды қараудың жалпы мерзімі және анықтаманы алу не мемлекеттік қызмет көрсетуден бас тарту 5 (бес) жұмыс күнін құрайды.</w:t>
      </w:r>
    </w:p>
    <w:bookmarkEnd w:id="220"/>
    <w:bookmarkStart w:name="z362" w:id="221"/>
    <w:p>
      <w:pPr>
        <w:spacing w:after="0"/>
        <w:ind w:left="0"/>
        <w:jc w:val="both"/>
      </w:pPr>
      <w:r>
        <w:rPr>
          <w:rFonts w:ascii="Times New Roman"/>
          <w:b w:val="false"/>
          <w:i w:val="false"/>
          <w:color w:val="000000"/>
          <w:sz w:val="28"/>
        </w:rPr>
        <w:t xml:space="preserve">
      9-1.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21"/>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77" w:id="22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22"/>
    <w:bookmarkStart w:name="z278" w:id="223"/>
    <w:p>
      <w:pPr>
        <w:spacing w:after="0"/>
        <w:ind w:left="0"/>
        <w:jc w:val="both"/>
      </w:pPr>
      <w:r>
        <w:rPr>
          <w:rFonts w:ascii="Times New Roman"/>
          <w:b w:val="false"/>
          <w:i w:val="false"/>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2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224"/>
    <w:p>
      <w:pPr>
        <w:spacing w:after="0"/>
        <w:ind w:left="0"/>
        <w:jc w:val="both"/>
      </w:pPr>
      <w:r>
        <w:rPr>
          <w:rFonts w:ascii="Times New Roman"/>
          <w:b w:val="false"/>
          <w:i w:val="false"/>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 xml:space="preserve">мен тәрбиеленушілердің жекелеген </w:t>
            </w:r>
            <w:r>
              <w:br/>
            </w:r>
            <w:r>
              <w:rPr>
                <w:rFonts w:ascii="Times New Roman"/>
                <w:b w:val="false"/>
                <w:i w:val="false"/>
                <w:color w:val="000000"/>
                <w:sz w:val="20"/>
              </w:rPr>
              <w:t>санаттарына тегін және жеңілдетілген</w:t>
            </w:r>
            <w:r>
              <w:br/>
            </w:r>
            <w:r>
              <w:rPr>
                <w:rFonts w:ascii="Times New Roman"/>
                <w:b w:val="false"/>
                <w:i w:val="false"/>
                <w:color w:val="000000"/>
                <w:sz w:val="20"/>
              </w:rPr>
              <w:t xml:space="preserve">тамақтандыруды ұсыну" </w:t>
            </w:r>
            <w:r>
              <w:br/>
            </w:r>
            <w:r>
              <w:rPr>
                <w:rFonts w:ascii="Times New Roman"/>
                <w:b w:val="false"/>
                <w:i w:val="false"/>
                <w:color w:val="000000"/>
                <w:sz w:val="20"/>
              </w:rPr>
              <w:t xml:space="preserve">мемлекеттік қызметті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 басшысына</w:t>
            </w:r>
            <w:r>
              <w:br/>
            </w:r>
            <w:r>
              <w:rPr>
                <w:rFonts w:ascii="Times New Roman"/>
                <w:b w:val="false"/>
                <w:i w:val="false"/>
                <w:color w:val="000000"/>
                <w:sz w:val="20"/>
              </w:rPr>
              <w:t>_________________________</w:t>
            </w:r>
            <w:r>
              <w:br/>
            </w:r>
            <w:r>
              <w:rPr>
                <w:rFonts w:ascii="Times New Roman"/>
                <w:b w:val="false"/>
                <w:i w:val="false"/>
                <w:color w:val="000000"/>
                <w:sz w:val="20"/>
              </w:rPr>
              <w:t>(елді мекен атауы, тұрғылықты</w:t>
            </w:r>
            <w:r>
              <w:br/>
            </w:r>
            <w:r>
              <w:rPr>
                <w:rFonts w:ascii="Times New Roman"/>
                <w:b w:val="false"/>
                <w:i w:val="false"/>
                <w:color w:val="000000"/>
                <w:sz w:val="20"/>
              </w:rPr>
              <w:t>мекенжайы, телефоны)</w:t>
            </w:r>
            <w:r>
              <w:br/>
            </w:r>
            <w:r>
              <w:rPr>
                <w:rFonts w:ascii="Times New Roman"/>
                <w:b w:val="false"/>
                <w:i w:val="false"/>
                <w:color w:val="000000"/>
                <w:sz w:val="20"/>
              </w:rPr>
              <w:t>мекенжай бойынша тұратын</w:t>
            </w:r>
            <w:r>
              <w:br/>
            </w:r>
            <w:r>
              <w:rPr>
                <w:rFonts w:ascii="Times New Roman"/>
                <w:b w:val="false"/>
                <w:i w:val="false"/>
                <w:color w:val="000000"/>
                <w:sz w:val="20"/>
              </w:rPr>
              <w:t>_________________________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281" w:id="225"/>
    <w:p>
      <w:pPr>
        <w:spacing w:after="0"/>
        <w:ind w:left="0"/>
        <w:jc w:val="left"/>
      </w:pPr>
      <w:r>
        <w:rPr>
          <w:rFonts w:ascii="Times New Roman"/>
          <w:b/>
          <w:i w:val="false"/>
          <w:color w:val="000000"/>
        </w:rPr>
        <w:t xml:space="preserve"> Өтініш</w:t>
      </w:r>
    </w:p>
    <w:bookmarkEnd w:id="22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Сізден (мектеп №, № және сынып литерін көрсету) оқитын менің кәмелетке</w:t>
      </w:r>
    </w:p>
    <w:p>
      <w:pPr>
        <w:spacing w:after="0"/>
        <w:ind w:left="0"/>
        <w:jc w:val="both"/>
      </w:pPr>
      <w:r>
        <w:rPr>
          <w:rFonts w:ascii="Times New Roman"/>
          <w:b w:val="false"/>
          <w:i w:val="false"/>
          <w:color w:val="000000"/>
          <w:sz w:val="28"/>
        </w:rPr>
        <w:t>толмаған баламды (Т.А.Ә. (бар болған жағдайда) және жеке сәйкестендіру нөмірі,</w:t>
      </w:r>
    </w:p>
    <w:p>
      <w:pPr>
        <w:spacing w:after="0"/>
        <w:ind w:left="0"/>
        <w:jc w:val="both"/>
      </w:pPr>
      <w:r>
        <w:rPr>
          <w:rFonts w:ascii="Times New Roman"/>
          <w:b w:val="false"/>
          <w:i w:val="false"/>
          <w:color w:val="000000"/>
          <w:sz w:val="28"/>
        </w:rPr>
        <w:t>туған күні) (оқу жылын көрсету) тегін және жеңілдікпен тамақтандырумен қамтамасыз</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"Жалпы білім беретін </w:t>
            </w:r>
            <w:r>
              <w:br/>
            </w:r>
            <w:r>
              <w:rPr>
                <w:rFonts w:ascii="Times New Roman"/>
                <w:b w:val="false"/>
                <w:i w:val="false"/>
                <w:color w:val="000000"/>
                <w:sz w:val="20"/>
              </w:rPr>
              <w:t xml:space="preserve">мектептердегі білім алушылар мен </w:t>
            </w:r>
            <w:r>
              <w:br/>
            </w:r>
            <w:r>
              <w:rPr>
                <w:rFonts w:ascii="Times New Roman"/>
                <w:b w:val="false"/>
                <w:i w:val="false"/>
                <w:color w:val="000000"/>
                <w:sz w:val="20"/>
              </w:rPr>
              <w:t>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283" w:id="226"/>
    <w:p>
      <w:pPr>
        <w:spacing w:after="0"/>
        <w:ind w:left="0"/>
        <w:jc w:val="left"/>
      </w:pPr>
      <w:r>
        <w:rPr>
          <w:rFonts w:ascii="Times New Roman"/>
          <w:b/>
          <w:i w:val="false"/>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22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мен облыстық маңызы бар қалалардың жергілікті атқарушы органдары,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көрсетудің нәтижелерін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білім беру ұйымдары;</w:t>
            </w:r>
          </w:p>
          <w:p>
            <w:pPr>
              <w:spacing w:after="20"/>
              <w:ind w:left="20"/>
              <w:jc w:val="both"/>
            </w:pPr>
            <w:r>
              <w:rPr>
                <w:rFonts w:ascii="Times New Roman"/>
                <w:b w:val="false"/>
                <w:i w:val="false"/>
                <w:color w:val="000000"/>
                <w:sz w:val="20"/>
              </w:rPr>
              <w:t>
3)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берушіге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алушыға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 тегін және жеңілдетілген тамақтандыруды ұсыну 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pPr>
              <w:spacing w:after="20"/>
              <w:ind w:left="20"/>
              <w:jc w:val="both"/>
            </w:pPr>
            <w:r>
              <w:rPr>
                <w:rFonts w:ascii="Times New Roman"/>
                <w:b w:val="false"/>
                <w:i w:val="false"/>
                <w:color w:val="000000"/>
                <w:sz w:val="20"/>
              </w:rPr>
              <w:t>
4) неке қию немесе некені бұзу туралы куәліктің көшірмесі (АХАЖ АЖ-да мәліметтер болмаған жағдайда);</w:t>
            </w:r>
          </w:p>
          <w:p>
            <w:pPr>
              <w:spacing w:after="20"/>
              <w:ind w:left="20"/>
              <w:jc w:val="both"/>
            </w:pPr>
            <w:r>
              <w:rPr>
                <w:rFonts w:ascii="Times New Roman"/>
                <w:b w:val="false"/>
                <w:i w:val="false"/>
                <w:color w:val="000000"/>
                <w:sz w:val="20"/>
              </w:rPr>
              <w:t>
5)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Құжаттар салыстыру үшiн түпнұсқада ұсынылады, содан кейiн түпнұсқалар көрсетілетін қызметті алушыға қайтарылады.</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АЖ-да мәліметтер болмаған жағдайда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айырылған;</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білім беретін</w:t>
            </w:r>
            <w:r>
              <w:br/>
            </w:r>
            <w:r>
              <w:rPr>
                <w:rFonts w:ascii="Times New Roman"/>
                <w:b w:val="false"/>
                <w:i w:val="false"/>
                <w:color w:val="000000"/>
                <w:sz w:val="20"/>
              </w:rPr>
              <w:t xml:space="preserve">мектептердегі білім алушылар </w:t>
            </w:r>
            <w:r>
              <w:br/>
            </w:r>
            <w:r>
              <w:rPr>
                <w:rFonts w:ascii="Times New Roman"/>
                <w:b w:val="false"/>
                <w:i w:val="false"/>
                <w:color w:val="000000"/>
                <w:sz w:val="20"/>
              </w:rPr>
              <w:t>мен тәрбиеленушілердің жекелеген</w:t>
            </w:r>
            <w:r>
              <w:br/>
            </w:r>
            <w:r>
              <w:rPr>
                <w:rFonts w:ascii="Times New Roman"/>
                <w:b w:val="false"/>
                <w:i w:val="false"/>
                <w:color w:val="000000"/>
                <w:sz w:val="20"/>
              </w:rPr>
              <w:t>санаттарына тегін және</w:t>
            </w:r>
            <w:r>
              <w:br/>
            </w:r>
            <w:r>
              <w:rPr>
                <w:rFonts w:ascii="Times New Roman"/>
                <w:b w:val="false"/>
                <w:i w:val="false"/>
                <w:color w:val="000000"/>
                <w:sz w:val="20"/>
              </w:rPr>
              <w:t xml:space="preserve">жеңілдетілген тамақтандыруды </w:t>
            </w:r>
            <w:r>
              <w:br/>
            </w:r>
            <w:r>
              <w:rPr>
                <w:rFonts w:ascii="Times New Roman"/>
                <w:b w:val="false"/>
                <w:i w:val="false"/>
                <w:color w:val="000000"/>
                <w:sz w:val="20"/>
              </w:rPr>
              <w:t xml:space="preserve">ұсыну"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285" w:id="227"/>
    <w:p>
      <w:pPr>
        <w:spacing w:after="0"/>
        <w:ind w:left="0"/>
        <w:jc w:val="left"/>
      </w:pPr>
      <w:r>
        <w:rPr>
          <w:rFonts w:ascii="Times New Roman"/>
          <w:b/>
          <w:i w:val="false"/>
          <w:color w:val="000000"/>
        </w:rPr>
        <w:t xml:space="preserve"> Жалпы білім беретін мектептерде тегін және жеңілдетілген тамақтандыруды ұсыну туралы анықтама</w:t>
      </w:r>
    </w:p>
    <w:bookmarkEnd w:id="227"/>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Осы анықтама ________________________________________________  </w:t>
      </w:r>
    </w:p>
    <w:p>
      <w:pPr>
        <w:spacing w:after="0"/>
        <w:ind w:left="0"/>
        <w:jc w:val="both"/>
      </w:pPr>
      <w:r>
        <w:rPr>
          <w:rFonts w:ascii="Times New Roman"/>
          <w:b w:val="false"/>
          <w:i w:val="false"/>
          <w:color w:val="000000"/>
          <w:sz w:val="28"/>
        </w:rPr>
        <w:t xml:space="preserve">                                                       (Т.А.Ә. (бар болғанда))</w:t>
      </w:r>
    </w:p>
    <w:p>
      <w:pPr>
        <w:spacing w:after="0"/>
        <w:ind w:left="0"/>
        <w:jc w:val="both"/>
      </w:pPr>
      <w:r>
        <w:rPr>
          <w:rFonts w:ascii="Times New Roman"/>
          <w:b w:val="false"/>
          <w:i w:val="false"/>
          <w:color w:val="000000"/>
          <w:sz w:val="28"/>
        </w:rPr>
        <w:t xml:space="preserve">20__ - 20__ оқу жылында тегін тамақтандырумен қамтамасыз етілетін білім </w:t>
      </w:r>
    </w:p>
    <w:p>
      <w:pPr>
        <w:spacing w:after="0"/>
        <w:ind w:left="0"/>
        <w:jc w:val="both"/>
      </w:pPr>
      <w:r>
        <w:rPr>
          <w:rFonts w:ascii="Times New Roman"/>
          <w:b w:val="false"/>
          <w:i w:val="false"/>
          <w:color w:val="000000"/>
          <w:sz w:val="28"/>
        </w:rPr>
        <w:t>алушылар мен тәрбиеленушілердің тізіміне енгізілгендігі үшін берілді.</w:t>
      </w:r>
    </w:p>
    <w:p>
      <w:pPr>
        <w:spacing w:after="0"/>
        <w:ind w:left="0"/>
        <w:jc w:val="both"/>
      </w:pPr>
      <w:r>
        <w:rPr>
          <w:rFonts w:ascii="Times New Roman"/>
          <w:b w:val="false"/>
          <w:i w:val="false"/>
          <w:color w:val="000000"/>
          <w:sz w:val="28"/>
        </w:rPr>
        <w:t>Басшының қолы, күні  ______________________________</w:t>
      </w:r>
    </w:p>
    <w:p>
      <w:pPr>
        <w:spacing w:after="0"/>
        <w:ind w:left="0"/>
        <w:jc w:val="both"/>
      </w:pPr>
      <w:r>
        <w:rPr>
          <w:rFonts w:ascii="Times New Roman"/>
          <w:b w:val="false"/>
          <w:i w:val="false"/>
          <w:color w:val="000000"/>
          <w:sz w:val="28"/>
        </w:rPr>
        <w:t>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11-қосымша</w:t>
            </w:r>
          </w:p>
        </w:tc>
      </w:tr>
    </w:tbl>
    <w:bookmarkStart w:name="z287" w:id="228"/>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228"/>
    <w:bookmarkStart w:name="z288" w:id="229"/>
    <w:p>
      <w:pPr>
        <w:spacing w:after="0"/>
        <w:ind w:left="0"/>
        <w:jc w:val="left"/>
      </w:pPr>
      <w:r>
        <w:rPr>
          <w:rFonts w:ascii="Times New Roman"/>
          <w:b/>
          <w:i w:val="false"/>
          <w:color w:val="000000"/>
        </w:rPr>
        <w:t xml:space="preserve"> 1-тарау. Жалпы ережелер</w:t>
      </w:r>
    </w:p>
    <w:bookmarkEnd w:id="229"/>
    <w:bookmarkStart w:name="z289" w:id="230"/>
    <w:p>
      <w:pPr>
        <w:spacing w:after="0"/>
        <w:ind w:left="0"/>
        <w:jc w:val="both"/>
      </w:pPr>
      <w:r>
        <w:rPr>
          <w:rFonts w:ascii="Times New Roman"/>
          <w:b w:val="false"/>
          <w:i w:val="false"/>
          <w:color w:val="000000"/>
          <w:sz w:val="28"/>
        </w:rPr>
        <w:t xml:space="preserve">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1" w:id="231"/>
    <w:p>
      <w:pPr>
        <w:spacing w:after="0"/>
        <w:ind w:left="0"/>
        <w:jc w:val="left"/>
      </w:pPr>
      <w:r>
        <w:rPr>
          <w:rFonts w:ascii="Times New Roman"/>
          <w:b/>
          <w:i w:val="false"/>
          <w:color w:val="000000"/>
        </w:rPr>
        <w:t xml:space="preserve"> 2-тарау. Мемлекеттік қызмет көрсету тәртібі</w:t>
      </w:r>
    </w:p>
    <w:bookmarkEnd w:id="231"/>
    <w:bookmarkStart w:name="z292" w:id="232"/>
    <w:p>
      <w:pPr>
        <w:spacing w:after="0"/>
        <w:ind w:left="0"/>
        <w:jc w:val="both"/>
      </w:pPr>
      <w:r>
        <w:rPr>
          <w:rFonts w:ascii="Times New Roman"/>
          <w:b w:val="false"/>
          <w:i w:val="false"/>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3" w:id="233"/>
    <w:p>
      <w:pPr>
        <w:spacing w:after="0"/>
        <w:ind w:left="0"/>
        <w:jc w:val="both"/>
      </w:pPr>
      <w:r>
        <w:rPr>
          <w:rFonts w:ascii="Times New Roman"/>
          <w:b w:val="false"/>
          <w:i w:val="false"/>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5" w:id="234"/>
    <w:p>
      <w:pPr>
        <w:spacing w:after="0"/>
        <w:ind w:left="0"/>
        <w:jc w:val="both"/>
      </w:pPr>
      <w:r>
        <w:rPr>
          <w:rFonts w:ascii="Times New Roman"/>
          <w:b w:val="false"/>
          <w:i w:val="false"/>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23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Start w:name="z296" w:id="235"/>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235"/>
    <w:bookmarkStart w:name="z297" w:id="236"/>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23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37"/>
    <w:p>
      <w:pPr>
        <w:spacing w:after="0"/>
        <w:ind w:left="0"/>
        <w:jc w:val="both"/>
      </w:pPr>
      <w:r>
        <w:rPr>
          <w:rFonts w:ascii="Times New Roman"/>
          <w:b w:val="false"/>
          <w:i w:val="false"/>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23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9" w:id="238"/>
    <w:p>
      <w:pPr>
        <w:spacing w:after="0"/>
        <w:ind w:left="0"/>
        <w:jc w:val="both"/>
      </w:pPr>
      <w:r>
        <w:rPr>
          <w:rFonts w:ascii="Times New Roman"/>
          <w:b w:val="false"/>
          <w:i w:val="false"/>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дәлелді жауап дайындайды.</w:t>
      </w:r>
    </w:p>
    <w:bookmarkEnd w:id="238"/>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1" w:id="239"/>
    <w:p>
      <w:pPr>
        <w:spacing w:after="0"/>
        <w:ind w:left="0"/>
        <w:jc w:val="both"/>
      </w:pPr>
      <w:r>
        <w:rPr>
          <w:rFonts w:ascii="Times New Roman"/>
          <w:b w:val="false"/>
          <w:i w:val="false"/>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239"/>
    <w:p>
      <w:pPr>
        <w:spacing w:after="0"/>
        <w:ind w:left="0"/>
        <w:jc w:val="both"/>
      </w:pPr>
      <w:r>
        <w:rPr>
          <w:rFonts w:ascii="Times New Roman"/>
          <w:b w:val="false"/>
          <w:i w:val="false"/>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bookmarkStart w:name="z302" w:id="240"/>
    <w:p>
      <w:pPr>
        <w:spacing w:after="0"/>
        <w:ind w:left="0"/>
        <w:jc w:val="both"/>
      </w:pPr>
      <w:r>
        <w:rPr>
          <w:rFonts w:ascii="Times New Roman"/>
          <w:b w:val="false"/>
          <w:i w:val="false"/>
          <w:color w:val="000000"/>
          <w:sz w:val="28"/>
        </w:rPr>
        <w:t>
      13. Құжаттарды қараудың жалпы мерзімі және жолдама алу не мемлекеттік қызмет көрсетуден бас тарту 5 (бес) жұмыс күнін құрайды.</w:t>
      </w:r>
    </w:p>
    <w:bookmarkEnd w:id="240"/>
    <w:bookmarkStart w:name="z363" w:id="241"/>
    <w:p>
      <w:pPr>
        <w:spacing w:after="0"/>
        <w:ind w:left="0"/>
        <w:jc w:val="both"/>
      </w:pPr>
      <w:r>
        <w:rPr>
          <w:rFonts w:ascii="Times New Roman"/>
          <w:b w:val="false"/>
          <w:i w:val="false"/>
          <w:color w:val="000000"/>
          <w:sz w:val="28"/>
        </w:rPr>
        <w:t xml:space="preserve">
      13-1.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41"/>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13-1-тармақпен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03" w:id="242"/>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42"/>
    <w:bookmarkStart w:name="z304" w:id="243"/>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43"/>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44"/>
    <w:p>
      <w:pPr>
        <w:spacing w:after="0"/>
        <w:ind w:left="0"/>
        <w:jc w:val="both"/>
      </w:pPr>
      <w:r>
        <w:rPr>
          <w:rFonts w:ascii="Times New Roman"/>
          <w:b w:val="false"/>
          <w:i w:val="false"/>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 xml:space="preserve">санаттарына қала сыртындағы </w:t>
            </w:r>
            <w:r>
              <w:br/>
            </w:r>
            <w:r>
              <w:rPr>
                <w:rFonts w:ascii="Times New Roman"/>
                <w:b w:val="false"/>
                <w:i w:val="false"/>
                <w:color w:val="000000"/>
                <w:sz w:val="20"/>
              </w:rPr>
              <w:t xml:space="preserve">және мектеп жанындағы </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 xml:space="preserve">құжаттар қабылдау және </w:t>
            </w:r>
            <w:r>
              <w:br/>
            </w:r>
            <w:r>
              <w:rPr>
                <w:rFonts w:ascii="Times New Roman"/>
                <w:b w:val="false"/>
                <w:i w:val="false"/>
                <w:color w:val="000000"/>
                <w:sz w:val="20"/>
              </w:rPr>
              <w:t>жолдама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(органның атауы)</w:t>
            </w:r>
            <w:r>
              <w:br/>
            </w:r>
            <w:r>
              <w:rPr>
                <w:rFonts w:ascii="Times New Roman"/>
                <w:b w:val="false"/>
                <w:i w:val="false"/>
                <w:color w:val="000000"/>
                <w:sz w:val="20"/>
              </w:rPr>
              <w:t>__________________________</w:t>
            </w:r>
            <w:r>
              <w:br/>
            </w:r>
            <w:r>
              <w:rPr>
                <w:rFonts w:ascii="Times New Roman"/>
                <w:b w:val="false"/>
                <w:i w:val="false"/>
                <w:color w:val="000000"/>
                <w:sz w:val="20"/>
              </w:rPr>
              <w:t>(елді мекен атауы, тұрғылықты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телефоны)</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w:t>
            </w:r>
            <w:r>
              <w:br/>
            </w:r>
            <w:r>
              <w:rPr>
                <w:rFonts w:ascii="Times New Roman"/>
                <w:b w:val="false"/>
                <w:i w:val="false"/>
                <w:color w:val="000000"/>
                <w:sz w:val="20"/>
              </w:rPr>
              <w:t>(өтініш берушінің Т.А.Ә.</w:t>
            </w:r>
            <w:r>
              <w:br/>
            </w:r>
            <w:r>
              <w:rPr>
                <w:rFonts w:ascii="Times New Roman"/>
                <w:b w:val="false"/>
                <w:i w:val="false"/>
                <w:color w:val="000000"/>
                <w:sz w:val="20"/>
              </w:rPr>
              <w:t>(бар болғанда) және жеке</w:t>
            </w:r>
            <w:r>
              <w:br/>
            </w:r>
            <w:r>
              <w:rPr>
                <w:rFonts w:ascii="Times New Roman"/>
                <w:b w:val="false"/>
                <w:i w:val="false"/>
                <w:color w:val="000000"/>
                <w:sz w:val="20"/>
              </w:rPr>
              <w:t>сәйкестендіру нөмірі)</w:t>
            </w:r>
          </w:p>
        </w:tc>
      </w:tr>
    </w:tbl>
    <w:bookmarkStart w:name="z307" w:id="245"/>
    <w:p>
      <w:pPr>
        <w:spacing w:after="0"/>
        <w:ind w:left="0"/>
        <w:jc w:val="left"/>
      </w:pPr>
      <w:r>
        <w:rPr>
          <w:rFonts w:ascii="Times New Roman"/>
          <w:b/>
          <w:i w:val="false"/>
          <w:color w:val="000000"/>
        </w:rPr>
        <w:t xml:space="preserve"> Өтініш</w:t>
      </w:r>
    </w:p>
    <w:bookmarkEnd w:id="245"/>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Менің кәмелет жасқа толмаған (Т.А.Ә. (бар болғанда) туған күні және жеке </w:t>
      </w:r>
    </w:p>
    <w:p>
      <w:pPr>
        <w:spacing w:after="0"/>
        <w:ind w:left="0"/>
        <w:jc w:val="both"/>
      </w:pPr>
      <w:r>
        <w:rPr>
          <w:rFonts w:ascii="Times New Roman"/>
          <w:b w:val="false"/>
          <w:i w:val="false"/>
          <w:color w:val="000000"/>
          <w:sz w:val="28"/>
        </w:rPr>
        <w:t xml:space="preserve">сәйкестендіру нөмірі) (мектеп № және сынып литерін көрсету) оқитын балам </w:t>
      </w:r>
    </w:p>
    <w:p>
      <w:pPr>
        <w:spacing w:after="0"/>
        <w:ind w:left="0"/>
        <w:jc w:val="both"/>
      </w:pPr>
      <w:r>
        <w:rPr>
          <w:rFonts w:ascii="Times New Roman"/>
          <w:b w:val="false"/>
          <w:i w:val="false"/>
          <w:color w:val="000000"/>
          <w:sz w:val="28"/>
        </w:rPr>
        <w:t xml:space="preserve">_______________________________________________ </w:t>
      </w:r>
    </w:p>
    <w:p>
      <w:pPr>
        <w:spacing w:after="0"/>
        <w:ind w:left="0"/>
        <w:jc w:val="both"/>
      </w:pPr>
      <w:r>
        <w:rPr>
          <w:rFonts w:ascii="Times New Roman"/>
          <w:b w:val="false"/>
          <w:i w:val="false"/>
          <w:color w:val="000000"/>
          <w:sz w:val="28"/>
        </w:rPr>
        <w:t xml:space="preserve">                 (оқу жылын көрсету) </w:t>
      </w:r>
    </w:p>
    <w:p>
      <w:pPr>
        <w:spacing w:after="0"/>
        <w:ind w:left="0"/>
        <w:jc w:val="both"/>
      </w:pPr>
      <w:r>
        <w:rPr>
          <w:rFonts w:ascii="Times New Roman"/>
          <w:b w:val="false"/>
          <w:i w:val="false"/>
          <w:color w:val="000000"/>
          <w:sz w:val="28"/>
        </w:rPr>
        <w:t xml:space="preserve">қала сыртындағы және мектеп жанындағы лагерьлерге жолдамамен қамтамасыз </w:t>
      </w:r>
    </w:p>
    <w:p>
      <w:pPr>
        <w:spacing w:after="0"/>
        <w:ind w:left="0"/>
        <w:jc w:val="both"/>
      </w:pPr>
      <w:r>
        <w:rPr>
          <w:rFonts w:ascii="Times New Roman"/>
          <w:b w:val="false"/>
          <w:i w:val="false"/>
          <w:color w:val="000000"/>
          <w:sz w:val="28"/>
        </w:rPr>
        <w:t>етілетін білім алушылар мен тәрбиеленушілердің тізіміне қосуды сұраймын.</w:t>
      </w:r>
    </w:p>
    <w:p>
      <w:pPr>
        <w:spacing w:after="0"/>
        <w:ind w:left="0"/>
        <w:jc w:val="both"/>
      </w:pPr>
      <w:r>
        <w:rPr>
          <w:rFonts w:ascii="Times New Roman"/>
          <w:b w:val="false"/>
          <w:i w:val="false"/>
          <w:color w:val="000000"/>
          <w:sz w:val="28"/>
        </w:rPr>
        <w:t>Ақпараттық жүйелердегі "Дербес деректер және оларды қорғау туралы" 2013 жылғы</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_____________20__ жыл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білім беру</w:t>
            </w:r>
            <w:r>
              <w:br/>
            </w:r>
            <w:r>
              <w:rPr>
                <w:rFonts w:ascii="Times New Roman"/>
                <w:b w:val="false"/>
                <w:i w:val="false"/>
                <w:color w:val="000000"/>
                <w:sz w:val="20"/>
              </w:rPr>
              <w:t>мекемелеріндегі білім алушылар</w:t>
            </w:r>
            <w:r>
              <w:br/>
            </w:r>
            <w:r>
              <w:rPr>
                <w:rFonts w:ascii="Times New Roman"/>
                <w:b w:val="false"/>
                <w:i w:val="false"/>
                <w:color w:val="000000"/>
                <w:sz w:val="20"/>
              </w:rPr>
              <w:t>мен тәрбиенушілердің жекелеген</w:t>
            </w:r>
            <w:r>
              <w:br/>
            </w:r>
            <w:r>
              <w:rPr>
                <w:rFonts w:ascii="Times New Roman"/>
                <w:b w:val="false"/>
                <w:i w:val="false"/>
                <w:color w:val="000000"/>
                <w:sz w:val="20"/>
              </w:rPr>
              <w:t>санаттарына қала сыртындағы</w:t>
            </w:r>
            <w:r>
              <w:br/>
            </w:r>
            <w:r>
              <w:rPr>
                <w:rFonts w:ascii="Times New Roman"/>
                <w:b w:val="false"/>
                <w:i w:val="false"/>
                <w:color w:val="000000"/>
                <w:sz w:val="20"/>
              </w:rPr>
              <w:t>және мектеп жанындағы</w:t>
            </w:r>
            <w:r>
              <w:br/>
            </w:r>
            <w:r>
              <w:rPr>
                <w:rFonts w:ascii="Times New Roman"/>
                <w:b w:val="false"/>
                <w:i w:val="false"/>
                <w:color w:val="000000"/>
                <w:sz w:val="20"/>
              </w:rPr>
              <w:t xml:space="preserve">лагерьлерде демалуы үшін </w:t>
            </w:r>
            <w:r>
              <w:br/>
            </w:r>
            <w:r>
              <w:rPr>
                <w:rFonts w:ascii="Times New Roman"/>
                <w:b w:val="false"/>
                <w:i w:val="false"/>
                <w:color w:val="000000"/>
                <w:sz w:val="20"/>
              </w:rPr>
              <w:t>құжаттар қабылдау және жолдама</w:t>
            </w:r>
            <w:r>
              <w:br/>
            </w:r>
            <w:r>
              <w:rPr>
                <w:rFonts w:ascii="Times New Roman"/>
                <w:b w:val="false"/>
                <w:i w:val="false"/>
                <w:color w:val="000000"/>
                <w:sz w:val="20"/>
              </w:rPr>
              <w:t xml:space="preserve">беру" мемлекеттік қызметті </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309" w:id="246"/>
    <w:p>
      <w:pPr>
        <w:spacing w:after="0"/>
        <w:ind w:left="0"/>
        <w:jc w:val="left"/>
      </w:pPr>
      <w:r>
        <w:rPr>
          <w:rFonts w:ascii="Times New Roman"/>
          <w:b/>
          <w:i w:val="false"/>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тізбесі</w:t>
      </w:r>
    </w:p>
    <w:bookmarkEnd w:id="246"/>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қоғамы (бұдан әрі - Мемлекеттік корпорация);</w:t>
            </w:r>
          </w:p>
          <w:p>
            <w:pPr>
              <w:spacing w:after="20"/>
              <w:ind w:left="20"/>
              <w:jc w:val="both"/>
            </w:pPr>
            <w:r>
              <w:rPr>
                <w:rFonts w:ascii="Times New Roman"/>
                <w:b w:val="false"/>
                <w:i w:val="false"/>
                <w:color w:val="000000"/>
                <w:sz w:val="20"/>
              </w:rPr>
              <w:t>
3) білім беру ұйымдары;</w:t>
            </w:r>
          </w:p>
          <w:p>
            <w:pPr>
              <w:spacing w:after="20"/>
              <w:ind w:left="20"/>
              <w:jc w:val="both"/>
            </w:pPr>
            <w:r>
              <w:rPr>
                <w:rFonts w:ascii="Times New Roman"/>
                <w:b w:val="false"/>
                <w:i w:val="false"/>
                <w:color w:val="000000"/>
                <w:sz w:val="20"/>
              </w:rPr>
              <w:t>
4)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pPr>
              <w:spacing w:after="20"/>
              <w:ind w:left="20"/>
              <w:jc w:val="both"/>
            </w:pPr>
            <w:r>
              <w:rPr>
                <w:rFonts w:ascii="Times New Roman"/>
                <w:b w:val="false"/>
                <w:i w:val="false"/>
                <w:color w:val="000000"/>
                <w:sz w:val="20"/>
              </w:rPr>
              <w:t>
2) көрсетілетін қызметті берушіде немесе Мемлекеттік корпорацияда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көрсетілетін қызметті берушіде қызмет көрсетудің рұқсат берілетін ең ұзақ уақыты – 30 минут, Мемлекеттік корпорацияда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Порталда мемлекеттік қызмет көрсетудің нәтижесі көрсетілетін қызметті алушының "жеке кабинетіне" жіберіледі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pPr>
              <w:spacing w:after="20"/>
              <w:ind w:left="20"/>
              <w:jc w:val="both"/>
            </w:pPr>
            <w:r>
              <w:rPr>
                <w:rFonts w:ascii="Times New Roman"/>
                <w:b w:val="false"/>
                <w:i w:val="false"/>
                <w:color w:val="000000"/>
                <w:sz w:val="20"/>
              </w:rPr>
              <w:t>
Қабылдау "электрондық" кезек тәртібімен, көрсетілетін қызметті алушының тіркелген жері бойынша жеделдетілген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және Мемлекеттік корпорацияға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"АХАЖ тіркеу пункті" ақпараттық жүйесінде (бұдан әрі – АХАЖ АЖ) мәліметтер болмаған кезде электрондық нысандағы баланың (балалардың) туу туралы куәлігі немесе оның қағаз жеткізгіштегі көшірмесі;</w:t>
            </w:r>
          </w:p>
          <w:p>
            <w:pPr>
              <w:spacing w:after="20"/>
              <w:ind w:left="20"/>
              <w:jc w:val="both"/>
            </w:pPr>
            <w:r>
              <w:rPr>
                <w:rFonts w:ascii="Times New Roman"/>
                <w:b w:val="false"/>
                <w:i w:val="false"/>
                <w:color w:val="000000"/>
                <w:sz w:val="20"/>
              </w:rPr>
              <w:t xml:space="preserve">
4) неке қию немесе некені бұзу туралы куәліктің көшірмесі (АХАЖ АЖ-да мәліметтер болмаған кезде); </w:t>
            </w:r>
          </w:p>
          <w:p>
            <w:pPr>
              <w:spacing w:after="20"/>
              <w:ind w:left="20"/>
              <w:jc w:val="both"/>
            </w:pPr>
            <w:r>
              <w:rPr>
                <w:rFonts w:ascii="Times New Roman"/>
                <w:b w:val="false"/>
                <w:i w:val="false"/>
                <w:color w:val="000000"/>
                <w:sz w:val="20"/>
              </w:rPr>
              <w:t>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(Қазақстан Республикасы Нормативтік құқықтық актілерді мемлекеттік тіркеу тізілімінде № 21579 болып тіркелген) бекітілген 071/у нысанына сәйкес сауықтыру лагеріне баратын оқушыға берілетін медициналық анықтама;</w:t>
            </w:r>
          </w:p>
          <w:p>
            <w:pPr>
              <w:spacing w:after="20"/>
              <w:ind w:left="20"/>
              <w:jc w:val="both"/>
            </w:pPr>
            <w:r>
              <w:rPr>
                <w:rFonts w:ascii="Times New Roman"/>
                <w:b w:val="false"/>
                <w:i w:val="false"/>
                <w:color w:val="000000"/>
                <w:sz w:val="20"/>
              </w:rPr>
              <w:t>
6) мәртебесін растайтын құжаттың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pPr>
              <w:spacing w:after="20"/>
              <w:ind w:left="20"/>
              <w:jc w:val="both"/>
            </w:pPr>
            <w:r>
              <w:rPr>
                <w:rFonts w:ascii="Times New Roman"/>
                <w:b w:val="false"/>
                <w:i w:val="false"/>
                <w:color w:val="000000"/>
                <w:sz w:val="20"/>
              </w:rPr>
              <w:t>
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pPr>
              <w:spacing w:after="20"/>
              <w:ind w:left="20"/>
              <w:jc w:val="both"/>
            </w:pPr>
            <w:r>
              <w:rPr>
                <w:rFonts w:ascii="Times New Roman"/>
                <w:b w:val="false"/>
                <w:i w:val="false"/>
                <w:color w:val="000000"/>
                <w:sz w:val="20"/>
              </w:rPr>
              <w:t>
3) неке қию немесе некені бұзу туралы куәліктің электрондық көшірмесі (АХАЖ АЖ-да мәліметтер болмаған кезде);</w:t>
            </w:r>
          </w:p>
          <w:p>
            <w:pPr>
              <w:spacing w:after="20"/>
              <w:ind w:left="20"/>
              <w:jc w:val="both"/>
            </w:pPr>
            <w:r>
              <w:rPr>
                <w:rFonts w:ascii="Times New Roman"/>
                <w:b w:val="false"/>
                <w:i w:val="false"/>
                <w:color w:val="000000"/>
                <w:sz w:val="20"/>
              </w:rPr>
              <w:t>
4)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pPr>
              <w:spacing w:after="20"/>
              <w:ind w:left="20"/>
              <w:jc w:val="both"/>
            </w:pPr>
            <w:r>
              <w:rPr>
                <w:rFonts w:ascii="Times New Roman"/>
                <w:b w:val="false"/>
                <w:i w:val="false"/>
                <w:color w:val="000000"/>
                <w:sz w:val="20"/>
              </w:rPr>
              <w:t>
5) мәртебесін растайтын құжаттың электрондық көшірмесі:</w:t>
            </w:r>
          </w:p>
          <w:p>
            <w:pPr>
              <w:spacing w:after="20"/>
              <w:ind w:left="20"/>
              <w:jc w:val="both"/>
            </w:pPr>
            <w:r>
              <w:rPr>
                <w:rFonts w:ascii="Times New Roman"/>
                <w:b w:val="false"/>
                <w:i w:val="false"/>
                <w:color w:val="000000"/>
                <w:sz w:val="20"/>
              </w:rPr>
              <w:t>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pPr>
              <w:spacing w:after="20"/>
              <w:ind w:left="20"/>
              <w:jc w:val="both"/>
            </w:pPr>
            <w:r>
              <w:rPr>
                <w:rFonts w:ascii="Times New Roman"/>
                <w:b w:val="false"/>
                <w:i w:val="false"/>
                <w:color w:val="000000"/>
                <w:sz w:val="20"/>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pPr>
              <w:spacing w:after="20"/>
              <w:ind w:left="20"/>
              <w:jc w:val="both"/>
            </w:pPr>
            <w:r>
              <w:rPr>
                <w:rFonts w:ascii="Times New Roman"/>
                <w:b w:val="false"/>
                <w:i w:val="false"/>
                <w:color w:val="000000"/>
                <w:sz w:val="20"/>
              </w:rPr>
              <w:t>
отбасыларда тәрбиеленетін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pPr>
              <w:spacing w:after="20"/>
              <w:ind w:left="20"/>
              <w:jc w:val="both"/>
            </w:pPr>
            <w:r>
              <w:rPr>
                <w:rFonts w:ascii="Times New Roman"/>
                <w:b w:val="false"/>
                <w:i w:val="false"/>
                <w:color w:val="000000"/>
                <w:sz w:val="20"/>
              </w:rPr>
              <w:t>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қаулысында</w:t>
            </w:r>
            <w:r>
              <w:rPr>
                <w:rFonts w:ascii="Times New Roman"/>
                <w:b w:val="false"/>
                <w:i w:val="false"/>
                <w:color w:val="000000"/>
                <w:sz w:val="20"/>
              </w:rPr>
              <w:t xml:space="preserve"> белгіленген талаптарға көрсетілетін қызметті алушының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мекемелеріндегі білім алушылар </w:t>
            </w:r>
            <w:r>
              <w:br/>
            </w:r>
            <w:r>
              <w:rPr>
                <w:rFonts w:ascii="Times New Roman"/>
                <w:b w:val="false"/>
                <w:i w:val="false"/>
                <w:color w:val="000000"/>
                <w:sz w:val="20"/>
              </w:rPr>
              <w:t xml:space="preserve">мен тәрбиенушілердің </w:t>
            </w:r>
            <w:r>
              <w:br/>
            </w:r>
            <w:r>
              <w:rPr>
                <w:rFonts w:ascii="Times New Roman"/>
                <w:b w:val="false"/>
                <w:i w:val="false"/>
                <w:color w:val="000000"/>
                <w:sz w:val="20"/>
              </w:rPr>
              <w:t xml:space="preserve">жекелеген санаттарына қала </w:t>
            </w:r>
            <w:r>
              <w:br/>
            </w:r>
            <w:r>
              <w:rPr>
                <w:rFonts w:ascii="Times New Roman"/>
                <w:b w:val="false"/>
                <w:i w:val="false"/>
                <w:color w:val="000000"/>
                <w:sz w:val="20"/>
              </w:rPr>
              <w:t xml:space="preserve">сыртындағы және мектеп </w:t>
            </w:r>
            <w:r>
              <w:br/>
            </w:r>
            <w:r>
              <w:rPr>
                <w:rFonts w:ascii="Times New Roman"/>
                <w:b w:val="false"/>
                <w:i w:val="false"/>
                <w:color w:val="000000"/>
                <w:sz w:val="20"/>
              </w:rPr>
              <w:t xml:space="preserve">жанындағы лагерьлерде </w:t>
            </w:r>
            <w:r>
              <w:br/>
            </w:r>
            <w:r>
              <w:rPr>
                <w:rFonts w:ascii="Times New Roman"/>
                <w:b w:val="false"/>
                <w:i w:val="false"/>
                <w:color w:val="000000"/>
                <w:sz w:val="20"/>
              </w:rPr>
              <w:t xml:space="preserve">демалуы үшін құжаттар </w:t>
            </w:r>
            <w:r>
              <w:br/>
            </w:r>
            <w:r>
              <w:rPr>
                <w:rFonts w:ascii="Times New Roman"/>
                <w:b w:val="false"/>
                <w:i w:val="false"/>
                <w:color w:val="000000"/>
                <w:sz w:val="20"/>
              </w:rPr>
              <w:t xml:space="preserve">қабылдау және жолдама беру" </w:t>
            </w:r>
            <w:r>
              <w:br/>
            </w:r>
            <w:r>
              <w:rPr>
                <w:rFonts w:ascii="Times New Roman"/>
                <w:b w:val="false"/>
                <w:i w:val="false"/>
                <w:color w:val="000000"/>
                <w:sz w:val="20"/>
              </w:rPr>
              <w:t>мемлекеттік қызметті көрсету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1" w:id="247"/>
    <w:p>
      <w:pPr>
        <w:spacing w:after="0"/>
        <w:ind w:left="0"/>
        <w:jc w:val="left"/>
      </w:pPr>
      <w:r>
        <w:rPr>
          <w:rFonts w:ascii="Times New Roman"/>
          <w:b/>
          <w:i w:val="false"/>
          <w:color w:val="000000"/>
        </w:rPr>
        <w:t xml:space="preserve"> Құжаттарды қабылдаудан бас тарту туралы қолхат</w:t>
      </w:r>
    </w:p>
    <w:bookmarkEnd w:id="247"/>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w:t>
      </w:r>
    </w:p>
    <w:p>
      <w:pPr>
        <w:spacing w:after="0"/>
        <w:ind w:left="0"/>
        <w:jc w:val="both"/>
      </w:pPr>
      <w:r>
        <w:rPr>
          <w:rFonts w:ascii="Times New Roman"/>
          <w:b w:val="false"/>
          <w:i w:val="false"/>
          <w:color w:val="000000"/>
          <w:sz w:val="28"/>
        </w:rPr>
        <w:t>
      2) ____________________________________________________;</w:t>
      </w:r>
    </w:p>
    <w:p>
      <w:pPr>
        <w:spacing w:after="0"/>
        <w:ind w:left="0"/>
        <w:jc w:val="both"/>
      </w:pPr>
      <w:r>
        <w:rPr>
          <w:rFonts w:ascii="Times New Roman"/>
          <w:b w:val="false"/>
          <w:i w:val="false"/>
          <w:color w:val="000000"/>
          <w:sz w:val="28"/>
        </w:rPr>
        <w:t>
      3) ____________________________________________________.</w:t>
      </w:r>
    </w:p>
    <w:p>
      <w:pPr>
        <w:spacing w:after="0"/>
        <w:ind w:left="0"/>
        <w:jc w:val="both"/>
      </w:pPr>
      <w:r>
        <w:rPr>
          <w:rFonts w:ascii="Times New Roman"/>
          <w:b w:val="false"/>
          <w:i w:val="false"/>
          <w:color w:val="000000"/>
          <w:sz w:val="28"/>
        </w:rPr>
        <w:t>
      Осы қолхат әр тарапқа біреуден 2 данада жасалды. Т.А.Ә. (бар болғанда)</w:t>
      </w:r>
    </w:p>
    <w:p>
      <w:pPr>
        <w:spacing w:after="0"/>
        <w:ind w:left="0"/>
        <w:jc w:val="both"/>
      </w:pPr>
      <w:r>
        <w:rPr>
          <w:rFonts w:ascii="Times New Roman"/>
          <w:b w:val="false"/>
          <w:i w:val="false"/>
          <w:color w:val="000000"/>
          <w:sz w:val="28"/>
        </w:rPr>
        <w:t>
      (Мемлекеттік корпорацияның қызметкері) _________________ (қолы)</w:t>
      </w:r>
    </w:p>
    <w:p>
      <w:pPr>
        <w:spacing w:after="0"/>
        <w:ind w:left="0"/>
        <w:jc w:val="both"/>
      </w:pPr>
      <w:r>
        <w:rPr>
          <w:rFonts w:ascii="Times New Roman"/>
          <w:b w:val="false"/>
          <w:i w:val="false"/>
          <w:color w:val="000000"/>
          <w:sz w:val="28"/>
        </w:rPr>
        <w:t>
      Орындаушының Т.А.Ә. (бар болғанда) _____________________</w:t>
      </w:r>
    </w:p>
    <w:p>
      <w:pPr>
        <w:spacing w:after="0"/>
        <w:ind w:left="0"/>
        <w:jc w:val="both"/>
      </w:pPr>
      <w:r>
        <w:rPr>
          <w:rFonts w:ascii="Times New Roman"/>
          <w:b w:val="false"/>
          <w:i w:val="false"/>
          <w:color w:val="000000"/>
          <w:sz w:val="28"/>
        </w:rPr>
        <w:t>
      Қабылдаушының Т.А.Ә. (бар болғанда) ____________________</w:t>
      </w:r>
    </w:p>
    <w:p>
      <w:pPr>
        <w:spacing w:after="0"/>
        <w:ind w:left="0"/>
        <w:jc w:val="both"/>
      </w:pPr>
      <w:r>
        <w:rPr>
          <w:rFonts w:ascii="Times New Roman"/>
          <w:b w:val="false"/>
          <w:i w:val="false"/>
          <w:color w:val="000000"/>
          <w:sz w:val="28"/>
        </w:rPr>
        <w:t>
      (көрсетілетін қызметті алушының қолы)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12-қосымша</w:t>
            </w:r>
          </w:p>
        </w:tc>
      </w:tr>
    </w:tbl>
    <w:bookmarkStart w:name="z313" w:id="248"/>
    <w:p>
      <w:pPr>
        <w:spacing w:after="0"/>
        <w:ind w:left="0"/>
        <w:jc w:val="left"/>
      </w:pPr>
      <w:r>
        <w:rPr>
          <w:rFonts w:ascii="Times New Roman"/>
          <w:b/>
          <w:i w:val="false"/>
          <w:color w:val="000000"/>
        </w:rPr>
        <w:t xml:space="preserve"> "Он жасқа толған баланың пiкiрi ескеру туралы қорғаншылық немесе қамқоршылық органының шешімін беру" мемлекеттік қызметті көрсету қағидалары</w:t>
      </w:r>
    </w:p>
    <w:bookmarkEnd w:id="248"/>
    <w:bookmarkStart w:name="z314" w:id="249"/>
    <w:p>
      <w:pPr>
        <w:spacing w:after="0"/>
        <w:ind w:left="0"/>
        <w:jc w:val="left"/>
      </w:pPr>
      <w:r>
        <w:rPr>
          <w:rFonts w:ascii="Times New Roman"/>
          <w:b/>
          <w:i w:val="false"/>
          <w:color w:val="000000"/>
        </w:rPr>
        <w:t xml:space="preserve"> </w:t>
      </w:r>
      <w:r>
        <w:rPr>
          <w:rFonts w:ascii="Times New Roman"/>
          <w:b/>
          <w:i w:val="false"/>
          <w:color w:val="000000"/>
        </w:rPr>
        <w:t>1-тарау. Жалпы ережелер</w:t>
      </w:r>
    </w:p>
    <w:bookmarkEnd w:id="249"/>
    <w:bookmarkStart w:name="z316" w:id="250"/>
    <w:p>
      <w:pPr>
        <w:spacing w:after="0"/>
        <w:ind w:left="0"/>
        <w:jc w:val="both"/>
      </w:pPr>
      <w:r>
        <w:rPr>
          <w:rFonts w:ascii="Times New Roman"/>
          <w:b w:val="false"/>
          <w:i w:val="false"/>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251"/>
    <w:p>
      <w:pPr>
        <w:spacing w:after="0"/>
        <w:ind w:left="0"/>
        <w:jc w:val="left"/>
      </w:pPr>
      <w:r>
        <w:rPr>
          <w:rFonts w:ascii="Times New Roman"/>
          <w:b/>
          <w:i w:val="false"/>
          <w:color w:val="000000"/>
        </w:rPr>
        <w:t xml:space="preserve"> 2-тарау. Мемлекеттік қызмет көрсету тәртібі</w:t>
      </w:r>
    </w:p>
    <w:bookmarkEnd w:id="251"/>
    <w:bookmarkStart w:name="z319" w:id="252"/>
    <w:p>
      <w:pPr>
        <w:spacing w:after="0"/>
        <w:ind w:left="0"/>
        <w:jc w:val="both"/>
      </w:pPr>
      <w:r>
        <w:rPr>
          <w:rFonts w:ascii="Times New Roman"/>
          <w:b w:val="false"/>
          <w:i w:val="false"/>
          <w:color w:val="000000"/>
          <w:sz w:val="28"/>
        </w:rPr>
        <w:t xml:space="preserve">
      3. "Он жасқа толған баланың пiкiрiн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0" w:id="253"/>
    <w:p>
      <w:pPr>
        <w:spacing w:after="0"/>
        <w:ind w:left="0"/>
        <w:jc w:val="both"/>
      </w:pPr>
      <w:r>
        <w:rPr>
          <w:rFonts w:ascii="Times New Roman"/>
          <w:b w:val="false"/>
          <w:i w:val="false"/>
          <w:color w:val="000000"/>
          <w:sz w:val="28"/>
        </w:rPr>
        <w:t>
      4. Көрсетілетін қызметті беруші құжаттарды қабылдауды жүзеге асырады және ұсынылған құжаттардың толықтығын тексереді.</w:t>
      </w:r>
    </w:p>
    <w:bookmarkEnd w:id="25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алушыдан келісім алады.</w:t>
      </w:r>
    </w:p>
    <w:p>
      <w:pPr>
        <w:spacing w:after="0"/>
        <w:ind w:left="0"/>
        <w:jc w:val="both"/>
      </w:pPr>
      <w:r>
        <w:rPr>
          <w:rFonts w:ascii="Times New Roman"/>
          <w:b w:val="false"/>
          <w:i w:val="false"/>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1" w:id="254"/>
    <w:p>
      <w:pPr>
        <w:spacing w:after="0"/>
        <w:ind w:left="0"/>
        <w:jc w:val="both"/>
      </w:pPr>
      <w:r>
        <w:rPr>
          <w:rFonts w:ascii="Times New Roman"/>
          <w:b w:val="false"/>
          <w:i w:val="false"/>
          <w:color w:val="000000"/>
          <w:sz w:val="28"/>
        </w:rPr>
        <w:t>
      5. Құжаттарды тексеру қорытындылары бойынша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54"/>
    <w:p>
      <w:pPr>
        <w:spacing w:after="0"/>
        <w:ind w:left="0"/>
        <w:jc w:val="both"/>
      </w:pPr>
      <w:r>
        <w:rPr>
          <w:rFonts w:ascii="Times New Roman"/>
          <w:b w:val="false"/>
          <w:i w:val="false"/>
          <w:color w:val="000000"/>
          <w:sz w:val="28"/>
        </w:rPr>
        <w:t>
      Кәмелетке толмаған бала (балалар) Қазақстан Республикасынан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оның (олардың) пікірін қалыптастыру үшін интернеттің ашық пошта сервисі немесе мобильді құрылғылардың мессенджері арқылы әңгімелесу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м.а. 28.07.2022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2" w:id="255"/>
    <w:p>
      <w:pPr>
        <w:spacing w:after="0"/>
        <w:ind w:left="0"/>
        <w:jc w:val="both"/>
      </w:pPr>
      <w:r>
        <w:rPr>
          <w:rFonts w:ascii="Times New Roman"/>
          <w:b w:val="false"/>
          <w:i w:val="false"/>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 жасқа толған баланың пікірін есепке алу туралы қорғаншылық және қамқоршылық органының шешімін (бұдан әрі - шешім) дайындайды.</w:t>
      </w:r>
    </w:p>
    <w:bookmarkEnd w:id="255"/>
    <w:p>
      <w:pPr>
        <w:spacing w:after="0"/>
        <w:ind w:left="0"/>
        <w:jc w:val="both"/>
      </w:pPr>
      <w:r>
        <w:rPr>
          <w:rFonts w:ascii="Times New Roman"/>
          <w:b w:val="false"/>
          <w:i w:val="false"/>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pPr>
        <w:spacing w:after="0"/>
        <w:ind w:left="0"/>
        <w:jc w:val="both"/>
      </w:pPr>
      <w:r>
        <w:rPr>
          <w:rFonts w:ascii="Times New Roman"/>
          <w:b w:val="false"/>
          <w:i w:val="false"/>
          <w:color w:val="000000"/>
          <w:sz w:val="28"/>
        </w:rPr>
        <w:t xml:space="preserve">
      Тыңдау рәсімі ҚР АӨК-нің </w:t>
      </w:r>
      <w:r>
        <w:rPr>
          <w:rFonts w:ascii="Times New Roman"/>
          <w:b w:val="false"/>
          <w:i w:val="false"/>
          <w:color w:val="000000"/>
          <w:sz w:val="28"/>
        </w:rPr>
        <w:t>74-бабына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 тартуды көрсетілетін қызметті алушыға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4" w:id="256"/>
    <w:p>
      <w:pPr>
        <w:spacing w:after="0"/>
        <w:ind w:left="0"/>
        <w:jc w:val="both"/>
      </w:pPr>
      <w:r>
        <w:rPr>
          <w:rFonts w:ascii="Times New Roman"/>
          <w:b w:val="false"/>
          <w:i w:val="false"/>
          <w:color w:val="000000"/>
          <w:sz w:val="28"/>
        </w:rPr>
        <w:t>
      8. Құжаттарды қараудың және шешім алудың жалпы мерзімі не мемлекеттік қызмет көрсетуден бас тарту 10 (он) жұмыс күнін құрайды.</w:t>
      </w:r>
    </w:p>
    <w:bookmarkEnd w:id="256"/>
    <w:bookmarkStart w:name="z364" w:id="257"/>
    <w:p>
      <w:pPr>
        <w:spacing w:after="0"/>
        <w:ind w:left="0"/>
        <w:jc w:val="both"/>
      </w:pPr>
      <w:r>
        <w:rPr>
          <w:rFonts w:ascii="Times New Roman"/>
          <w:b w:val="false"/>
          <w:i w:val="false"/>
          <w:color w:val="000000"/>
          <w:sz w:val="28"/>
        </w:rPr>
        <w:t xml:space="preserve">
      8-1.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257"/>
    <w:p>
      <w:pPr>
        <w:spacing w:after="0"/>
        <w:ind w:left="0"/>
        <w:jc w:val="both"/>
      </w:pPr>
      <w:r>
        <w:rPr>
          <w:rFonts w:ascii="Times New Roman"/>
          <w:b w:val="false"/>
          <w:i w:val="false"/>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pPr>
        <w:spacing w:after="0"/>
        <w:ind w:left="0"/>
        <w:jc w:val="both"/>
      </w:pPr>
      <w:r>
        <w:rPr>
          <w:rFonts w:ascii="Times New Roman"/>
          <w:b w:val="false"/>
          <w:i w:val="false"/>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pPr>
        <w:spacing w:after="0"/>
        <w:ind w:left="0"/>
        <w:jc w:val="both"/>
      </w:pPr>
      <w:r>
        <w:rPr>
          <w:rFonts w:ascii="Times New Roman"/>
          <w:b w:val="false"/>
          <w:i w:val="false"/>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25" w:id="258"/>
    <w:p>
      <w:pPr>
        <w:spacing w:after="0"/>
        <w:ind w:left="0"/>
        <w:jc w:val="left"/>
      </w:pPr>
      <w:r>
        <w:rPr>
          <w:rFonts w:ascii="Times New Roman"/>
          <w:b/>
          <w:i w:val="false"/>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bookmarkEnd w:id="258"/>
    <w:bookmarkStart w:name="z326" w:id="259"/>
    <w:p>
      <w:pPr>
        <w:spacing w:after="0"/>
        <w:ind w:left="0"/>
        <w:jc w:val="both"/>
      </w:pPr>
      <w:r>
        <w:rPr>
          <w:rFonts w:ascii="Times New Roman"/>
          <w:b w:val="false"/>
          <w:i w:val="false"/>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5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21.02.2022 </w:t>
      </w:r>
      <w:r>
        <w:rPr>
          <w:rFonts w:ascii="Times New Roman"/>
          <w:b w:val="false"/>
          <w:i w:val="false"/>
          <w:color w:val="00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7" w:id="260"/>
    <w:p>
      <w:pPr>
        <w:spacing w:after="0"/>
        <w:ind w:left="0"/>
        <w:jc w:val="both"/>
      </w:pPr>
      <w:r>
        <w:rPr>
          <w:rFonts w:ascii="Times New Roman"/>
          <w:b w:val="false"/>
          <w:i w:val="false"/>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 басшысына</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r>
              <w:br/>
            </w:r>
            <w:r>
              <w:rPr>
                <w:rFonts w:ascii="Times New Roman"/>
                <w:b w:val="false"/>
                <w:i w:val="false"/>
                <w:color w:val="000000"/>
                <w:sz w:val="20"/>
              </w:rPr>
              <w:t>және жеке сәйкестендіру</w:t>
            </w:r>
            <w:r>
              <w:br/>
            </w:r>
            <w:r>
              <w:rPr>
                <w:rFonts w:ascii="Times New Roman"/>
                <w:b w:val="false"/>
                <w:i w:val="false"/>
                <w:color w:val="000000"/>
                <w:sz w:val="20"/>
              </w:rPr>
              <w:t>нөмірі, телефоны)</w:t>
            </w:r>
          </w:p>
        </w:tc>
      </w:tr>
    </w:tbl>
    <w:bookmarkStart w:name="z329" w:id="261"/>
    <w:p>
      <w:pPr>
        <w:spacing w:after="0"/>
        <w:ind w:left="0"/>
        <w:jc w:val="left"/>
      </w:pPr>
      <w:r>
        <w:rPr>
          <w:rFonts w:ascii="Times New Roman"/>
          <w:b/>
          <w:i w:val="false"/>
          <w:color w:val="000000"/>
        </w:rPr>
        <w:t xml:space="preserve"> Өтініш</w:t>
      </w:r>
    </w:p>
    <w:bookmarkEnd w:id="261"/>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Менің __________________________ мекенжайында тұратын он жасқа толған балам (балаларым):</w:t>
      </w:r>
    </w:p>
    <w:p>
      <w:pPr>
        <w:spacing w:after="0"/>
        <w:ind w:left="0"/>
        <w:jc w:val="both"/>
      </w:pPr>
      <w:r>
        <w:rPr>
          <w:rFonts w:ascii="Times New Roman"/>
          <w:b w:val="false"/>
          <w:i w:val="false"/>
          <w:color w:val="000000"/>
          <w:sz w:val="28"/>
        </w:rPr>
        <w:t xml:space="preserve">1. ________________________________________________________________ </w:t>
      </w:r>
    </w:p>
    <w:p>
      <w:pPr>
        <w:spacing w:after="0"/>
        <w:ind w:left="0"/>
        <w:jc w:val="both"/>
      </w:pPr>
      <w:r>
        <w:rPr>
          <w:rFonts w:ascii="Times New Roman"/>
          <w:b w:val="false"/>
          <w:i w:val="false"/>
          <w:color w:val="000000"/>
          <w:sz w:val="28"/>
        </w:rPr>
        <w:t xml:space="preserve"> (балалардың Т.А.Ә. (бар болған жағдайда) және жеке сәйкестендіру нөмірі)</w:t>
      </w:r>
    </w:p>
    <w:p>
      <w:pPr>
        <w:spacing w:after="0"/>
        <w:ind w:left="0"/>
        <w:jc w:val="both"/>
      </w:pPr>
      <w:r>
        <w:rPr>
          <w:rFonts w:ascii="Times New Roman"/>
          <w:b w:val="false"/>
          <w:i w:val="false"/>
          <w:color w:val="000000"/>
          <w:sz w:val="28"/>
        </w:rPr>
        <w:t>2. 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w:t>
      </w:r>
    </w:p>
    <w:p>
      <w:pPr>
        <w:spacing w:after="0"/>
        <w:ind w:left="0"/>
        <w:jc w:val="both"/>
      </w:pPr>
      <w:r>
        <w:rPr>
          <w:rFonts w:ascii="Times New Roman"/>
          <w:b w:val="false"/>
          <w:i w:val="false"/>
          <w:color w:val="000000"/>
          <w:sz w:val="28"/>
        </w:rPr>
        <w:t>пікірін есепке алу туралы шешім беруіңізді сұраймын.</w:t>
      </w:r>
    </w:p>
    <w:p>
      <w:pPr>
        <w:spacing w:after="0"/>
        <w:ind w:left="0"/>
        <w:jc w:val="both"/>
      </w:pPr>
      <w:r>
        <w:rPr>
          <w:rFonts w:ascii="Times New Roman"/>
          <w:b w:val="false"/>
          <w:i w:val="false"/>
          <w:color w:val="000000"/>
          <w:sz w:val="28"/>
        </w:rPr>
        <w:t xml:space="preserve">Ақпараттық жүйелердегі "Дербес деректер және оларды қорғау туралы" 2013 жылғы </w:t>
      </w:r>
    </w:p>
    <w:p>
      <w:pPr>
        <w:spacing w:after="0"/>
        <w:ind w:left="0"/>
        <w:jc w:val="both"/>
      </w:pPr>
      <w:r>
        <w:rPr>
          <w:rFonts w:ascii="Times New Roman"/>
          <w:b w:val="false"/>
          <w:i w:val="false"/>
          <w:color w:val="000000"/>
          <w:sz w:val="28"/>
        </w:rPr>
        <w:t xml:space="preserve">21 мамырдағы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құпия мәліметтерді</w:t>
      </w:r>
    </w:p>
    <w:p>
      <w:pPr>
        <w:spacing w:after="0"/>
        <w:ind w:left="0"/>
        <w:jc w:val="both"/>
      </w:pPr>
      <w:r>
        <w:rPr>
          <w:rFonts w:ascii="Times New Roman"/>
          <w:b w:val="false"/>
          <w:i w:val="false"/>
          <w:color w:val="000000"/>
          <w:sz w:val="28"/>
        </w:rPr>
        <w:t>қолдануға келісім беремін.</w:t>
      </w:r>
    </w:p>
    <w:p>
      <w:pPr>
        <w:spacing w:after="0"/>
        <w:ind w:left="0"/>
        <w:jc w:val="both"/>
      </w:pPr>
      <w:r>
        <w:rPr>
          <w:rFonts w:ascii="Times New Roman"/>
          <w:b w:val="false"/>
          <w:i w:val="false"/>
          <w:color w:val="000000"/>
          <w:sz w:val="28"/>
        </w:rPr>
        <w:t>"___" ____________20___ жыл                                     азаматтың (азаматшаның)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 xml:space="preserve">немесе қамқоршылық органының </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1" w:id="262"/>
    <w:p>
      <w:pPr>
        <w:spacing w:after="0"/>
        <w:ind w:left="0"/>
        <w:jc w:val="left"/>
      </w:pPr>
      <w:r>
        <w:rPr>
          <w:rFonts w:ascii="Times New Roman"/>
          <w:b/>
          <w:i w:val="false"/>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62"/>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03.10.2022 </w:t>
      </w:r>
      <w:r>
        <w:rPr>
          <w:rFonts w:ascii="Times New Roman"/>
          <w:b w:val="false"/>
          <w:i w:val="false"/>
          <w:color w:val="ff0000"/>
          <w:sz w:val="28"/>
        </w:rPr>
        <w:t>№ 414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аудандардағы, облыстық маңызы бар қалалардағы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 көрсетілетін қызметті берушінің кеңсесі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p>
            <w:pPr>
              <w:spacing w:after="20"/>
              <w:ind w:left="20"/>
              <w:jc w:val="both"/>
            </w:pPr>
            <w:r>
              <w:rPr>
                <w:rFonts w:ascii="Times New Roman"/>
                <w:b w:val="false"/>
                <w:i w:val="false"/>
                <w:color w:val="000000"/>
                <w:sz w:val="20"/>
              </w:rPr>
              <w:t>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тапсырған сәттен бастап - 10 (он) жұмыс күні;</w:t>
            </w:r>
          </w:p>
          <w:p>
            <w:pPr>
              <w:spacing w:after="20"/>
              <w:ind w:left="20"/>
              <w:jc w:val="both"/>
            </w:pPr>
            <w:r>
              <w:rPr>
                <w:rFonts w:ascii="Times New Roman"/>
                <w:b w:val="false"/>
                <w:i w:val="false"/>
                <w:color w:val="000000"/>
                <w:sz w:val="20"/>
              </w:rPr>
              <w:t>
2) құжаттарды тапсыру үшін күтудің рұқсат берілетін ең ұзақ уақыты - 15 минут;</w:t>
            </w:r>
          </w:p>
          <w:p>
            <w:pPr>
              <w:spacing w:after="20"/>
              <w:ind w:left="20"/>
              <w:jc w:val="both"/>
            </w:pPr>
            <w:r>
              <w:rPr>
                <w:rFonts w:ascii="Times New Roman"/>
                <w:b w:val="false"/>
                <w:i w:val="false"/>
                <w:color w:val="000000"/>
                <w:sz w:val="20"/>
              </w:rPr>
              <w:t>
3) қызмет көрсетудің рұқсат берілетін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жүзінде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алынатын төлем мөлшері</w:t>
            </w:r>
          </w:p>
          <w:p>
            <w:pPr>
              <w:spacing w:after="20"/>
              <w:ind w:left="20"/>
              <w:jc w:val="both"/>
            </w:pPr>
            <w:r>
              <w:rPr>
                <w:rFonts w:ascii="Times New Roman"/>
                <w:b w:val="false"/>
                <w:i w:val="false"/>
                <w:color w:val="000000"/>
                <w:sz w:val="20"/>
              </w:rPr>
              <w:t>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Оқу-ағарту министрлігінің: www. edu. gov. kz интернет-ресурсында;</w:t>
            </w:r>
          </w:p>
          <w:p>
            <w:pPr>
              <w:spacing w:after="20"/>
              <w:ind w:left="20"/>
              <w:jc w:val="both"/>
            </w:pPr>
            <w:r>
              <w:rPr>
                <w:rFonts w:ascii="Times New Roman"/>
                <w:b w:val="false"/>
                <w:i w:val="false"/>
                <w:color w:val="000000"/>
                <w:sz w:val="20"/>
              </w:rPr>
              <w:t>
2) www. egov. 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баланың заңды өкілінің бірінің өтініші;</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 қажет);</w:t>
            </w:r>
          </w:p>
          <w:p>
            <w:pPr>
              <w:spacing w:after="20"/>
              <w:ind w:left="20"/>
              <w:jc w:val="both"/>
            </w:pPr>
            <w:r>
              <w:rPr>
                <w:rFonts w:ascii="Times New Roman"/>
                <w:b w:val="false"/>
                <w:i w:val="false"/>
                <w:color w:val="000000"/>
                <w:sz w:val="20"/>
              </w:rPr>
              <w:t>
3) жұбайының (зайыбының) нотариалдық келісімі не баланың (балалардың) бөлек тұратын заңды өкілінің келісімі;</w:t>
            </w:r>
          </w:p>
          <w:p>
            <w:pPr>
              <w:spacing w:after="20"/>
              <w:ind w:left="20"/>
              <w:jc w:val="both"/>
            </w:pPr>
            <w:r>
              <w:rPr>
                <w:rFonts w:ascii="Times New Roman"/>
                <w:b w:val="false"/>
                <w:i w:val="false"/>
                <w:color w:val="000000"/>
                <w:sz w:val="20"/>
              </w:rPr>
              <w:t>
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(Қазақстан Республикасының нормативтік құқықтық актілерін мемлекеттік тіркеу тізілімінде № 10764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pPr>
              <w:spacing w:after="20"/>
              <w:ind w:left="20"/>
              <w:jc w:val="both"/>
            </w:pPr>
            <w:r>
              <w:rPr>
                <w:rFonts w:ascii="Times New Roman"/>
                <w:b w:val="false"/>
                <w:i w:val="false"/>
                <w:color w:val="000000"/>
                <w:sz w:val="20"/>
              </w:rPr>
              <w:t>
5) АХАЖ АЖ-да мәліметтер болмаған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 жасқа толған баланың </w:t>
            </w:r>
            <w:r>
              <w:br/>
            </w:r>
            <w:r>
              <w:rPr>
                <w:rFonts w:ascii="Times New Roman"/>
                <w:b w:val="false"/>
                <w:i w:val="false"/>
                <w:color w:val="000000"/>
                <w:sz w:val="20"/>
              </w:rPr>
              <w:t>пiкiрiн ескеру туралы қорғаншылық</w:t>
            </w:r>
            <w:r>
              <w:br/>
            </w:r>
            <w:r>
              <w:rPr>
                <w:rFonts w:ascii="Times New Roman"/>
                <w:b w:val="false"/>
                <w:i w:val="false"/>
                <w:color w:val="000000"/>
                <w:sz w:val="20"/>
              </w:rPr>
              <w:t>немесе қамқоршылық органының</w:t>
            </w:r>
            <w:r>
              <w:br/>
            </w:r>
            <w:r>
              <w:rPr>
                <w:rFonts w:ascii="Times New Roman"/>
                <w:b w:val="false"/>
                <w:i w:val="false"/>
                <w:color w:val="000000"/>
                <w:sz w:val="20"/>
              </w:rPr>
              <w:t>шешімін беру" 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333" w:id="263"/>
    <w:p>
      <w:pPr>
        <w:spacing w:after="0"/>
        <w:ind w:left="0"/>
        <w:jc w:val="left"/>
      </w:pPr>
      <w:r>
        <w:rPr>
          <w:rFonts w:ascii="Times New Roman"/>
          <w:b/>
          <w:i w:val="false"/>
          <w:color w:val="000000"/>
        </w:rPr>
        <w:t xml:space="preserve"> Он жасқа толған баланың пікірін есепке алу туралы қорғаншылық және </w:t>
      </w:r>
      <w:r>
        <w:br/>
      </w:r>
      <w:r>
        <w:rPr>
          <w:rFonts w:ascii="Times New Roman"/>
          <w:b/>
          <w:i w:val="false"/>
          <w:color w:val="000000"/>
        </w:rPr>
        <w:t xml:space="preserve">                            қамқоршылық органдарының шешімі</w:t>
      </w:r>
    </w:p>
    <w:bookmarkEnd w:id="263"/>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21.02.2022 </w:t>
      </w:r>
      <w:r>
        <w:rPr>
          <w:rFonts w:ascii="Times New Roman"/>
          <w:b w:val="false"/>
          <w:i w:val="false"/>
          <w:color w:val="ff0000"/>
          <w:sz w:val="28"/>
        </w:rPr>
        <w:t>№ 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(органның атауы) </w:t>
      </w:r>
    </w:p>
    <w:p>
      <w:pPr>
        <w:spacing w:after="0"/>
        <w:ind w:left="0"/>
        <w:jc w:val="both"/>
      </w:pPr>
      <w:r>
        <w:rPr>
          <w:rFonts w:ascii="Times New Roman"/>
          <w:b w:val="false"/>
          <w:i w:val="false"/>
          <w:color w:val="000000"/>
          <w:sz w:val="28"/>
        </w:rPr>
        <w:t>__________________________ қорғаншылық және қамқоршылық органының</w:t>
      </w:r>
    </w:p>
    <w:p>
      <w:pPr>
        <w:spacing w:after="0"/>
        <w:ind w:left="0"/>
        <w:jc w:val="both"/>
      </w:pPr>
      <w:r>
        <w:rPr>
          <w:rFonts w:ascii="Times New Roman"/>
          <w:b w:val="false"/>
          <w:i w:val="false"/>
          <w:color w:val="000000"/>
          <w:sz w:val="28"/>
        </w:rPr>
        <w:t xml:space="preserve">атынан ____________________________________________________________ </w:t>
      </w:r>
    </w:p>
    <w:p>
      <w:pPr>
        <w:spacing w:after="0"/>
        <w:ind w:left="0"/>
        <w:jc w:val="both"/>
      </w:pPr>
      <w:r>
        <w:rPr>
          <w:rFonts w:ascii="Times New Roman"/>
          <w:b w:val="false"/>
          <w:i w:val="false"/>
          <w:color w:val="000000"/>
          <w:sz w:val="28"/>
        </w:rPr>
        <w:t>(қорғаншылық және қамқоршылық органы маманының Т.А.Ә. (бар болғанда))</w:t>
      </w:r>
    </w:p>
    <w:p>
      <w:pPr>
        <w:spacing w:after="0"/>
        <w:ind w:left="0"/>
        <w:jc w:val="both"/>
      </w:pPr>
      <w:r>
        <w:rPr>
          <w:rFonts w:ascii="Times New Roman"/>
          <w:b w:val="false"/>
          <w:i w:val="false"/>
          <w:color w:val="000000"/>
          <w:sz w:val="28"/>
        </w:rPr>
        <w:t>ата-анасы немесе басқа да заңды өкілдері</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(ата-анасы немесе басқа да заңды өкілдерінің Т.А.Ә. (бар болғанда)</w:t>
      </w:r>
    </w:p>
    <w:p>
      <w:pPr>
        <w:spacing w:after="0"/>
        <w:ind w:left="0"/>
        <w:jc w:val="both"/>
      </w:pPr>
      <w:r>
        <w:rPr>
          <w:rFonts w:ascii="Times New Roman"/>
          <w:b w:val="false"/>
          <w:i w:val="false"/>
          <w:color w:val="000000"/>
          <w:sz w:val="28"/>
        </w:rPr>
        <w:t xml:space="preserve">қатысуымен кәмелетке толмаған(дар) __________________________________  </w:t>
      </w:r>
    </w:p>
    <w:p>
      <w:pPr>
        <w:spacing w:after="0"/>
        <w:ind w:left="0"/>
        <w:jc w:val="both"/>
      </w:pPr>
      <w:r>
        <w:rPr>
          <w:rFonts w:ascii="Times New Roman"/>
          <w:b w:val="false"/>
          <w:i w:val="false"/>
          <w:color w:val="000000"/>
          <w:sz w:val="28"/>
        </w:rPr>
        <w:t xml:space="preserve">                                                        (баланың Т.А.Ә. (бар болғанда), туған жылы)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(мәселенің мәнін көрсету)</w:t>
      </w:r>
    </w:p>
    <w:p>
      <w:pPr>
        <w:spacing w:after="0"/>
        <w:ind w:left="0"/>
        <w:jc w:val="both"/>
      </w:pPr>
      <w:r>
        <w:rPr>
          <w:rFonts w:ascii="Times New Roman"/>
          <w:b w:val="false"/>
          <w:i w:val="false"/>
          <w:color w:val="000000"/>
          <w:sz w:val="28"/>
        </w:rPr>
        <w:t xml:space="preserve">пікірін ескере отырып, "Неке (ерлі-зайыптылық) және отбасы туралы" </w:t>
      </w:r>
    </w:p>
    <w:p>
      <w:pPr>
        <w:spacing w:after="0"/>
        <w:ind w:left="0"/>
        <w:jc w:val="both"/>
      </w:pPr>
      <w:r>
        <w:rPr>
          <w:rFonts w:ascii="Times New Roman"/>
          <w:b w:val="false"/>
          <w:i w:val="false"/>
          <w:color w:val="000000"/>
          <w:sz w:val="28"/>
        </w:rPr>
        <w:t>Қазақстан Республикасы Кодексінің 62-бабына сәйкес</w:t>
      </w:r>
    </w:p>
    <w:p>
      <w:pPr>
        <w:spacing w:after="0"/>
        <w:ind w:left="0"/>
        <w:jc w:val="both"/>
      </w:pPr>
      <w:r>
        <w:rPr>
          <w:rFonts w:ascii="Times New Roman"/>
          <w:b w:val="false"/>
          <w:i w:val="false"/>
          <w:color w:val="000000"/>
          <w:sz w:val="28"/>
        </w:rPr>
        <w:t xml:space="preserve">____________________________________________________________ шешті.  </w:t>
      </w:r>
    </w:p>
    <w:p>
      <w:pPr>
        <w:spacing w:after="0"/>
        <w:ind w:left="0"/>
        <w:jc w:val="both"/>
      </w:pPr>
      <w:r>
        <w:rPr>
          <w:rFonts w:ascii="Times New Roman"/>
          <w:b w:val="false"/>
          <w:i w:val="false"/>
          <w:color w:val="000000"/>
          <w:sz w:val="28"/>
        </w:rPr>
        <w:t xml:space="preserve">              (мәселенің мәні бойынша баланың пікірінің сипаттамасы)</w:t>
      </w:r>
    </w:p>
    <w:p>
      <w:pPr>
        <w:spacing w:after="0"/>
        <w:ind w:left="0"/>
        <w:jc w:val="both"/>
      </w:pPr>
      <w:r>
        <w:rPr>
          <w:rFonts w:ascii="Times New Roman"/>
          <w:b w:val="false"/>
          <w:i w:val="false"/>
          <w:color w:val="000000"/>
          <w:sz w:val="28"/>
        </w:rPr>
        <w:t xml:space="preserve">
      Басшы                                                               _______________________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xml:space="preserve">№ 158 бұйрығына </w:t>
            </w:r>
            <w:r>
              <w:br/>
            </w:r>
            <w:r>
              <w:rPr>
                <w:rFonts w:ascii="Times New Roman"/>
                <w:b w:val="false"/>
                <w:i w:val="false"/>
                <w:color w:val="000000"/>
                <w:sz w:val="20"/>
              </w:rPr>
              <w:t>13-қосымша</w:t>
            </w:r>
          </w:p>
        </w:tc>
      </w:tr>
    </w:tbl>
    <w:bookmarkStart w:name="z335" w:id="264"/>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264"/>
    <w:bookmarkStart w:name="z336" w:id="265"/>
    <w:p>
      <w:pPr>
        <w:spacing w:after="0"/>
        <w:ind w:left="0"/>
        <w:jc w:val="both"/>
      </w:pPr>
      <w:r>
        <w:rPr>
          <w:rFonts w:ascii="Times New Roman"/>
          <w:b w:val="false"/>
          <w:i w:val="false"/>
          <w:color w:val="000000"/>
          <w:sz w:val="28"/>
        </w:rPr>
        <w:t xml:space="preserve">
      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жарияланған); </w:t>
      </w:r>
    </w:p>
    <w:bookmarkEnd w:id="265"/>
    <w:bookmarkStart w:name="z337" w:id="266"/>
    <w:p>
      <w:pPr>
        <w:spacing w:after="0"/>
        <w:ind w:left="0"/>
        <w:jc w:val="both"/>
      </w:pPr>
      <w:r>
        <w:rPr>
          <w:rFonts w:ascii="Times New Roman"/>
          <w:b w:val="false"/>
          <w:i w:val="false"/>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11574 болып тіркелген, 2015 жылғы 14 шілдеде "Әділет" ақпараттық-құқықтық жүйесінде жарияланған);</w:t>
      </w:r>
    </w:p>
    <w:bookmarkEnd w:id="266"/>
    <w:bookmarkStart w:name="z338" w:id="267"/>
    <w:p>
      <w:pPr>
        <w:spacing w:after="0"/>
        <w:ind w:left="0"/>
        <w:jc w:val="both"/>
      </w:pPr>
      <w:r>
        <w:rPr>
          <w:rFonts w:ascii="Times New Roman"/>
          <w:b w:val="false"/>
          <w:i w:val="false"/>
          <w:color w:val="000000"/>
          <w:sz w:val="28"/>
        </w:rPr>
        <w:t xml:space="preserve">
      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12366 болып тіркелген, 2015 жылғы 14 желтоқсанда "Әділет" ақпараттық-құқықтық жүйесінде жарияланған);</w:t>
      </w:r>
    </w:p>
    <w:bookmarkEnd w:id="267"/>
    <w:bookmarkStart w:name="z339" w:id="268"/>
    <w:p>
      <w:pPr>
        <w:spacing w:after="0"/>
        <w:ind w:left="0"/>
        <w:jc w:val="both"/>
      </w:pPr>
      <w:r>
        <w:rPr>
          <w:rFonts w:ascii="Times New Roman"/>
          <w:b w:val="false"/>
          <w:i w:val="false"/>
          <w:color w:val="000000"/>
          <w:sz w:val="28"/>
        </w:rPr>
        <w:t xml:space="preserve">
      4.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13273 болып тіркелген, 2016 жылғы 15 наурызда "Әділет" ақпараттық-құқықтық жүйесінде жарияланған);</w:t>
      </w:r>
    </w:p>
    <w:bookmarkEnd w:id="268"/>
    <w:bookmarkStart w:name="z340" w:id="269"/>
    <w:p>
      <w:pPr>
        <w:spacing w:after="0"/>
        <w:ind w:left="0"/>
        <w:jc w:val="both"/>
      </w:pPr>
      <w:r>
        <w:rPr>
          <w:rFonts w:ascii="Times New Roman"/>
          <w:b w:val="false"/>
          <w:i w:val="false"/>
          <w:color w:val="000000"/>
          <w:sz w:val="28"/>
        </w:rPr>
        <w:t xml:space="preserve">
      5.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13670 болып тіркелген, 2016 жылғы 7 маусымда "Әділет" ақпараттық-құқықтық жүйесінде жарияланған);</w:t>
      </w:r>
    </w:p>
    <w:bookmarkEnd w:id="269"/>
    <w:bookmarkStart w:name="z341" w:id="270"/>
    <w:p>
      <w:pPr>
        <w:spacing w:after="0"/>
        <w:ind w:left="0"/>
        <w:jc w:val="both"/>
      </w:pPr>
      <w:r>
        <w:rPr>
          <w:rFonts w:ascii="Times New Roman"/>
          <w:b w:val="false"/>
          <w:i w:val="false"/>
          <w:color w:val="000000"/>
          <w:sz w:val="28"/>
        </w:rPr>
        <w:t xml:space="preserve">
      6.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bookmarkEnd w:id="270"/>
    <w:bookmarkStart w:name="z342" w:id="271"/>
    <w:p>
      <w:pPr>
        <w:spacing w:after="0"/>
        <w:ind w:left="0"/>
        <w:jc w:val="both"/>
      </w:pPr>
      <w:r>
        <w:rPr>
          <w:rFonts w:ascii="Times New Roman"/>
          <w:b w:val="false"/>
          <w:i w:val="false"/>
          <w:color w:val="000000"/>
          <w:sz w:val="28"/>
        </w:rPr>
        <w:t xml:space="preserve">
      7.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bookmarkEnd w:id="271"/>
    <w:bookmarkStart w:name="z343" w:id="272"/>
    <w:p>
      <w:pPr>
        <w:spacing w:after="0"/>
        <w:ind w:left="0"/>
        <w:jc w:val="both"/>
      </w:pPr>
      <w:r>
        <w:rPr>
          <w:rFonts w:ascii="Times New Roman"/>
          <w:b w:val="false"/>
          <w:i w:val="false"/>
          <w:color w:val="000000"/>
          <w:sz w:val="28"/>
        </w:rPr>
        <w:t xml:space="preserve">
      8.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 № 216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bookmarkEnd w:id="272"/>
    <w:bookmarkStart w:name="z344" w:id="273"/>
    <w:p>
      <w:pPr>
        <w:spacing w:after="0"/>
        <w:ind w:left="0"/>
        <w:jc w:val="both"/>
      </w:pPr>
      <w:r>
        <w:rPr>
          <w:rFonts w:ascii="Times New Roman"/>
          <w:b w:val="false"/>
          <w:i w:val="false"/>
          <w:color w:val="000000"/>
          <w:sz w:val="28"/>
        </w:rPr>
        <w:t xml:space="preserve">
      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және ғылым министрінің 2017 жылғы 15 маусымдағы № 285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эталондық бақылау банкінде жарияланған);</w:t>
      </w:r>
    </w:p>
    <w:bookmarkEnd w:id="273"/>
    <w:bookmarkStart w:name="z345" w:id="274"/>
    <w:p>
      <w:pPr>
        <w:spacing w:after="0"/>
        <w:ind w:left="0"/>
        <w:jc w:val="both"/>
      </w:pPr>
      <w:r>
        <w:rPr>
          <w:rFonts w:ascii="Times New Roman"/>
          <w:b w:val="false"/>
          <w:i w:val="false"/>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2017 жылғы 25 желтоқсандағы № 650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16271 болып тіркелген, 2018 жылғы 3 ақпанда Қазақстан Республикасы нормативтік құқықтық актілерінің эталондық бақылау банкінде жарияланған);</w:t>
      </w:r>
    </w:p>
    <w:bookmarkEnd w:id="274"/>
    <w:bookmarkStart w:name="z346" w:id="275"/>
    <w:p>
      <w:pPr>
        <w:spacing w:after="0"/>
        <w:ind w:left="0"/>
        <w:jc w:val="both"/>
      </w:pPr>
      <w:r>
        <w:rPr>
          <w:rFonts w:ascii="Times New Roman"/>
          <w:b w:val="false"/>
          <w:i w:val="false"/>
          <w:color w:val="000000"/>
          <w:sz w:val="28"/>
        </w:rPr>
        <w:t xml:space="preserve">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Республикасы Білім және ғылым министрінің 2018 жылғы 13 желтоқсандағы № 684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құқықтық актілерінің эталондық бақылау банкінде жарияланған);</w:t>
      </w:r>
    </w:p>
    <w:bookmarkEnd w:id="275"/>
    <w:bookmarkStart w:name="z347" w:id="276"/>
    <w:p>
      <w:pPr>
        <w:spacing w:after="0"/>
        <w:ind w:left="0"/>
        <w:jc w:val="both"/>
      </w:pPr>
      <w:r>
        <w:rPr>
          <w:rFonts w:ascii="Times New Roman"/>
          <w:b w:val="false"/>
          <w:i w:val="false"/>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22 сәуірдегі № 159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18574 болып тіркелген, 2019 жылғы 2 мамырда Қазақстан Республикасы нормативтік құқықтық актілерінің эталондық бақылау банкінде жарияланған);</w:t>
      </w:r>
    </w:p>
    <w:bookmarkEnd w:id="276"/>
    <w:bookmarkStart w:name="z348" w:id="277"/>
    <w:p>
      <w:pPr>
        <w:spacing w:after="0"/>
        <w:ind w:left="0"/>
        <w:jc w:val="both"/>
      </w:pPr>
      <w:r>
        <w:rPr>
          <w:rFonts w:ascii="Times New Roman"/>
          <w:b w:val="false"/>
          <w:i w:val="false"/>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2019 жылғы 7 қазандағы № 435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19456 болып тіркелген, 2019 жылғы 14 қазанда Қазақстан Республикасы нормативтік құқықтық актілерінің эталондық бақылау банкінде жарияланған);</w:t>
      </w:r>
    </w:p>
    <w:bookmarkEnd w:id="277"/>
    <w:bookmarkStart w:name="z349" w:id="278"/>
    <w:p>
      <w:pPr>
        <w:spacing w:after="0"/>
        <w:ind w:left="0"/>
        <w:jc w:val="both"/>
      </w:pPr>
      <w:r>
        <w:rPr>
          <w:rFonts w:ascii="Times New Roman"/>
          <w:b w:val="false"/>
          <w:i w:val="false"/>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