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204a" w14:textId="50f2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12 октября 2018 года №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24 июня 2020 года № 264. Зарегистрирован в Министерстве юстиции Республики Казахстан 25 июня 2020 года № 20899</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12 октября 2018 года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(зарегистрирован в Реестре государственной регистрации нормативных правовых актов под № 17553, опубликован в ИС "Эталонный контрольный банк НПА РК в электронном виде" от 26 октября 2018 года)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 правилах</w:t>
      </w:r>
      <w:r>
        <w:rPr>
          <w:rFonts w:ascii="Times New Roman"/>
          <w:b w:val="false"/>
          <w:i w:val="false"/>
          <w:color w:val="000000"/>
          <w:sz w:val="28"/>
        </w:rPr>
        <w:t xml:space="preserve">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независимо от форм их собственности и ведомственной подчиненности,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bookmarkEnd w:id="6"/>
    <w:bookmarkStart w:name="z15" w:id="7"/>
    <w:p>
      <w:pPr>
        <w:spacing w:after="0"/>
        <w:ind w:left="0"/>
        <w:jc w:val="both"/>
      </w:pPr>
      <w:r>
        <w:rPr>
          <w:rFonts w:ascii="Times New Roman"/>
          <w:b w:val="false"/>
          <w:i w:val="false"/>
          <w:color w:val="000000"/>
          <w:sz w:val="28"/>
        </w:rPr>
        <w:t>
      дополнить пунктами 9-1, 9-2, 9-3, 9-4, 9-5 и 9-6 следующего содержания:</w:t>
      </w:r>
    </w:p>
    <w:bookmarkEnd w:id="7"/>
    <w:bookmarkStart w:name="z16" w:id="8"/>
    <w:p>
      <w:pPr>
        <w:spacing w:after="0"/>
        <w:ind w:left="0"/>
        <w:jc w:val="both"/>
      </w:pPr>
      <w:r>
        <w:rPr>
          <w:rFonts w:ascii="Times New Roman"/>
          <w:b w:val="false"/>
          <w:i w:val="false"/>
          <w:color w:val="000000"/>
          <w:sz w:val="28"/>
        </w:rPr>
        <w:t>
      "9-1.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 далее – услугодатель).</w:t>
      </w:r>
    </w:p>
    <w:bookmarkEnd w:id="8"/>
    <w:bookmarkStart w:name="z17" w:id="9"/>
    <w:p>
      <w:pPr>
        <w:spacing w:after="0"/>
        <w:ind w:left="0"/>
        <w:jc w:val="both"/>
      </w:pPr>
      <w:r>
        <w:rPr>
          <w:rFonts w:ascii="Times New Roman"/>
          <w:b w:val="false"/>
          <w:i w:val="false"/>
          <w:color w:val="000000"/>
          <w:sz w:val="28"/>
        </w:rPr>
        <w:t>
      Для получения государственной услуги родители или иные законные представители ребенка (далее - услугополучатель) предоставляют услугодателю перечень документов согласно в приложению 1 к Типовым правилам.</w:t>
      </w:r>
    </w:p>
    <w:bookmarkEnd w:id="9"/>
    <w:bookmarkStart w:name="z18" w:id="10"/>
    <w:p>
      <w:pPr>
        <w:spacing w:after="0"/>
        <w:ind w:left="0"/>
        <w:jc w:val="both"/>
      </w:pPr>
      <w:r>
        <w:rPr>
          <w:rFonts w:ascii="Times New Roman"/>
          <w:b w:val="false"/>
          <w:i w:val="false"/>
          <w:color w:val="000000"/>
          <w:sz w:val="28"/>
        </w:rPr>
        <w:t>
      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bookmarkEnd w:id="10"/>
    <w:bookmarkStart w:name="z19" w:id="11"/>
    <w:p>
      <w:pPr>
        <w:spacing w:after="0"/>
        <w:ind w:left="0"/>
        <w:jc w:val="both"/>
      </w:pPr>
      <w:r>
        <w:rPr>
          <w:rFonts w:ascii="Times New Roman"/>
          <w:b w:val="false"/>
          <w:i w:val="false"/>
          <w:color w:val="000000"/>
          <w:sz w:val="28"/>
        </w:rPr>
        <w:t>
      9-3. Услугополучателю,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bookmarkEnd w:id="11"/>
    <w:bookmarkStart w:name="z20" w:id="12"/>
    <w:p>
      <w:pPr>
        <w:spacing w:after="0"/>
        <w:ind w:left="0"/>
        <w:jc w:val="both"/>
      </w:pPr>
      <w:r>
        <w:rPr>
          <w:rFonts w:ascii="Times New Roman"/>
          <w:b w:val="false"/>
          <w:i w:val="false"/>
          <w:color w:val="000000"/>
          <w:sz w:val="28"/>
        </w:rPr>
        <w:t>
      9-4. При обращении через портал в "личный кабинет" услугополучателя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(далее - ЭЦП) уполномоченного лица услугодателя либо мотивированный отказ.</w:t>
      </w:r>
    </w:p>
    <w:bookmarkEnd w:id="12"/>
    <w:bookmarkStart w:name="z21" w:id="13"/>
    <w:p>
      <w:pPr>
        <w:spacing w:after="0"/>
        <w:ind w:left="0"/>
        <w:jc w:val="both"/>
      </w:pPr>
      <w:r>
        <w:rPr>
          <w:rFonts w:ascii="Times New Roman"/>
          <w:b w:val="false"/>
          <w:i w:val="false"/>
          <w:color w:val="000000"/>
          <w:sz w:val="28"/>
        </w:rPr>
        <w:t>
      9-5. Услугодатель при зачислении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13"/>
    <w:bookmarkStart w:name="z22" w:id="14"/>
    <w:p>
      <w:pPr>
        <w:spacing w:after="0"/>
        <w:ind w:left="0"/>
        <w:jc w:val="both"/>
      </w:pPr>
      <w:r>
        <w:rPr>
          <w:rFonts w:ascii="Times New Roman"/>
          <w:b w:val="false"/>
          <w:i w:val="false"/>
          <w:color w:val="000000"/>
          <w:sz w:val="28"/>
        </w:rPr>
        <w:t>
      9-6. При 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 согласно приложению 1 к Типовым правилам, о том, что ребенок будет принят с 1 сентября текущего года или о мотивированном отказе.</w:t>
      </w:r>
    </w:p>
    <w:bookmarkEnd w:id="14"/>
    <w:bookmarkStart w:name="z23" w:id="15"/>
    <w:p>
      <w:pPr>
        <w:spacing w:after="0"/>
        <w:ind w:left="0"/>
        <w:jc w:val="both"/>
      </w:pPr>
      <w:r>
        <w:rPr>
          <w:rFonts w:ascii="Times New Roman"/>
          <w:b w:val="false"/>
          <w:i w:val="false"/>
          <w:color w:val="000000"/>
          <w:sz w:val="28"/>
        </w:rPr>
        <w:t>
      В случае подачи заявки на бумажном носителе, услугодатель при зачислении ребенка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15"/>
    <w:bookmarkStart w:name="z24" w:id="16"/>
    <w:p>
      <w:pPr>
        <w:spacing w:after="0"/>
        <w:ind w:left="0"/>
        <w:jc w:val="both"/>
      </w:pPr>
      <w:r>
        <w:rPr>
          <w:rFonts w:ascii="Times New Roman"/>
          <w:b w:val="false"/>
          <w:i w:val="false"/>
          <w:color w:val="000000"/>
          <w:sz w:val="28"/>
        </w:rPr>
        <w:t>
      Приказ о зачислении в первый класс издается организацией образования не ранее 25 августа текущего года.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"10. Прием документов для перевода детей между организациями начального, основного среднего, общего среднего образования осуществляется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2 к Типовым правилам через портал или услугодателя на бумажном носителе";</w:t>
      </w:r>
    </w:p>
    <w:bookmarkEnd w:id="17"/>
    <w:bookmarkStart w:name="z27" w:id="18"/>
    <w:p>
      <w:pPr>
        <w:spacing w:after="0"/>
        <w:ind w:left="0"/>
        <w:jc w:val="both"/>
      </w:pPr>
      <w:r>
        <w:rPr>
          <w:rFonts w:ascii="Times New Roman"/>
          <w:b w:val="false"/>
          <w:i w:val="false"/>
          <w:color w:val="000000"/>
          <w:sz w:val="28"/>
        </w:rPr>
        <w:t xml:space="preserve">
      дополнить пунктами 10-1, 10-2, 10-3, 10-4, 10-5, 10-6 и 10-7 следующего содержания: </w:t>
      </w:r>
    </w:p>
    <w:bookmarkEnd w:id="18"/>
    <w:bookmarkStart w:name="z28" w:id="19"/>
    <w:p>
      <w:pPr>
        <w:spacing w:after="0"/>
        <w:ind w:left="0"/>
        <w:jc w:val="both"/>
      </w:pPr>
      <w:r>
        <w:rPr>
          <w:rFonts w:ascii="Times New Roman"/>
          <w:b w:val="false"/>
          <w:i w:val="false"/>
          <w:color w:val="000000"/>
          <w:sz w:val="28"/>
        </w:rPr>
        <w:t>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услугополучатель подает через портал или на бумажном носителе перечень документов, указанных в стандарте госуслуг в приложении 2 к Типовым правилам.</w:t>
      </w:r>
    </w:p>
    <w:bookmarkEnd w:id="19"/>
    <w:bookmarkStart w:name="z29" w:id="20"/>
    <w:p>
      <w:pPr>
        <w:spacing w:after="0"/>
        <w:ind w:left="0"/>
        <w:jc w:val="both"/>
      </w:pPr>
      <w:r>
        <w:rPr>
          <w:rFonts w:ascii="Times New Roman"/>
          <w:b w:val="false"/>
          <w:i w:val="false"/>
          <w:color w:val="000000"/>
          <w:sz w:val="28"/>
        </w:rPr>
        <w:t>
      10-2. В случае обращения через портал услугополучателю в "личный кабинет" направляется статус о принятии запроса на государственную услугу.</w:t>
      </w:r>
    </w:p>
    <w:bookmarkEnd w:id="20"/>
    <w:bookmarkStart w:name="z30" w:id="21"/>
    <w:p>
      <w:pPr>
        <w:spacing w:after="0"/>
        <w:ind w:left="0"/>
        <w:jc w:val="both"/>
      </w:pPr>
      <w:r>
        <w:rPr>
          <w:rFonts w:ascii="Times New Roman"/>
          <w:b w:val="false"/>
          <w:i w:val="false"/>
          <w:color w:val="000000"/>
          <w:sz w:val="28"/>
        </w:rPr>
        <w:t>
      Услугополучатель получает электронный открепительный талон и уведомление о зачислении в организацию образования в форме электронного документа, подписанного ЭЦП уполномоченного лица услугодателя или мотивированный отказ.</w:t>
      </w:r>
    </w:p>
    <w:bookmarkEnd w:id="21"/>
    <w:bookmarkStart w:name="z31" w:id="22"/>
    <w:p>
      <w:pPr>
        <w:spacing w:after="0"/>
        <w:ind w:left="0"/>
        <w:jc w:val="both"/>
      </w:pPr>
      <w:r>
        <w:rPr>
          <w:rFonts w:ascii="Times New Roman"/>
          <w:b w:val="false"/>
          <w:i w:val="false"/>
          <w:color w:val="000000"/>
          <w:sz w:val="28"/>
        </w:rPr>
        <w:t>
      10-3. При приеме от услугополучателя документов на бумажном носителе услугодателем выдается расписка о приеме соответствующих документов и зачислении или мотивированный отказ.</w:t>
      </w:r>
    </w:p>
    <w:bookmarkEnd w:id="22"/>
    <w:bookmarkStart w:name="z32" w:id="23"/>
    <w:p>
      <w:pPr>
        <w:spacing w:after="0"/>
        <w:ind w:left="0"/>
        <w:jc w:val="both"/>
      </w:pPr>
      <w:r>
        <w:rPr>
          <w:rFonts w:ascii="Times New Roman"/>
          <w:b w:val="false"/>
          <w:i w:val="false"/>
          <w:color w:val="000000"/>
          <w:sz w:val="28"/>
        </w:rPr>
        <w:t>
      10-4. В случае получения услуги на бумажном носителе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далее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 дело.</w:t>
      </w:r>
    </w:p>
    <w:bookmarkEnd w:id="23"/>
    <w:bookmarkStart w:name="z33" w:id="24"/>
    <w:p>
      <w:pPr>
        <w:spacing w:after="0"/>
        <w:ind w:left="0"/>
        <w:jc w:val="both"/>
      </w:pPr>
      <w:r>
        <w:rPr>
          <w:rFonts w:ascii="Times New Roman"/>
          <w:b w:val="false"/>
          <w:i w:val="false"/>
          <w:color w:val="000000"/>
          <w:sz w:val="28"/>
        </w:rPr>
        <w:t>
      10-5. Открепительный талон о выбытии выдается для предъявления в организацию образования для прибытия обучающегося и сдачи личного дела. Перевод из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приказами руководителей организаций образования о зачислении/отчислении на основании подтверждающих документов.</w:t>
      </w:r>
    </w:p>
    <w:bookmarkEnd w:id="24"/>
    <w:bookmarkStart w:name="z34" w:id="25"/>
    <w:p>
      <w:pPr>
        <w:spacing w:after="0"/>
        <w:ind w:left="0"/>
        <w:jc w:val="both"/>
      </w:pPr>
      <w:r>
        <w:rPr>
          <w:rFonts w:ascii="Times New Roman"/>
          <w:b w:val="false"/>
          <w:i w:val="false"/>
          <w:color w:val="000000"/>
          <w:sz w:val="28"/>
        </w:rPr>
        <w:t>
      10-6. В случае предоставления услугополучателем неполного пакета документов и (или) документов с истекшим сроком действия, установления недостоверности представленных документов услугодатель отказывает в приеме заявления.</w:t>
      </w:r>
    </w:p>
    <w:bookmarkEnd w:id="25"/>
    <w:bookmarkStart w:name="z35" w:id="26"/>
    <w:p>
      <w:pPr>
        <w:spacing w:after="0"/>
        <w:ind w:left="0"/>
        <w:jc w:val="both"/>
      </w:pPr>
      <w:r>
        <w:rPr>
          <w:rFonts w:ascii="Times New Roman"/>
          <w:b w:val="false"/>
          <w:i w:val="false"/>
          <w:color w:val="000000"/>
          <w:sz w:val="28"/>
        </w:rPr>
        <w:t xml:space="preserve">
      10-7.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изложить в следующей редакции:</w:t>
      </w:r>
    </w:p>
    <w:bookmarkStart w:name="z37" w:id="27"/>
    <w:p>
      <w:pPr>
        <w:spacing w:after="0"/>
        <w:ind w:left="0"/>
        <w:jc w:val="both"/>
      </w:pPr>
      <w:r>
        <w:rPr>
          <w:rFonts w:ascii="Times New Roman"/>
          <w:b w:val="false"/>
          <w:i w:val="false"/>
          <w:color w:val="000000"/>
          <w:sz w:val="28"/>
        </w:rPr>
        <w:t xml:space="preserve">
      "15. Прием на обучение в специализированные организации образования производится на конкурсной основе (далее-конкурс). </w:t>
      </w:r>
    </w:p>
    <w:bookmarkEnd w:id="27"/>
    <w:bookmarkStart w:name="z38" w:id="28"/>
    <w:p>
      <w:pPr>
        <w:spacing w:after="0"/>
        <w:ind w:left="0"/>
        <w:jc w:val="both"/>
      </w:pPr>
      <w:r>
        <w:rPr>
          <w:rFonts w:ascii="Times New Roman"/>
          <w:b w:val="false"/>
          <w:i w:val="false"/>
          <w:color w:val="000000"/>
          <w:sz w:val="28"/>
        </w:rPr>
        <w:t xml:space="preserve">
      Специализированная организация образования на своем интернет-ресурсе размещает квоту, позволяющую осуществить формирование класс-комплектов при проведении конкурсного отбора. </w:t>
      </w:r>
    </w:p>
    <w:bookmarkEnd w:id="28"/>
    <w:bookmarkStart w:name="z39" w:id="29"/>
    <w:p>
      <w:pPr>
        <w:spacing w:after="0"/>
        <w:ind w:left="0"/>
        <w:jc w:val="both"/>
      </w:pPr>
      <w:r>
        <w:rPr>
          <w:rFonts w:ascii="Times New Roman"/>
          <w:b w:val="false"/>
          <w:i w:val="false"/>
          <w:color w:val="000000"/>
          <w:sz w:val="28"/>
        </w:rPr>
        <w:t xml:space="preserve">
      16. Прием документов для участия в конкурсе от родителей/законных представителей претендентов, поступающих в специализированную организацию образования, производится с 1 марта по 1 апреля текущего календарного года. </w:t>
      </w:r>
    </w:p>
    <w:bookmarkEnd w:id="29"/>
    <w:bookmarkStart w:name="z40" w:id="30"/>
    <w:p>
      <w:pPr>
        <w:spacing w:after="0"/>
        <w:ind w:left="0"/>
        <w:jc w:val="both"/>
      </w:pPr>
      <w:r>
        <w:rPr>
          <w:rFonts w:ascii="Times New Roman"/>
          <w:b w:val="false"/>
          <w:i w:val="false"/>
          <w:color w:val="000000"/>
          <w:sz w:val="28"/>
        </w:rPr>
        <w:t>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bookmarkEnd w:id="30"/>
    <w:bookmarkStart w:name="z41" w:id="31"/>
    <w:p>
      <w:pPr>
        <w:spacing w:after="0"/>
        <w:ind w:left="0"/>
        <w:jc w:val="both"/>
      </w:pPr>
      <w:r>
        <w:rPr>
          <w:rFonts w:ascii="Times New Roman"/>
          <w:b w:val="false"/>
          <w:i w:val="false"/>
          <w:color w:val="000000"/>
          <w:sz w:val="28"/>
        </w:rPr>
        <w:t>
      18. Для участия в конкурсе родитель/законный представитель претендента в установленные сроки проходит регистрацию на интернет-ресурсе специализированной организации образования или предоставляет в специализированную организацию образования ответственному лицу следующие документы:</w:t>
      </w:r>
    </w:p>
    <w:bookmarkEnd w:id="31"/>
    <w:bookmarkStart w:name="z42" w:id="32"/>
    <w:p>
      <w:pPr>
        <w:spacing w:after="0"/>
        <w:ind w:left="0"/>
        <w:jc w:val="both"/>
      </w:pPr>
      <w:r>
        <w:rPr>
          <w:rFonts w:ascii="Times New Roman"/>
          <w:b w:val="false"/>
          <w:i w:val="false"/>
          <w:color w:val="000000"/>
          <w:sz w:val="28"/>
        </w:rPr>
        <w:t>
      1)   заявление от родителей или иных законных представителей ребенка;</w:t>
      </w:r>
    </w:p>
    <w:bookmarkEnd w:id="32"/>
    <w:bookmarkStart w:name="z43" w:id="33"/>
    <w:p>
      <w:pPr>
        <w:spacing w:after="0"/>
        <w:ind w:left="0"/>
        <w:jc w:val="both"/>
      </w:pPr>
      <w:r>
        <w:rPr>
          <w:rFonts w:ascii="Times New Roman"/>
          <w:b w:val="false"/>
          <w:i w:val="false"/>
          <w:color w:val="000000"/>
          <w:sz w:val="28"/>
        </w:rPr>
        <w:t>
      2) копия свидетельства о рождении претендента с указанием (приложением) ИИН;</w:t>
      </w:r>
    </w:p>
    <w:bookmarkEnd w:id="33"/>
    <w:bookmarkStart w:name="z44" w:id="34"/>
    <w:p>
      <w:pPr>
        <w:spacing w:after="0"/>
        <w:ind w:left="0"/>
        <w:jc w:val="both"/>
      </w:pPr>
      <w:r>
        <w:rPr>
          <w:rFonts w:ascii="Times New Roman"/>
          <w:b w:val="false"/>
          <w:i w:val="false"/>
          <w:color w:val="000000"/>
          <w:sz w:val="28"/>
        </w:rPr>
        <w:t>
      3) справка претендента с места учебы с фото, заверенная печатью организации, с указанием электронного адреса претендента;</w:t>
      </w:r>
    </w:p>
    <w:bookmarkEnd w:id="34"/>
    <w:bookmarkStart w:name="z45" w:id="35"/>
    <w:p>
      <w:pPr>
        <w:spacing w:after="0"/>
        <w:ind w:left="0"/>
        <w:jc w:val="both"/>
      </w:pPr>
      <w:r>
        <w:rPr>
          <w:rFonts w:ascii="Times New Roman"/>
          <w:b w:val="false"/>
          <w:i w:val="false"/>
          <w:color w:val="000000"/>
          <w:sz w:val="28"/>
        </w:rPr>
        <w:t>
      4)  фотография претендента размером 3х4 в количестве 2 штук;</w:t>
      </w:r>
    </w:p>
    <w:bookmarkEnd w:id="35"/>
    <w:bookmarkStart w:name="z46" w:id="36"/>
    <w:p>
      <w:pPr>
        <w:spacing w:after="0"/>
        <w:ind w:left="0"/>
        <w:jc w:val="both"/>
      </w:pPr>
      <w:r>
        <w:rPr>
          <w:rFonts w:ascii="Times New Roman"/>
          <w:b w:val="false"/>
          <w:i w:val="false"/>
          <w:color w:val="000000"/>
          <w:sz w:val="28"/>
        </w:rPr>
        <w:t xml:space="preserve">
      5) при наличии прилагается копия диплома об участии в республиканских олимпиадах, проводимых Республиканским научно-практическим центром Министерства образования и науки Республики Казахстан "Дарын" (далее-Центр Дарын), областными, городов Нур-Султан, Алматы, Шымкент управлениями образования. </w:t>
      </w:r>
    </w:p>
    <w:bookmarkEnd w:id="36"/>
    <w:bookmarkStart w:name="z47" w:id="37"/>
    <w:p>
      <w:pPr>
        <w:spacing w:after="0"/>
        <w:ind w:left="0"/>
        <w:jc w:val="both"/>
      </w:pPr>
      <w:r>
        <w:rPr>
          <w:rFonts w:ascii="Times New Roman"/>
          <w:b w:val="false"/>
          <w:i w:val="false"/>
          <w:color w:val="000000"/>
          <w:sz w:val="28"/>
        </w:rPr>
        <w:t>
      19. Основанием для отказа в приеме документов может являться подача заявления об участии в Конкурсе позже установленных сроков или неполный пакет документов.</w:t>
      </w:r>
    </w:p>
    <w:bookmarkEnd w:id="37"/>
    <w:bookmarkStart w:name="z48" w:id="38"/>
    <w:p>
      <w:pPr>
        <w:spacing w:after="0"/>
        <w:ind w:left="0"/>
        <w:jc w:val="both"/>
      </w:pPr>
      <w:r>
        <w:rPr>
          <w:rFonts w:ascii="Times New Roman"/>
          <w:b w:val="false"/>
          <w:i w:val="false"/>
          <w:color w:val="000000"/>
          <w:sz w:val="28"/>
        </w:rPr>
        <w:t>
      20.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"Дарын" для формирования тестовых материалов.</w:t>
      </w:r>
    </w:p>
    <w:bookmarkEnd w:id="38"/>
    <w:bookmarkStart w:name="z49" w:id="39"/>
    <w:p>
      <w:pPr>
        <w:spacing w:after="0"/>
        <w:ind w:left="0"/>
        <w:jc w:val="both"/>
      </w:pPr>
      <w:r>
        <w:rPr>
          <w:rFonts w:ascii="Times New Roman"/>
          <w:b w:val="false"/>
          <w:i w:val="false"/>
          <w:color w:val="000000"/>
          <w:sz w:val="28"/>
        </w:rPr>
        <w:t>
      21. Приказом руководителя Центра "Дарын" определяется ответственное лицо для работы с электронными базами претендентов.</w:t>
      </w:r>
    </w:p>
    <w:bookmarkEnd w:id="39"/>
    <w:bookmarkStart w:name="z50" w:id="40"/>
    <w:p>
      <w:pPr>
        <w:spacing w:after="0"/>
        <w:ind w:left="0"/>
        <w:jc w:val="both"/>
      </w:pPr>
      <w:r>
        <w:rPr>
          <w:rFonts w:ascii="Times New Roman"/>
          <w:b w:val="false"/>
          <w:i w:val="false"/>
          <w:color w:val="000000"/>
          <w:sz w:val="28"/>
        </w:rPr>
        <w:t xml:space="preserve">
      22. Для организации и проведения конкурса для приема на обучение Центром "Дарын" создается конкурсная комиссия. </w:t>
      </w:r>
    </w:p>
    <w:bookmarkEnd w:id="40"/>
    <w:bookmarkStart w:name="z51" w:id="41"/>
    <w:p>
      <w:pPr>
        <w:spacing w:after="0"/>
        <w:ind w:left="0"/>
        <w:jc w:val="both"/>
      </w:pPr>
      <w:r>
        <w:rPr>
          <w:rFonts w:ascii="Times New Roman"/>
          <w:b w:val="false"/>
          <w:i w:val="false"/>
          <w:color w:val="000000"/>
          <w:sz w:val="28"/>
        </w:rPr>
        <w:t xml:space="preserve">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"Дарын", специальных мониторинговых групп, представителей общественных организаций в области образования. </w:t>
      </w:r>
    </w:p>
    <w:bookmarkEnd w:id="41"/>
    <w:bookmarkStart w:name="z52" w:id="42"/>
    <w:p>
      <w:pPr>
        <w:spacing w:after="0"/>
        <w:ind w:left="0"/>
        <w:jc w:val="both"/>
      </w:pPr>
      <w:r>
        <w:rPr>
          <w:rFonts w:ascii="Times New Roman"/>
          <w:b w:val="false"/>
          <w:i w:val="false"/>
          <w:color w:val="000000"/>
          <w:sz w:val="28"/>
        </w:rPr>
        <w:t xml:space="preserve">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 </w:t>
      </w:r>
    </w:p>
    <w:bookmarkEnd w:id="42"/>
    <w:bookmarkStart w:name="z53" w:id="43"/>
    <w:p>
      <w:pPr>
        <w:spacing w:after="0"/>
        <w:ind w:left="0"/>
        <w:jc w:val="both"/>
      </w:pPr>
      <w:r>
        <w:rPr>
          <w:rFonts w:ascii="Times New Roman"/>
          <w:b w:val="false"/>
          <w:i w:val="false"/>
          <w:color w:val="000000"/>
          <w:sz w:val="28"/>
        </w:rPr>
        <w:t>
      25.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школ "Mың бала".";</w:t>
      </w:r>
    </w:p>
    <w:bookmarkEnd w:id="43"/>
    <w:bookmarkStart w:name="z54" w:id="44"/>
    <w:p>
      <w:pPr>
        <w:spacing w:after="0"/>
        <w:ind w:left="0"/>
        <w:jc w:val="both"/>
      </w:pPr>
      <w:r>
        <w:rPr>
          <w:rFonts w:ascii="Times New Roman"/>
          <w:b w:val="false"/>
          <w:i w:val="false"/>
          <w:color w:val="000000"/>
          <w:sz w:val="28"/>
        </w:rPr>
        <w:t xml:space="preserve">
      дополнить пунктами 26, 27, 28, 29, 30, 31, 32, 33, 34, 35, 36, 37, 38, 39, 40, 41, 42, 43, 44, 45 и 46 следующего содержания: </w:t>
      </w:r>
    </w:p>
    <w:bookmarkEnd w:id="44"/>
    <w:bookmarkStart w:name="z55" w:id="45"/>
    <w:p>
      <w:pPr>
        <w:spacing w:after="0"/>
        <w:ind w:left="0"/>
        <w:jc w:val="both"/>
      </w:pPr>
      <w:r>
        <w:rPr>
          <w:rFonts w:ascii="Times New Roman"/>
          <w:b w:val="false"/>
          <w:i w:val="false"/>
          <w:color w:val="000000"/>
          <w:sz w:val="28"/>
        </w:rPr>
        <w:t>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"Дарын".</w:t>
      </w:r>
    </w:p>
    <w:bookmarkEnd w:id="45"/>
    <w:bookmarkStart w:name="z56" w:id="46"/>
    <w:p>
      <w:pPr>
        <w:spacing w:after="0"/>
        <w:ind w:left="0"/>
        <w:jc w:val="both"/>
      </w:pPr>
      <w:r>
        <w:rPr>
          <w:rFonts w:ascii="Times New Roman"/>
          <w:b w:val="false"/>
          <w:i w:val="false"/>
          <w:color w:val="000000"/>
          <w:sz w:val="28"/>
        </w:rPr>
        <w:t xml:space="preserve">
      27. Конкурс проходит в установленные Центром "Дарын" сроки в период с 15 по 30 апреля согласно утвержденному графику. </w:t>
      </w:r>
    </w:p>
    <w:bookmarkEnd w:id="46"/>
    <w:bookmarkStart w:name="z57" w:id="47"/>
    <w:p>
      <w:pPr>
        <w:spacing w:after="0"/>
        <w:ind w:left="0"/>
        <w:jc w:val="both"/>
      </w:pPr>
      <w:r>
        <w:rPr>
          <w:rFonts w:ascii="Times New Roman"/>
          <w:b w:val="false"/>
          <w:i w:val="false"/>
          <w:color w:val="000000"/>
          <w:sz w:val="28"/>
        </w:rPr>
        <w:t>
      28. График проведения конкурного отбора размещается на интернет ресурсах специализированных организаций образования и Центра "Дарын" с 5 по 15 апреля.</w:t>
      </w:r>
    </w:p>
    <w:bookmarkEnd w:id="47"/>
    <w:bookmarkStart w:name="z58" w:id="48"/>
    <w:p>
      <w:pPr>
        <w:spacing w:after="0"/>
        <w:ind w:left="0"/>
        <w:jc w:val="both"/>
      </w:pPr>
      <w:r>
        <w:rPr>
          <w:rFonts w:ascii="Times New Roman"/>
          <w:b w:val="false"/>
          <w:i w:val="false"/>
          <w:color w:val="000000"/>
          <w:sz w:val="28"/>
        </w:rPr>
        <w:t>
      29. Конкурс проходит в режиме офф-лайн (тестирование).</w:t>
      </w:r>
    </w:p>
    <w:bookmarkEnd w:id="48"/>
    <w:bookmarkStart w:name="z59" w:id="49"/>
    <w:p>
      <w:pPr>
        <w:spacing w:after="0"/>
        <w:ind w:left="0"/>
        <w:jc w:val="both"/>
      </w:pPr>
      <w:r>
        <w:rPr>
          <w:rFonts w:ascii="Times New Roman"/>
          <w:b w:val="false"/>
          <w:i w:val="false"/>
          <w:color w:val="000000"/>
          <w:sz w:val="28"/>
        </w:rPr>
        <w:t>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"Дарын" за день до начала проведения конкурса.</w:t>
      </w:r>
    </w:p>
    <w:bookmarkEnd w:id="49"/>
    <w:bookmarkStart w:name="z60" w:id="50"/>
    <w:p>
      <w:pPr>
        <w:spacing w:after="0"/>
        <w:ind w:left="0"/>
        <w:jc w:val="both"/>
      </w:pPr>
      <w:r>
        <w:rPr>
          <w:rFonts w:ascii="Times New Roman"/>
          <w:b w:val="false"/>
          <w:i w:val="false"/>
          <w:color w:val="000000"/>
          <w:sz w:val="28"/>
        </w:rPr>
        <w:t>
      31. Конкурс проходит в каждом регионе на базе специализированной организации образования, заранее определяемой Центром "Дарын"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bookmarkEnd w:id="50"/>
    <w:bookmarkStart w:name="z61" w:id="51"/>
    <w:p>
      <w:pPr>
        <w:spacing w:after="0"/>
        <w:ind w:left="0"/>
        <w:jc w:val="both"/>
      </w:pPr>
      <w:r>
        <w:rPr>
          <w:rFonts w:ascii="Times New Roman"/>
          <w:b w:val="false"/>
          <w:i w:val="false"/>
          <w:color w:val="000000"/>
          <w:sz w:val="28"/>
        </w:rPr>
        <w:t>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bookmarkEnd w:id="51"/>
    <w:bookmarkStart w:name="z62" w:id="52"/>
    <w:p>
      <w:pPr>
        <w:spacing w:after="0"/>
        <w:ind w:left="0"/>
        <w:jc w:val="both"/>
      </w:pPr>
      <w:r>
        <w:rPr>
          <w:rFonts w:ascii="Times New Roman"/>
          <w:b w:val="false"/>
          <w:i w:val="false"/>
          <w:color w:val="000000"/>
          <w:sz w:val="28"/>
        </w:rPr>
        <w:t>
      33. Тестирование для поступающих в 7 класс включает 75 вопросов по следующим предметам:</w:t>
      </w:r>
    </w:p>
    <w:bookmarkEnd w:id="52"/>
    <w:bookmarkStart w:name="z63" w:id="53"/>
    <w:p>
      <w:pPr>
        <w:spacing w:after="0"/>
        <w:ind w:left="0"/>
        <w:jc w:val="both"/>
      </w:pPr>
      <w:r>
        <w:rPr>
          <w:rFonts w:ascii="Times New Roman"/>
          <w:b w:val="false"/>
          <w:i w:val="false"/>
          <w:color w:val="000000"/>
          <w:sz w:val="28"/>
        </w:rPr>
        <w:t>
      - математика и логика – 55 вопросов;</w:t>
      </w:r>
    </w:p>
    <w:bookmarkEnd w:id="53"/>
    <w:bookmarkStart w:name="z64" w:id="54"/>
    <w:p>
      <w:pPr>
        <w:spacing w:after="0"/>
        <w:ind w:left="0"/>
        <w:jc w:val="both"/>
      </w:pPr>
      <w:r>
        <w:rPr>
          <w:rFonts w:ascii="Times New Roman"/>
          <w:b w:val="false"/>
          <w:i w:val="false"/>
          <w:color w:val="000000"/>
          <w:sz w:val="28"/>
        </w:rPr>
        <w:t>
      - грамотность чтения – 10 вопросов;</w:t>
      </w:r>
    </w:p>
    <w:bookmarkEnd w:id="54"/>
    <w:bookmarkStart w:name="z65" w:id="55"/>
    <w:p>
      <w:pPr>
        <w:spacing w:after="0"/>
        <w:ind w:left="0"/>
        <w:jc w:val="both"/>
      </w:pPr>
      <w:r>
        <w:rPr>
          <w:rFonts w:ascii="Times New Roman"/>
          <w:b w:val="false"/>
          <w:i w:val="false"/>
          <w:color w:val="000000"/>
          <w:sz w:val="28"/>
        </w:rPr>
        <w:t>
      - история Казахстана – 10 вопросов.</w:t>
      </w:r>
    </w:p>
    <w:bookmarkEnd w:id="55"/>
    <w:bookmarkStart w:name="z66" w:id="56"/>
    <w:p>
      <w:pPr>
        <w:spacing w:after="0"/>
        <w:ind w:left="0"/>
        <w:jc w:val="both"/>
      </w:pPr>
      <w:r>
        <w:rPr>
          <w:rFonts w:ascii="Times New Roman"/>
          <w:b w:val="false"/>
          <w:i w:val="false"/>
          <w:color w:val="000000"/>
          <w:sz w:val="28"/>
        </w:rPr>
        <w:t>
      Тестирование для поступающих в 6 класс включает 60 вопросов по следующим предметам:</w:t>
      </w:r>
    </w:p>
    <w:bookmarkEnd w:id="56"/>
    <w:bookmarkStart w:name="z67" w:id="57"/>
    <w:p>
      <w:pPr>
        <w:spacing w:after="0"/>
        <w:ind w:left="0"/>
        <w:jc w:val="both"/>
      </w:pPr>
      <w:r>
        <w:rPr>
          <w:rFonts w:ascii="Times New Roman"/>
          <w:b w:val="false"/>
          <w:i w:val="false"/>
          <w:color w:val="000000"/>
          <w:sz w:val="28"/>
        </w:rPr>
        <w:t>
      - математика и логика – 35 вопросов;</w:t>
      </w:r>
    </w:p>
    <w:bookmarkEnd w:id="57"/>
    <w:bookmarkStart w:name="z68" w:id="58"/>
    <w:p>
      <w:pPr>
        <w:spacing w:after="0"/>
        <w:ind w:left="0"/>
        <w:jc w:val="both"/>
      </w:pPr>
      <w:r>
        <w:rPr>
          <w:rFonts w:ascii="Times New Roman"/>
          <w:b w:val="false"/>
          <w:i w:val="false"/>
          <w:color w:val="000000"/>
          <w:sz w:val="28"/>
        </w:rPr>
        <w:t>
      - грамотность чтения – 15 вопросов;</w:t>
      </w:r>
    </w:p>
    <w:bookmarkEnd w:id="58"/>
    <w:bookmarkStart w:name="z69" w:id="59"/>
    <w:p>
      <w:pPr>
        <w:spacing w:after="0"/>
        <w:ind w:left="0"/>
        <w:jc w:val="both"/>
      </w:pPr>
      <w:r>
        <w:rPr>
          <w:rFonts w:ascii="Times New Roman"/>
          <w:b w:val="false"/>
          <w:i w:val="false"/>
          <w:color w:val="000000"/>
          <w:sz w:val="28"/>
        </w:rPr>
        <w:t>
      - история Казахстана – 10 вопросов.</w:t>
      </w:r>
    </w:p>
    <w:bookmarkEnd w:id="59"/>
    <w:bookmarkStart w:name="z70" w:id="60"/>
    <w:p>
      <w:pPr>
        <w:spacing w:after="0"/>
        <w:ind w:left="0"/>
        <w:jc w:val="both"/>
      </w:pPr>
      <w:r>
        <w:rPr>
          <w:rFonts w:ascii="Times New Roman"/>
          <w:b w:val="false"/>
          <w:i w:val="false"/>
          <w:color w:val="000000"/>
          <w:sz w:val="28"/>
        </w:rPr>
        <w:t>
      Тестирование для поступающих в 5 класс включает 40 вопросов по следующим предметам:</w:t>
      </w:r>
    </w:p>
    <w:bookmarkEnd w:id="60"/>
    <w:bookmarkStart w:name="z71" w:id="61"/>
    <w:p>
      <w:pPr>
        <w:spacing w:after="0"/>
        <w:ind w:left="0"/>
        <w:jc w:val="both"/>
      </w:pPr>
      <w:r>
        <w:rPr>
          <w:rFonts w:ascii="Times New Roman"/>
          <w:b w:val="false"/>
          <w:i w:val="false"/>
          <w:color w:val="000000"/>
          <w:sz w:val="28"/>
        </w:rPr>
        <w:t>
      - математика и логика – 30 вопросов;</w:t>
      </w:r>
    </w:p>
    <w:bookmarkEnd w:id="61"/>
    <w:bookmarkStart w:name="z72" w:id="62"/>
    <w:p>
      <w:pPr>
        <w:spacing w:after="0"/>
        <w:ind w:left="0"/>
        <w:jc w:val="both"/>
      </w:pPr>
      <w:r>
        <w:rPr>
          <w:rFonts w:ascii="Times New Roman"/>
          <w:b w:val="false"/>
          <w:i w:val="false"/>
          <w:color w:val="000000"/>
          <w:sz w:val="28"/>
        </w:rPr>
        <w:t>
      - грамотность чтения – 10 вопросов.</w:t>
      </w:r>
    </w:p>
    <w:bookmarkEnd w:id="62"/>
    <w:bookmarkStart w:name="z73" w:id="63"/>
    <w:p>
      <w:pPr>
        <w:spacing w:after="0"/>
        <w:ind w:left="0"/>
        <w:jc w:val="both"/>
      </w:pPr>
      <w:r>
        <w:rPr>
          <w:rFonts w:ascii="Times New Roman"/>
          <w:b w:val="false"/>
          <w:i w:val="false"/>
          <w:color w:val="000000"/>
          <w:sz w:val="28"/>
        </w:rPr>
        <w:t>
      34. Время, отведенное на тестирование в 7 классе составляет 120, в 6 классе – 90 минут, в 5 классе - 60 минут (время на раздачу тестовых материалов, заполнение секторов Листа ответов, а также разъяснительную работу в указанное время не входит).</w:t>
      </w:r>
    </w:p>
    <w:bookmarkEnd w:id="63"/>
    <w:bookmarkStart w:name="z74" w:id="64"/>
    <w:p>
      <w:pPr>
        <w:spacing w:after="0"/>
        <w:ind w:left="0"/>
        <w:jc w:val="both"/>
      </w:pPr>
      <w:r>
        <w:rPr>
          <w:rFonts w:ascii="Times New Roman"/>
          <w:b w:val="false"/>
          <w:i w:val="false"/>
          <w:color w:val="000000"/>
          <w:sz w:val="28"/>
        </w:rPr>
        <w:t>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 неправильный ответ= общему итоговому баллу).</w:t>
      </w:r>
    </w:p>
    <w:bookmarkEnd w:id="64"/>
    <w:bookmarkStart w:name="z75" w:id="65"/>
    <w:p>
      <w:pPr>
        <w:spacing w:after="0"/>
        <w:ind w:left="0"/>
        <w:jc w:val="both"/>
      </w:pPr>
      <w:r>
        <w:rPr>
          <w:rFonts w:ascii="Times New Roman"/>
          <w:b w:val="false"/>
          <w:i w:val="false"/>
          <w:color w:val="000000"/>
          <w:sz w:val="28"/>
        </w:rPr>
        <w:t>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"Дарын". Книжка-вопросник не рассматривается.</w:t>
      </w:r>
    </w:p>
    <w:bookmarkEnd w:id="65"/>
    <w:bookmarkStart w:name="z76" w:id="66"/>
    <w:p>
      <w:pPr>
        <w:spacing w:after="0"/>
        <w:ind w:left="0"/>
        <w:jc w:val="both"/>
      </w:pPr>
      <w:r>
        <w:rPr>
          <w:rFonts w:ascii="Times New Roman"/>
          <w:b w:val="false"/>
          <w:i w:val="false"/>
          <w:color w:val="000000"/>
          <w:sz w:val="28"/>
        </w:rPr>
        <w:t>
      37. Апелляция по результатам конкурсного отбора не проводится.</w:t>
      </w:r>
    </w:p>
    <w:bookmarkEnd w:id="66"/>
    <w:bookmarkStart w:name="z77" w:id="67"/>
    <w:p>
      <w:pPr>
        <w:spacing w:after="0"/>
        <w:ind w:left="0"/>
        <w:jc w:val="both"/>
      </w:pPr>
      <w:r>
        <w:rPr>
          <w:rFonts w:ascii="Times New Roman"/>
          <w:b w:val="false"/>
          <w:i w:val="false"/>
          <w:color w:val="000000"/>
          <w:sz w:val="28"/>
        </w:rPr>
        <w:t>
      38. Победители и призеры областного этапа диплома об участии в республиканских олимпиадах, проводимых Центром "Дарын", областными, городов Нур-Султан,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bookmarkEnd w:id="67"/>
    <w:bookmarkStart w:name="z78" w:id="68"/>
    <w:p>
      <w:pPr>
        <w:spacing w:after="0"/>
        <w:ind w:left="0"/>
        <w:jc w:val="both"/>
      </w:pPr>
      <w:r>
        <w:rPr>
          <w:rFonts w:ascii="Times New Roman"/>
          <w:b w:val="false"/>
          <w:i w:val="false"/>
          <w:color w:val="000000"/>
          <w:sz w:val="28"/>
        </w:rPr>
        <w:t>
      39. Конкурсный отбор для претендентов, поступающих в специализированные организации образования, за исключением "Білім-инновация" лицейі", проводится в один тур (тестирование). Конкурсный отбор и прием в Білім-инновация" лицейі" проводится в порядке определенном Международным общественным фондом "Білім-инновация".</w:t>
      </w:r>
    </w:p>
    <w:bookmarkEnd w:id="68"/>
    <w:bookmarkStart w:name="z79" w:id="69"/>
    <w:p>
      <w:pPr>
        <w:spacing w:after="0"/>
        <w:ind w:left="0"/>
        <w:jc w:val="both"/>
      </w:pPr>
      <w:r>
        <w:rPr>
          <w:rFonts w:ascii="Times New Roman"/>
          <w:b w:val="false"/>
          <w:i w:val="false"/>
          <w:color w:val="000000"/>
          <w:sz w:val="28"/>
        </w:rPr>
        <w:t>
      40. Зачисление претендентов на обучение в специализированную организацию образования происходит от максимального количества баллов в соответствии с вакантными местами в разрезе каждой специализированной организации образования.</w:t>
      </w:r>
    </w:p>
    <w:bookmarkEnd w:id="69"/>
    <w:bookmarkStart w:name="z80" w:id="70"/>
    <w:p>
      <w:pPr>
        <w:spacing w:after="0"/>
        <w:ind w:left="0"/>
        <w:jc w:val="both"/>
      </w:pPr>
      <w:r>
        <w:rPr>
          <w:rFonts w:ascii="Times New Roman"/>
          <w:b w:val="false"/>
          <w:i w:val="false"/>
          <w:color w:val="000000"/>
          <w:sz w:val="28"/>
        </w:rPr>
        <w:t>
      41. Итоги конкурсного отбора претендентов оформляются протоколом конкурсной комиссии и размещаются на интернет-ресурсах Центра "Дарын" и специализированной организации образования не позднее следующего дня после проведения конкурсного отбора.</w:t>
      </w:r>
    </w:p>
    <w:bookmarkEnd w:id="70"/>
    <w:bookmarkStart w:name="z81" w:id="71"/>
    <w:p>
      <w:pPr>
        <w:spacing w:after="0"/>
        <w:ind w:left="0"/>
        <w:jc w:val="both"/>
      </w:pPr>
      <w:r>
        <w:rPr>
          <w:rFonts w:ascii="Times New Roman"/>
          <w:b w:val="false"/>
          <w:i w:val="false"/>
          <w:color w:val="000000"/>
          <w:sz w:val="28"/>
        </w:rPr>
        <w:t>
      42.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зачислению в резервный список.</w:t>
      </w:r>
    </w:p>
    <w:bookmarkEnd w:id="71"/>
    <w:bookmarkStart w:name="z82" w:id="72"/>
    <w:p>
      <w:pPr>
        <w:spacing w:after="0"/>
        <w:ind w:left="0"/>
        <w:jc w:val="both"/>
      </w:pPr>
      <w:r>
        <w:rPr>
          <w:rFonts w:ascii="Times New Roman"/>
          <w:b w:val="false"/>
          <w:i w:val="false"/>
          <w:color w:val="000000"/>
          <w:sz w:val="28"/>
        </w:rPr>
        <w:t>
      43. Конкурсной комиссией формируется резервный список претендентов из числа претендентов конкурса (не более 10-ти претендентов), не вошедших в основные вакансии, по сумме набранных баллов в порядке убывания и размещается на интернет-ресурсе специализированной организации образования.</w:t>
      </w:r>
    </w:p>
    <w:bookmarkEnd w:id="72"/>
    <w:bookmarkStart w:name="z83" w:id="73"/>
    <w:p>
      <w:pPr>
        <w:spacing w:after="0"/>
        <w:ind w:left="0"/>
        <w:jc w:val="both"/>
      </w:pPr>
      <w:r>
        <w:rPr>
          <w:rFonts w:ascii="Times New Roman"/>
          <w:b w:val="false"/>
          <w:i w:val="false"/>
          <w:color w:val="000000"/>
          <w:sz w:val="28"/>
        </w:rPr>
        <w:t>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интернет-ресурсе специализированной организации образования.</w:t>
      </w:r>
    </w:p>
    <w:bookmarkEnd w:id="73"/>
    <w:bookmarkStart w:name="z84" w:id="74"/>
    <w:p>
      <w:pPr>
        <w:spacing w:after="0"/>
        <w:ind w:left="0"/>
        <w:jc w:val="both"/>
      </w:pPr>
      <w:r>
        <w:rPr>
          <w:rFonts w:ascii="Times New Roman"/>
          <w:b w:val="false"/>
          <w:i w:val="false"/>
          <w:color w:val="000000"/>
          <w:sz w:val="28"/>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bookmarkEnd w:id="74"/>
    <w:bookmarkStart w:name="z85" w:id="75"/>
    <w:p>
      <w:pPr>
        <w:spacing w:after="0"/>
        <w:ind w:left="0"/>
        <w:jc w:val="both"/>
      </w:pPr>
      <w:r>
        <w:rPr>
          <w:rFonts w:ascii="Times New Roman"/>
          <w:b w:val="false"/>
          <w:i w:val="false"/>
          <w:color w:val="000000"/>
          <w:sz w:val="28"/>
        </w:rPr>
        <w:t>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школ проводят второй тур претендентов с учетом функциональных профессиональных, психологических и физиологических данных.";</w:t>
      </w:r>
    </w:p>
    <w:bookmarkEnd w:id="75"/>
    <w:bookmarkStart w:name="z86" w:id="76"/>
    <w:p>
      <w:pPr>
        <w:spacing w:after="0"/>
        <w:ind w:left="0"/>
        <w:jc w:val="both"/>
      </w:pPr>
      <w:r>
        <w:rPr>
          <w:rFonts w:ascii="Times New Roman"/>
          <w:b w:val="false"/>
          <w:i w:val="false"/>
          <w:color w:val="000000"/>
          <w:sz w:val="28"/>
        </w:rPr>
        <w:t>
      дополнить главой 3 следующего содержания:</w:t>
      </w:r>
    </w:p>
    <w:bookmarkEnd w:id="76"/>
    <w:bookmarkStart w:name="z87" w:id="77"/>
    <w:p>
      <w:pPr>
        <w:spacing w:after="0"/>
        <w:ind w:left="0"/>
        <w:jc w:val="both"/>
      </w:pPr>
      <w:r>
        <w:rPr>
          <w:rFonts w:ascii="Times New Roman"/>
          <w:b w:val="false"/>
          <w:i w:val="false"/>
          <w:color w:val="000000"/>
          <w:sz w:val="28"/>
        </w:rPr>
        <w:t>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услугодателя и (или) его должностных лиц по вопросам оказания государственных услуг.</w:t>
      </w:r>
    </w:p>
    <w:bookmarkEnd w:id="77"/>
    <w:bookmarkStart w:name="z88" w:id="78"/>
    <w:p>
      <w:pPr>
        <w:spacing w:after="0"/>
        <w:ind w:left="0"/>
        <w:jc w:val="both"/>
      </w:pPr>
      <w:r>
        <w:rPr>
          <w:rFonts w:ascii="Times New Roman"/>
          <w:b w:val="false"/>
          <w:i w:val="false"/>
          <w:color w:val="000000"/>
          <w:sz w:val="28"/>
        </w:rPr>
        <w:t>
       47.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78"/>
    <w:bookmarkStart w:name="z89" w:id="79"/>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79"/>
    <w:bookmarkStart w:name="z90" w:id="8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80"/>
    <w:bookmarkStart w:name="z91" w:id="81"/>
    <w:p>
      <w:pPr>
        <w:spacing w:after="0"/>
        <w:ind w:left="0"/>
        <w:jc w:val="both"/>
      </w:pPr>
      <w:r>
        <w:rPr>
          <w:rFonts w:ascii="Times New Roman"/>
          <w:b w:val="false"/>
          <w:i w:val="false"/>
          <w:color w:val="000000"/>
          <w:sz w:val="28"/>
        </w:rPr>
        <w:t xml:space="preserve">
      48.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 </w:t>
      </w:r>
    </w:p>
    <w:bookmarkEnd w:id="81"/>
    <w:bookmarkStart w:name="z92" w:id="82"/>
    <w:p>
      <w:pPr>
        <w:spacing w:after="0"/>
        <w:ind w:left="0"/>
        <w:jc w:val="both"/>
      </w:pPr>
      <w:r>
        <w:rPr>
          <w:rFonts w:ascii="Times New Roman"/>
          <w:b w:val="false"/>
          <w:i w:val="false"/>
          <w:color w:val="000000"/>
          <w:sz w:val="28"/>
        </w:rPr>
        <w:t>
      3. Признать утратившими силу:</w:t>
      </w:r>
    </w:p>
    <w:bookmarkEnd w:id="82"/>
    <w:bookmarkStart w:name="z93" w:id="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w:t>
      </w:r>
      <w:r>
        <w:rPr>
          <w:rFonts w:ascii="Times New Roman"/>
          <w:b w:val="false"/>
          <w:i w:val="false"/>
          <w:color w:val="000000"/>
          <w:sz w:val="28"/>
        </w:rPr>
        <w:t xml:space="preserve"> пункта 1 приказа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нормативных правовых актов Республики Казахстан под № 11057, опубликован в информационно-правовой системе нормативных правовых актов Республики Казахстан "Әділет" 22 мая 2015 года);</w:t>
      </w:r>
    </w:p>
    <w:bookmarkEnd w:id="83"/>
    <w:bookmarkStart w:name="z94" w:id="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25 января 2018 года № 28 "О внесении изменений и дополнения в приказ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нормативно-правовых актов за № 16749, опубликован 20 апреля 2018 года в Эталонном контрольном банке нормативных правовых актов Республики Казахстан).</w:t>
      </w:r>
    </w:p>
    <w:bookmarkEnd w:id="84"/>
    <w:bookmarkStart w:name="z95" w:id="85"/>
    <w:p>
      <w:pPr>
        <w:spacing w:after="0"/>
        <w:ind w:left="0"/>
        <w:jc w:val="both"/>
      </w:pPr>
      <w:r>
        <w:rPr>
          <w:rFonts w:ascii="Times New Roman"/>
          <w:b w:val="false"/>
          <w:i w:val="false"/>
          <w:color w:val="000000"/>
          <w:sz w:val="28"/>
        </w:rPr>
        <w:t>
      4.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85"/>
    <w:bookmarkStart w:name="z96" w:id="8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w:t>
      </w:r>
    </w:p>
    <w:bookmarkEnd w:id="86"/>
    <w:bookmarkStart w:name="z97" w:id="87"/>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87"/>
    <w:bookmarkStart w:name="z98" w:id="88"/>
    <w:p>
      <w:pPr>
        <w:spacing w:after="0"/>
        <w:ind w:left="0"/>
        <w:jc w:val="both"/>
      </w:pPr>
      <w:r>
        <w:rPr>
          <w:rFonts w:ascii="Times New Roman"/>
          <w:b w:val="false"/>
          <w:i w:val="false"/>
          <w:color w:val="000000"/>
          <w:sz w:val="28"/>
        </w:rPr>
        <w:t>
      3) в течение десяти рабочих дней со дня государственной регистрации настоящего приказа направление его в Юридический департамент Министерства образования и науки Республики Казахстан сведений об исполнении мероприятий, предусмотренных подпунктами 1), 2) настоящего пункта.</w:t>
      </w:r>
    </w:p>
    <w:bookmarkEnd w:id="88"/>
    <w:bookmarkStart w:name="z99" w:id="89"/>
    <w:p>
      <w:pPr>
        <w:spacing w:after="0"/>
        <w:ind w:left="0"/>
        <w:jc w:val="both"/>
      </w:pPr>
      <w:r>
        <w:rPr>
          <w:rFonts w:ascii="Times New Roman"/>
          <w:b w:val="false"/>
          <w:i w:val="false"/>
          <w:color w:val="000000"/>
          <w:sz w:val="28"/>
        </w:rPr>
        <w:t>
      5. Контроль за исполнением настоящего приказа возложить на вице-министра образования и науки Республики Казахстан Каринову Ш.Т.</w:t>
      </w:r>
    </w:p>
    <w:bookmarkEnd w:id="89"/>
    <w:bookmarkStart w:name="z100" w:id="90"/>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9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bookmarkStart w:name="z102" w:id="9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w:t>
      </w:r>
      <w:r>
        <w:br/>
      </w:r>
      <w:r>
        <w:rPr>
          <w:rFonts w:ascii="Times New Roman"/>
          <w:b w:val="false"/>
          <w:i w:val="false"/>
          <w:color w:val="000000"/>
          <w:sz w:val="28"/>
        </w:rPr>
        <w:t>"____" ______________ 2020 год</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24 июня 2020 года № 264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 к Типовым  правилам приема на</w:t>
            </w:r>
            <w:r>
              <w:br/>
            </w:r>
            <w:r>
              <w:rPr>
                <w:rFonts w:ascii="Times New Roman"/>
                <w:b w:val="false"/>
                <w:i w:val="false"/>
                <w:color w:val="000000"/>
                <w:sz w:val="20"/>
              </w:rPr>
              <w:t>обучение в организации образования,</w:t>
            </w:r>
            <w:r>
              <w:br/>
            </w:r>
            <w:r>
              <w:rPr>
                <w:rFonts w:ascii="Times New Roman"/>
                <w:b w:val="false"/>
                <w:i w:val="false"/>
                <w:color w:val="000000"/>
                <w:sz w:val="20"/>
              </w:rPr>
              <w:t>реализующие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и общего</w:t>
            </w:r>
            <w:r>
              <w:br/>
            </w:r>
            <w:r>
              <w:rPr>
                <w:rFonts w:ascii="Times New Roman"/>
                <w:b w:val="false"/>
                <w:i w:val="false"/>
                <w:color w:val="000000"/>
                <w:sz w:val="20"/>
              </w:rPr>
              <w:t>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82"/>
        <w:gridCol w:w="106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общего среднего образования (далее – услугодатель)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2"/>
          <w:p>
            <w:pPr>
              <w:spacing w:after="20"/>
              <w:ind w:left="20"/>
              <w:jc w:val="both"/>
            </w:pPr>
            <w:r>
              <w:rPr>
                <w:rFonts w:ascii="Times New Roman"/>
                <w:b w:val="false"/>
                <w:i w:val="false"/>
                <w:color w:val="000000"/>
                <w:sz w:val="20"/>
              </w:rPr>
              <w:t>
1) веб-портал "электронного правительства" www.egov.kz (далее – портал);</w:t>
            </w:r>
            <w:r>
              <w:br/>
            </w:r>
            <w:r>
              <w:rPr>
                <w:rFonts w:ascii="Times New Roman"/>
                <w:b w:val="false"/>
                <w:i w:val="false"/>
                <w:color w:val="000000"/>
                <w:sz w:val="20"/>
              </w:rPr>
              <w:t>
2) услугодателя.</w:t>
            </w:r>
          </w:p>
          <w:bookmarkEnd w:id="9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3"/>
          <w:p>
            <w:pPr>
              <w:spacing w:after="20"/>
              <w:ind w:left="20"/>
              <w:jc w:val="both"/>
            </w:pPr>
            <w:r>
              <w:rPr>
                <w:rFonts w:ascii="Times New Roman"/>
                <w:b w:val="false"/>
                <w:i w:val="false"/>
                <w:color w:val="000000"/>
                <w:sz w:val="20"/>
              </w:rPr>
              <w:t>
С момента сдачи пакета документов услугодателю, а также при обращении через портал – один рабочий день.</w:t>
            </w:r>
            <w:r>
              <w:br/>
            </w:r>
            <w:r>
              <w:rPr>
                <w:rFonts w:ascii="Times New Roman"/>
                <w:b w:val="false"/>
                <w:i w:val="false"/>
                <w:color w:val="000000"/>
                <w:sz w:val="20"/>
              </w:rPr>
              <w:t>
</w:t>
            </w:r>
            <w:r>
              <w:rPr>
                <w:rFonts w:ascii="Times New Roman"/>
                <w:b w:val="false"/>
                <w:i w:val="false"/>
                <w:color w:val="000000"/>
                <w:sz w:val="20"/>
              </w:rPr>
              <w:t>Для зачисления в организацию образования начального, основного среднего, общего среднего образования:</w:t>
            </w:r>
            <w:r>
              <w:br/>
            </w:r>
            <w:r>
              <w:rPr>
                <w:rFonts w:ascii="Times New Roman"/>
                <w:b w:val="false"/>
                <w:i w:val="false"/>
                <w:color w:val="000000"/>
                <w:sz w:val="20"/>
              </w:rPr>
              <w:t>
</w:t>
            </w:r>
            <w:r>
              <w:rPr>
                <w:rFonts w:ascii="Times New Roman"/>
                <w:b w:val="false"/>
                <w:i w:val="false"/>
                <w:color w:val="000000"/>
                <w:sz w:val="20"/>
              </w:rPr>
              <w:t>на очную и вечернюю форму обучения – не позднее 30 августа;</w:t>
            </w:r>
            <w:r>
              <w:br/>
            </w:r>
            <w:r>
              <w:rPr>
                <w:rFonts w:ascii="Times New Roman"/>
                <w:b w:val="false"/>
                <w:i w:val="false"/>
                <w:color w:val="000000"/>
                <w:sz w:val="20"/>
              </w:rPr>
              <w:t>
в первый класс – с 1 апреля по 1 августа текущего года.</w:t>
            </w:r>
          </w:p>
          <w:bookmarkEnd w:id="9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Электронная/бумажная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4"/>
          <w:p>
            <w:pPr>
              <w:spacing w:after="20"/>
              <w:ind w:left="20"/>
              <w:jc w:val="both"/>
            </w:pPr>
            <w:r>
              <w:rPr>
                <w:rFonts w:ascii="Times New Roman"/>
                <w:b w:val="false"/>
                <w:i w:val="false"/>
                <w:color w:val="000000"/>
                <w:sz w:val="20"/>
              </w:rPr>
              <w:t>
Выдача расписки о приеме документов и уведомления о зачислении в организацию среднего образования по форме согласно приложению 1 к настоящему Стандарту.</w:t>
            </w:r>
            <w:r>
              <w:br/>
            </w:r>
            <w:r>
              <w:rPr>
                <w:rFonts w:ascii="Times New Roman"/>
                <w:b w:val="false"/>
                <w:i w:val="false"/>
                <w:color w:val="000000"/>
                <w:sz w:val="20"/>
              </w:rPr>
              <w:t>
</w:t>
            </w:r>
            <w:r>
              <w:rPr>
                <w:rFonts w:ascii="Times New Roman"/>
                <w:b w:val="false"/>
                <w:i w:val="false"/>
                <w:color w:val="000000"/>
                <w:sz w:val="20"/>
              </w:rPr>
              <w:t>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r>
              <w:br/>
            </w:r>
            <w:r>
              <w:rPr>
                <w:rFonts w:ascii="Times New Roman"/>
                <w:b w:val="false"/>
                <w:i w:val="false"/>
                <w:color w:val="000000"/>
                <w:sz w:val="20"/>
              </w:rPr>
              <w:t>
</w:t>
            </w:r>
            <w:r>
              <w:rPr>
                <w:rFonts w:ascii="Times New Roman"/>
                <w:b w:val="false"/>
                <w:i w:val="false"/>
                <w:color w:val="000000"/>
                <w:sz w:val="20"/>
              </w:rPr>
              <w:t>Услугодатель при зачислении направляет уведомление о зачислении с 1 сентября текущего года первым троим подавшим заявление услугополучателям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w:t>
            </w:r>
            <w:r>
              <w:br/>
            </w:r>
            <w:r>
              <w:rPr>
                <w:rFonts w:ascii="Times New Roman"/>
                <w:b w:val="false"/>
                <w:i w:val="false"/>
                <w:color w:val="000000"/>
                <w:sz w:val="20"/>
              </w:rPr>
              <w:t>
</w:t>
            </w:r>
            <w:r>
              <w:rPr>
                <w:rFonts w:ascii="Times New Roman"/>
                <w:b w:val="false"/>
                <w:i w:val="false"/>
                <w:color w:val="000000"/>
                <w:sz w:val="20"/>
              </w:rPr>
              <w:t>При отказе в оказании государственной услуги услугодатель направляет услугополучателю мотивированный ответ с указанием причин отказа.</w:t>
            </w:r>
            <w:r>
              <w:br/>
            </w:r>
            <w:r>
              <w:rPr>
                <w:rFonts w:ascii="Times New Roman"/>
                <w:b w:val="false"/>
                <w:i w:val="false"/>
                <w:color w:val="000000"/>
                <w:sz w:val="20"/>
              </w:rPr>
              <w:t>
При обращении к услугодателю за результатом оказания государственной услуги на бумажном носителе результат оформляется на бумажном носителе.</w:t>
            </w:r>
          </w:p>
          <w:bookmarkEnd w:id="9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5"/>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w:t>
            </w:r>
            <w:r>
              <w:br/>
            </w:r>
            <w:r>
              <w:rPr>
                <w:rFonts w:ascii="Times New Roman"/>
                <w:b w:val="false"/>
                <w:i w:val="false"/>
                <w:color w:val="000000"/>
                <w:sz w:val="20"/>
              </w:rPr>
              <w:t>
</w:t>
            </w:r>
            <w:r>
              <w:rPr>
                <w:rFonts w:ascii="Times New Roman"/>
                <w:b w:val="false"/>
                <w:i w:val="false"/>
                <w:color w:val="000000"/>
                <w:sz w:val="20"/>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услугодателя;</w:t>
            </w:r>
            <w:r>
              <w:br/>
            </w:r>
            <w:r>
              <w:rPr>
                <w:rFonts w:ascii="Times New Roman"/>
                <w:b w:val="false"/>
                <w:i w:val="false"/>
                <w:color w:val="000000"/>
                <w:sz w:val="20"/>
              </w:rPr>
              <w:t>
2) портале www.egov.kz.</w:t>
            </w:r>
          </w:p>
          <w:bookmarkEnd w:id="9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6"/>
          <w:p>
            <w:pPr>
              <w:spacing w:after="20"/>
              <w:ind w:left="20"/>
              <w:jc w:val="both"/>
            </w:pPr>
            <w:r>
              <w:rPr>
                <w:rFonts w:ascii="Times New Roman"/>
                <w:b w:val="false"/>
                <w:i w:val="false"/>
                <w:color w:val="000000"/>
                <w:sz w:val="20"/>
              </w:rPr>
              <w:t>
услугодателю;</w:t>
            </w:r>
            <w:r>
              <w:br/>
            </w:r>
            <w:r>
              <w:rPr>
                <w:rFonts w:ascii="Times New Roman"/>
                <w:b w:val="false"/>
                <w:i w:val="false"/>
                <w:color w:val="000000"/>
                <w:sz w:val="20"/>
              </w:rPr>
              <w:t>
</w:t>
            </w:r>
            <w:r>
              <w:rPr>
                <w:rFonts w:ascii="Times New Roman"/>
                <w:b w:val="false"/>
                <w:i w:val="false"/>
                <w:color w:val="000000"/>
                <w:sz w:val="20"/>
              </w:rPr>
              <w:t>1) заявление согласно приложению 2 к настоящему Стандарту;</w:t>
            </w:r>
            <w:r>
              <w:br/>
            </w:r>
            <w:r>
              <w:rPr>
                <w:rFonts w:ascii="Times New Roman"/>
                <w:b w:val="false"/>
                <w:i w:val="false"/>
                <w:color w:val="000000"/>
                <w:sz w:val="20"/>
              </w:rPr>
              <w:t>
</w:t>
            </w:r>
            <w:r>
              <w:rPr>
                <w:rFonts w:ascii="Times New Roman"/>
                <w:b w:val="false"/>
                <w:i w:val="false"/>
                <w:color w:val="000000"/>
                <w:sz w:val="20"/>
              </w:rPr>
              <w:t>2) оригинал документа, удостоверяющего личность (требуется для идентификации),</w:t>
            </w:r>
            <w:r>
              <w:br/>
            </w:r>
            <w:r>
              <w:rPr>
                <w:rFonts w:ascii="Times New Roman"/>
                <w:b w:val="false"/>
                <w:i w:val="false"/>
                <w:color w:val="000000"/>
                <w:sz w:val="20"/>
              </w:rPr>
              <w:t>
</w:t>
            </w:r>
            <w:r>
              <w:rPr>
                <w:rFonts w:ascii="Times New Roman"/>
                <w:b w:val="false"/>
                <w:i w:val="false"/>
                <w:color w:val="000000"/>
                <w:sz w:val="20"/>
              </w:rPr>
              <w:t xml:space="preserve">3) справка о состоянии здоровья (форма № 063/у, утвержденная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и форма № 026/у-3, утвержденная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(зарегистрированный в Реестре государственной регистрации нормативных правовых актов под № 2423));</w:t>
            </w:r>
            <w:r>
              <w:br/>
            </w:r>
            <w:r>
              <w:rPr>
                <w:rFonts w:ascii="Times New Roman"/>
                <w:b w:val="false"/>
                <w:i w:val="false"/>
                <w:color w:val="000000"/>
                <w:sz w:val="20"/>
              </w:rPr>
              <w:t>
</w:t>
            </w:r>
            <w:r>
              <w:rPr>
                <w:rFonts w:ascii="Times New Roman"/>
                <w:b w:val="false"/>
                <w:i w:val="false"/>
                <w:color w:val="000000"/>
                <w:sz w:val="20"/>
              </w:rPr>
              <w:t>4) фотографии ребенка размером 3х4 см в количестве 2 штук.</w:t>
            </w:r>
            <w:r>
              <w:br/>
            </w:r>
            <w:r>
              <w:rPr>
                <w:rFonts w:ascii="Times New Roman"/>
                <w:b w:val="false"/>
                <w:i w:val="false"/>
                <w:color w:val="000000"/>
                <w:sz w:val="20"/>
              </w:rPr>
              <w:t>
</w:t>
            </w:r>
            <w:r>
              <w:rPr>
                <w:rFonts w:ascii="Times New Roman"/>
                <w:b w:val="false"/>
                <w:i w:val="false"/>
                <w:color w:val="000000"/>
                <w:sz w:val="20"/>
              </w:rPr>
              <w:t>Для приема на обучение в организации образования детей с особыми образовательными потребностями дополнительно представляется заключение педагого-медико-психологической комиссии при согласии законных представителей.</w:t>
            </w:r>
            <w:r>
              <w:br/>
            </w:r>
            <w:r>
              <w:rPr>
                <w:rFonts w:ascii="Times New Roman"/>
                <w:b w:val="false"/>
                <w:i w:val="false"/>
                <w:color w:val="000000"/>
                <w:sz w:val="20"/>
              </w:rPr>
              <w:t>
</w:t>
            </w:r>
            <w:r>
              <w:rPr>
                <w:rFonts w:ascii="Times New Roman"/>
                <w:b w:val="false"/>
                <w:i w:val="false"/>
                <w:color w:val="000000"/>
                <w:sz w:val="20"/>
              </w:rPr>
              <w:t>Услугополучатели-иностранцы и лица без гражданства также представляют один из следующих документов, определяющих их статус, с отметкой о регистрации по месту проживания:</w:t>
            </w:r>
            <w:r>
              <w:br/>
            </w:r>
            <w:r>
              <w:rPr>
                <w:rFonts w:ascii="Times New Roman"/>
                <w:b w:val="false"/>
                <w:i w:val="false"/>
                <w:color w:val="000000"/>
                <w:sz w:val="20"/>
              </w:rPr>
              <w:t>
</w:t>
            </w:r>
            <w:r>
              <w:rPr>
                <w:rFonts w:ascii="Times New Roman"/>
                <w:b w:val="false"/>
                <w:i w:val="false"/>
                <w:color w:val="000000"/>
                <w:sz w:val="20"/>
              </w:rPr>
              <w:t>1) иностранец - вид на жительство иностранца в Республике Казахстан;</w:t>
            </w:r>
            <w:r>
              <w:br/>
            </w:r>
            <w:r>
              <w:rPr>
                <w:rFonts w:ascii="Times New Roman"/>
                <w:b w:val="false"/>
                <w:i w:val="false"/>
                <w:color w:val="000000"/>
                <w:sz w:val="20"/>
              </w:rPr>
              <w:t>
</w:t>
            </w:r>
            <w:r>
              <w:rPr>
                <w:rFonts w:ascii="Times New Roman"/>
                <w:b w:val="false"/>
                <w:i w:val="false"/>
                <w:color w:val="000000"/>
                <w:sz w:val="20"/>
              </w:rPr>
              <w:t>2) лицо без гражданства - удостоверение лица без гражданства;</w:t>
            </w:r>
            <w:r>
              <w:br/>
            </w:r>
            <w:r>
              <w:rPr>
                <w:rFonts w:ascii="Times New Roman"/>
                <w:b w:val="false"/>
                <w:i w:val="false"/>
                <w:color w:val="000000"/>
                <w:sz w:val="20"/>
              </w:rPr>
              <w:t>
</w:t>
            </w:r>
            <w:r>
              <w:rPr>
                <w:rFonts w:ascii="Times New Roman"/>
                <w:b w:val="false"/>
                <w:i w:val="false"/>
                <w:color w:val="000000"/>
                <w:sz w:val="20"/>
              </w:rPr>
              <w:t>3) беженец - удостоверение беженца;</w:t>
            </w:r>
            <w:r>
              <w:br/>
            </w:r>
            <w:r>
              <w:rPr>
                <w:rFonts w:ascii="Times New Roman"/>
                <w:b w:val="false"/>
                <w:i w:val="false"/>
                <w:color w:val="000000"/>
                <w:sz w:val="20"/>
              </w:rPr>
              <w:t>
</w:t>
            </w:r>
            <w:r>
              <w:rPr>
                <w:rFonts w:ascii="Times New Roman"/>
                <w:b w:val="false"/>
                <w:i w:val="false"/>
                <w:color w:val="000000"/>
                <w:sz w:val="20"/>
              </w:rPr>
              <w:t>4) лицо, ищущее убежище - свидетельство лица, ищущего убежище;</w:t>
            </w:r>
            <w:r>
              <w:br/>
            </w:r>
            <w:r>
              <w:rPr>
                <w:rFonts w:ascii="Times New Roman"/>
                <w:b w:val="false"/>
                <w:i w:val="false"/>
                <w:color w:val="000000"/>
                <w:sz w:val="20"/>
              </w:rPr>
              <w:t>
</w:t>
            </w:r>
            <w:r>
              <w:rPr>
                <w:rFonts w:ascii="Times New Roman"/>
                <w:b w:val="false"/>
                <w:i w:val="false"/>
                <w:color w:val="000000"/>
                <w:sz w:val="20"/>
              </w:rPr>
              <w:t>5) оралман - удостоверение оралмана.</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r>
              <w:br/>
            </w:r>
            <w:r>
              <w:rPr>
                <w:rFonts w:ascii="Times New Roman"/>
                <w:b w:val="false"/>
                <w:i w:val="false"/>
                <w:color w:val="000000"/>
                <w:sz w:val="20"/>
              </w:rPr>
              <w:t>
</w:t>
            </w:r>
            <w:r>
              <w:rPr>
                <w:rFonts w:ascii="Times New Roman"/>
                <w:b w:val="false"/>
                <w:i w:val="false"/>
                <w:color w:val="000000"/>
                <w:sz w:val="20"/>
              </w:rPr>
              <w:t xml:space="preserve">2) электронные документы о состоянии здоровья формы № 063/у,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под № 6697), формы № 026/у-3,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r>
              <w:br/>
            </w:r>
            <w:r>
              <w:rPr>
                <w:rFonts w:ascii="Times New Roman"/>
                <w:b w:val="false"/>
                <w:i w:val="false"/>
                <w:color w:val="000000"/>
                <w:sz w:val="20"/>
              </w:rPr>
              <w:t>
</w:t>
            </w:r>
            <w:r>
              <w:rPr>
                <w:rFonts w:ascii="Times New Roman"/>
                <w:b w:val="false"/>
                <w:i w:val="false"/>
                <w:color w:val="000000"/>
                <w:sz w:val="20"/>
              </w:rPr>
              <w:t>4) цифровая фотография ребенка размером 3х4 см.</w:t>
            </w:r>
            <w:r>
              <w:br/>
            </w:r>
            <w:r>
              <w:rPr>
                <w:rFonts w:ascii="Times New Roman"/>
                <w:b w:val="false"/>
                <w:i w:val="false"/>
                <w:color w:val="000000"/>
                <w:sz w:val="20"/>
              </w:rPr>
              <w:t>
</w:t>
            </w:r>
            <w:r>
              <w:rPr>
                <w:rFonts w:ascii="Times New Roman"/>
                <w:b w:val="false"/>
                <w:i w:val="false"/>
                <w:color w:val="000000"/>
                <w:sz w:val="20"/>
              </w:rPr>
              <w:t>Сведения о документе, удостоверяющего личность услугополучателя, свидетельство о рождении ребенка, адресную справку услугодатель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br/>
            </w:r>
            <w:r>
              <w:rPr>
                <w:rFonts w:ascii="Times New Roman"/>
                <w:b w:val="false"/>
                <w:i w:val="false"/>
                <w:color w:val="000000"/>
                <w:sz w:val="20"/>
              </w:rPr>
              <w:t>
В случаях представления услугополучателем неполного пакета документов согласно перечню, предусмотренному настоящим пунктом стандарта государственной услуги, и (или) документов с истекшим сроком действия услугодатель отказывает в приеме заявления.</w:t>
            </w:r>
          </w:p>
          <w:bookmarkEnd w:id="9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7"/>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 xml:space="preserve">2) несоответствие представленных документов услугополучателя, необходимых для оказания государственной услуги, требованиям, установленным </w:t>
            </w:r>
            <w:r>
              <w:rPr>
                <w:rFonts w:ascii="Times New Roman"/>
                <w:b w:val="false"/>
                <w:i w:val="false"/>
                <w:color w:val="000000"/>
                <w:sz w:val="20"/>
              </w:rPr>
              <w:t>Типовыми правилами</w:t>
            </w:r>
            <w:r>
              <w:rPr>
                <w:rFonts w:ascii="Times New Roman"/>
                <w:b w:val="false"/>
                <w:i w:val="false"/>
                <w:color w:val="000000"/>
                <w:sz w:val="20"/>
              </w:rPr>
              <w:t xml:space="preserve">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r>
              <w:br/>
            </w:r>
            <w:r>
              <w:rPr>
                <w:rFonts w:ascii="Times New Roman"/>
                <w:b w:val="false"/>
                <w:i w:val="false"/>
                <w:color w:val="000000"/>
                <w:sz w:val="20"/>
              </w:rPr>
              <w:t>
3) переполненность класс-комплектов.</w:t>
            </w:r>
          </w:p>
          <w:bookmarkEnd w:id="9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8"/>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 15 минут;</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обслуживания – 15 минут.</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 родителей (законных представителей).</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r>
              <w:br/>
            </w:r>
            <w:r>
              <w:rPr>
                <w:rFonts w:ascii="Times New Roman"/>
                <w:b w:val="false"/>
                <w:i w:val="false"/>
                <w:color w:val="000000"/>
                <w:sz w:val="20"/>
              </w:rPr>
              <w:t>
</w:t>
            </w:r>
            <w:r>
              <w:rPr>
                <w:rFonts w:ascii="Times New Roman"/>
                <w:b w:val="false"/>
                <w:i w:val="false"/>
                <w:color w:val="000000"/>
                <w:sz w:val="20"/>
              </w:rPr>
              <w:t>Условия получения услуги третьими лицами:</w:t>
            </w:r>
            <w:r>
              <w:br/>
            </w:r>
            <w:r>
              <w:rPr>
                <w:rFonts w:ascii="Times New Roman"/>
                <w:b w:val="false"/>
                <w:i w:val="false"/>
                <w:color w:val="000000"/>
                <w:sz w:val="20"/>
              </w:rPr>
              <w:t>
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bookmarkEnd w:id="9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Стандарту </w:t>
            </w:r>
            <w:r>
              <w:br/>
            </w:r>
            <w:r>
              <w:rPr>
                <w:rFonts w:ascii="Times New Roman"/>
                <w:b w:val="false"/>
                <w:i w:val="false"/>
                <w:color w:val="000000"/>
                <w:sz w:val="20"/>
              </w:rPr>
              <w:t>государственной услуги</w:t>
            </w:r>
            <w:r>
              <w:br/>
            </w:r>
            <w:r>
              <w:rPr>
                <w:rFonts w:ascii="Times New Roman"/>
                <w:b w:val="false"/>
                <w:i w:val="false"/>
                <w:color w:val="000000"/>
                <w:sz w:val="20"/>
              </w:rPr>
              <w:t xml:space="preserve">"Прием документов 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зачисление в организации </w:t>
            </w:r>
            <w:r>
              <w:br/>
            </w:r>
            <w:r>
              <w:rPr>
                <w:rFonts w:ascii="Times New Roman"/>
                <w:b w:val="false"/>
                <w:i w:val="false"/>
                <w:color w:val="000000"/>
                <w:sz w:val="20"/>
              </w:rPr>
              <w:t>образования, независимо</w:t>
            </w:r>
            <w:r>
              <w:br/>
            </w:r>
            <w:r>
              <w:rPr>
                <w:rFonts w:ascii="Times New Roman"/>
                <w:b w:val="false"/>
                <w:i w:val="false"/>
                <w:color w:val="000000"/>
                <w:sz w:val="20"/>
              </w:rPr>
              <w:t>от ведомственной подчиненности, для</w:t>
            </w:r>
            <w:r>
              <w:br/>
            </w:r>
            <w:r>
              <w:rPr>
                <w:rFonts w:ascii="Times New Roman"/>
                <w:b w:val="false"/>
                <w:i w:val="false"/>
                <w:color w:val="000000"/>
                <w:sz w:val="20"/>
              </w:rPr>
              <w:t>обучения по общеобразовательным</w:t>
            </w:r>
            <w:r>
              <w:br/>
            </w:r>
            <w:r>
              <w:rPr>
                <w:rFonts w:ascii="Times New Roman"/>
                <w:b w:val="false"/>
                <w:i w:val="false"/>
                <w:color w:val="000000"/>
                <w:sz w:val="20"/>
              </w:rPr>
              <w:t xml:space="preserve">программам начального,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основного среднего, общего </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w:t>
            </w:r>
            <w:r>
              <w:br/>
            </w:r>
            <w:r>
              <w:rPr>
                <w:rFonts w:ascii="Times New Roman"/>
                <w:b w:val="false"/>
                <w:i w:val="false"/>
                <w:color w:val="000000"/>
                <w:sz w:val="20"/>
              </w:rPr>
              <w:t>Наименование организации образования</w:t>
            </w:r>
            <w:r>
              <w:br/>
            </w:r>
            <w:r>
              <w:rPr>
                <w:rFonts w:ascii="Times New Roman"/>
                <w:b w:val="false"/>
                <w:i w:val="false"/>
                <w:color w:val="000000"/>
                <w:sz w:val="20"/>
              </w:rPr>
              <w:t>_______________________/</w:t>
            </w:r>
            <w:r>
              <w:br/>
            </w:r>
            <w:r>
              <w:rPr>
                <w:rFonts w:ascii="Times New Roman"/>
                <w:b w:val="false"/>
                <w:i w:val="false"/>
                <w:color w:val="000000"/>
                <w:sz w:val="20"/>
              </w:rPr>
              <w:t>Ф.И.О. (при наличии) полностью</w:t>
            </w:r>
          </w:p>
        </w:tc>
      </w:tr>
    </w:tbl>
    <w:bookmarkStart w:name="z147" w:id="99"/>
    <w:p>
      <w:pPr>
        <w:spacing w:after="0"/>
        <w:ind w:left="0"/>
        <w:jc w:val="left"/>
      </w:pPr>
      <w:r>
        <w:rPr>
          <w:rFonts w:ascii="Times New Roman"/>
          <w:b/>
          <w:i w:val="false"/>
          <w:color w:val="000000"/>
        </w:rPr>
        <w:t xml:space="preserve">                                      Расписка</w:t>
      </w:r>
    </w:p>
    <w:bookmarkEnd w:id="99"/>
    <w:bookmarkStart w:name="z148" w:id="100"/>
    <w:p>
      <w:pPr>
        <w:spacing w:after="0"/>
        <w:ind w:left="0"/>
        <w:jc w:val="both"/>
      </w:pPr>
      <w:r>
        <w:rPr>
          <w:rFonts w:ascii="Times New Roman"/>
          <w:b w:val="false"/>
          <w:i w:val="false"/>
          <w:color w:val="000000"/>
          <w:sz w:val="28"/>
        </w:rPr>
        <w:t xml:space="preserve">
      о получении документов у услугополучателя организации образования  </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xml:space="preserve">             (полное наименование организации образования)</w:t>
      </w:r>
      <w:r>
        <w:br/>
      </w: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(наименование населенного пункта, района, города и области)</w:t>
      </w:r>
      <w:r>
        <w:br/>
      </w:r>
      <w:r>
        <w:rPr>
          <w:rFonts w:ascii="Times New Roman"/>
          <w:b w:val="false"/>
          <w:i w:val="false"/>
          <w:color w:val="000000"/>
          <w:sz w:val="28"/>
        </w:rPr>
        <w:t>Расписка о приеме документов № _________________________________________</w:t>
      </w:r>
      <w:r>
        <w:br/>
      </w:r>
      <w:r>
        <w:rPr>
          <w:rFonts w:ascii="Times New Roman"/>
          <w:b w:val="false"/>
          <w:i w:val="false"/>
          <w:color w:val="000000"/>
          <w:sz w:val="28"/>
        </w:rPr>
        <w:t xml:space="preserve">Получены от _______________________________________ следующие документы: </w:t>
      </w:r>
      <w:r>
        <w:br/>
      </w:r>
      <w:r>
        <w:rPr>
          <w:rFonts w:ascii="Times New Roman"/>
          <w:b w:val="false"/>
          <w:i w:val="false"/>
          <w:color w:val="000000"/>
          <w:sz w:val="28"/>
        </w:rPr>
        <w:t xml:space="preserve">             (Ф.И.О. (при наличии) услугополучателя)</w:t>
      </w:r>
      <w:r>
        <w:br/>
      </w:r>
      <w:r>
        <w:rPr>
          <w:rFonts w:ascii="Times New Roman"/>
          <w:b w:val="false"/>
          <w:i w:val="false"/>
          <w:color w:val="000000"/>
          <w:sz w:val="28"/>
        </w:rPr>
        <w:t xml:space="preserve">1. Заявление  </w:t>
      </w:r>
      <w:r>
        <w:br/>
      </w:r>
      <w:r>
        <w:rPr>
          <w:rFonts w:ascii="Times New Roman"/>
          <w:b w:val="false"/>
          <w:i w:val="false"/>
          <w:color w:val="000000"/>
          <w:sz w:val="28"/>
        </w:rPr>
        <w:t>2. Другие _______________________________________________</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Дата приема заявления 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xml:space="preserve"> Ф.И.О. (при наличии) (ответственного лица, принявшего документы) </w:t>
      </w:r>
      <w:r>
        <w:br/>
      </w:r>
      <w:r>
        <w:rPr>
          <w:rFonts w:ascii="Times New Roman"/>
          <w:b w:val="false"/>
          <w:i w:val="false"/>
          <w:color w:val="000000"/>
          <w:sz w:val="28"/>
        </w:rPr>
        <w:t xml:space="preserve">____________________ </w:t>
      </w:r>
      <w:r>
        <w:br/>
      </w:r>
      <w:r>
        <w:rPr>
          <w:rFonts w:ascii="Times New Roman"/>
          <w:b w:val="false"/>
          <w:i w:val="false"/>
          <w:color w:val="000000"/>
          <w:sz w:val="28"/>
        </w:rPr>
        <w:t xml:space="preserve">(подпись)  </w:t>
      </w:r>
      <w:r>
        <w:br/>
      </w:r>
      <w:r>
        <w:rPr>
          <w:rFonts w:ascii="Times New Roman"/>
          <w:b w:val="false"/>
          <w:i w:val="false"/>
          <w:color w:val="000000"/>
          <w:sz w:val="28"/>
        </w:rPr>
        <w:t>Телефон _____________________________________________________</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Получил: Ф.И.О. (при наличии)/подпись услугополучателя</w:t>
      </w:r>
      <w:r>
        <w:br/>
      </w:r>
      <w:r>
        <w:rPr>
          <w:rFonts w:ascii="Times New Roman"/>
          <w:b w:val="false"/>
          <w:i w:val="false"/>
          <w:color w:val="000000"/>
          <w:sz w:val="28"/>
        </w:rPr>
        <w:t>"___" _________ 20__ года</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Стандарту </w:t>
            </w:r>
            <w:r>
              <w:br/>
            </w:r>
            <w:r>
              <w:rPr>
                <w:rFonts w:ascii="Times New Roman"/>
                <w:b w:val="false"/>
                <w:i w:val="false"/>
                <w:color w:val="000000"/>
                <w:sz w:val="20"/>
              </w:rPr>
              <w:t>государственной услуги</w:t>
            </w:r>
            <w:r>
              <w:br/>
            </w:r>
            <w:r>
              <w:rPr>
                <w:rFonts w:ascii="Times New Roman"/>
                <w:b w:val="false"/>
                <w:i w:val="false"/>
                <w:color w:val="000000"/>
                <w:sz w:val="20"/>
              </w:rPr>
              <w:t xml:space="preserve">"Прием документов 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зачисление в организации </w:t>
            </w:r>
            <w:r>
              <w:br/>
            </w:r>
            <w:r>
              <w:rPr>
                <w:rFonts w:ascii="Times New Roman"/>
                <w:b w:val="false"/>
                <w:i w:val="false"/>
                <w:color w:val="000000"/>
                <w:sz w:val="20"/>
              </w:rPr>
              <w:t>образования, независимо</w:t>
            </w:r>
            <w:r>
              <w:br/>
            </w:r>
            <w:r>
              <w:rPr>
                <w:rFonts w:ascii="Times New Roman"/>
                <w:b w:val="false"/>
                <w:i w:val="false"/>
                <w:color w:val="000000"/>
                <w:sz w:val="20"/>
              </w:rPr>
              <w:t>от ведомственной подчиненности, для</w:t>
            </w:r>
            <w:r>
              <w:br/>
            </w:r>
            <w:r>
              <w:rPr>
                <w:rFonts w:ascii="Times New Roman"/>
                <w:b w:val="false"/>
                <w:i w:val="false"/>
                <w:color w:val="000000"/>
                <w:sz w:val="20"/>
              </w:rPr>
              <w:t>обучения по общеобразовательным</w:t>
            </w:r>
            <w:r>
              <w:br/>
            </w:r>
            <w:r>
              <w:rPr>
                <w:rFonts w:ascii="Times New Roman"/>
                <w:b w:val="false"/>
                <w:i w:val="false"/>
                <w:color w:val="000000"/>
                <w:sz w:val="20"/>
              </w:rPr>
              <w:t xml:space="preserve">программам начального,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основного среднего, общего </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w:t>
            </w:r>
            <w:r>
              <w:br/>
            </w:r>
            <w:r>
              <w:rPr>
                <w:rFonts w:ascii="Times New Roman"/>
                <w:b w:val="false"/>
                <w:i w:val="false"/>
                <w:color w:val="000000"/>
                <w:sz w:val="20"/>
              </w:rPr>
              <w:t>Наименование организации образования</w:t>
            </w:r>
            <w:r>
              <w:br/>
            </w:r>
            <w:r>
              <w:rPr>
                <w:rFonts w:ascii="Times New Roman"/>
                <w:b w:val="false"/>
                <w:i w:val="false"/>
                <w:color w:val="000000"/>
                <w:sz w:val="20"/>
              </w:rPr>
              <w:t>_______________________</w:t>
            </w:r>
            <w:r>
              <w:br/>
            </w:r>
            <w:r>
              <w:rPr>
                <w:rFonts w:ascii="Times New Roman"/>
                <w:b w:val="false"/>
                <w:i w:val="false"/>
                <w:color w:val="000000"/>
                <w:sz w:val="20"/>
              </w:rPr>
              <w:t>Ф.И.О. (при наличии) полностью/</w:t>
            </w:r>
          </w:p>
        </w:tc>
      </w:tr>
    </w:tbl>
    <w:bookmarkStart w:name="z154" w:id="101"/>
    <w:p>
      <w:pPr>
        <w:spacing w:after="0"/>
        <w:ind w:left="0"/>
        <w:jc w:val="left"/>
      </w:pPr>
      <w:r>
        <w:rPr>
          <w:rFonts w:ascii="Times New Roman"/>
          <w:b/>
          <w:i w:val="false"/>
          <w:color w:val="000000"/>
        </w:rPr>
        <w:t xml:space="preserve">                                Заявление</w:t>
      </w:r>
    </w:p>
    <w:bookmarkEnd w:id="101"/>
    <w:bookmarkStart w:name="z155" w:id="102"/>
    <w:p>
      <w:pPr>
        <w:spacing w:after="0"/>
        <w:ind w:left="0"/>
        <w:jc w:val="both"/>
      </w:pPr>
      <w:r>
        <w:rPr>
          <w:rFonts w:ascii="Times New Roman"/>
          <w:b w:val="false"/>
          <w:i w:val="false"/>
          <w:color w:val="000000"/>
          <w:sz w:val="28"/>
        </w:rPr>
        <w:t xml:space="preserve">
      Прошу зачислить моего сына/дочь (Ф.И.О. (при наличии) ребенка)  </w:t>
      </w:r>
      <w:r>
        <w:br/>
      </w: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для обучения в</w:t>
      </w:r>
      <w:r>
        <w:br/>
      </w:r>
      <w:r>
        <w:rPr>
          <w:rFonts w:ascii="Times New Roman"/>
          <w:b w:val="false"/>
          <w:i w:val="false"/>
          <w:color w:val="000000"/>
          <w:sz w:val="28"/>
        </w:rPr>
        <w:t xml:space="preserve"> _________ класс __________________________________________________</w:t>
      </w:r>
      <w:r>
        <w:br/>
      </w:r>
      <w:r>
        <w:rPr>
          <w:rFonts w:ascii="Times New Roman"/>
          <w:b w:val="false"/>
          <w:i w:val="false"/>
          <w:color w:val="000000"/>
          <w:sz w:val="28"/>
        </w:rPr>
        <w:t xml:space="preserve">             (полное наименование организации образования)</w:t>
      </w:r>
      <w:r>
        <w:br/>
      </w:r>
      <w:r>
        <w:rPr>
          <w:rFonts w:ascii="Times New Roman"/>
          <w:b w:val="false"/>
          <w:i w:val="false"/>
          <w:color w:val="000000"/>
          <w:sz w:val="28"/>
        </w:rPr>
        <w:t xml:space="preserve">проживающего по </w:t>
      </w:r>
      <w:r>
        <w:br/>
      </w:r>
      <w:r>
        <w:rPr>
          <w:rFonts w:ascii="Times New Roman"/>
          <w:b w:val="false"/>
          <w:i w:val="false"/>
          <w:color w:val="000000"/>
          <w:sz w:val="28"/>
        </w:rPr>
        <w:t>адресу __________________________________________________________</w:t>
      </w:r>
      <w:r>
        <w:br/>
      </w:r>
      <w:r>
        <w:rPr>
          <w:rFonts w:ascii="Times New Roman"/>
          <w:b w:val="false"/>
          <w:i w:val="false"/>
          <w:color w:val="000000"/>
          <w:sz w:val="28"/>
        </w:rPr>
        <w:t xml:space="preserve">       (наименование населенного пункта, района, города и области)</w:t>
      </w:r>
      <w:r>
        <w:br/>
      </w:r>
      <w:r>
        <w:rPr>
          <w:rFonts w:ascii="Times New Roman"/>
          <w:b w:val="false"/>
          <w:i w:val="false"/>
          <w:color w:val="000000"/>
          <w:sz w:val="28"/>
        </w:rPr>
        <w:t xml:space="preserve">______________ "___" ________ 20__ г. </w:t>
      </w:r>
      <w:r>
        <w:br/>
      </w:r>
      <w:r>
        <w:rPr>
          <w:rFonts w:ascii="Times New Roman"/>
          <w:b w:val="false"/>
          <w:i w:val="false"/>
          <w:color w:val="000000"/>
          <w:sz w:val="28"/>
        </w:rPr>
        <w:t>(подпись)</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Типовым правилам приема на </w:t>
            </w:r>
            <w:r>
              <w:br/>
            </w:r>
            <w:r>
              <w:rPr>
                <w:rFonts w:ascii="Times New Roman"/>
                <w:b w:val="false"/>
                <w:i w:val="false"/>
                <w:color w:val="000000"/>
                <w:sz w:val="20"/>
              </w:rPr>
              <w:t xml:space="preserve">обучение в организации </w:t>
            </w:r>
            <w:r>
              <w:br/>
            </w:r>
            <w:r>
              <w:rPr>
                <w:rFonts w:ascii="Times New Roman"/>
                <w:b w:val="false"/>
                <w:i w:val="false"/>
                <w:color w:val="000000"/>
                <w:sz w:val="20"/>
              </w:rPr>
              <w:t xml:space="preserve">образования, реализующие </w:t>
            </w:r>
            <w:r>
              <w:br/>
            </w:r>
            <w:r>
              <w:rPr>
                <w:rFonts w:ascii="Times New Roman"/>
                <w:b w:val="false"/>
                <w:i w:val="false"/>
                <w:color w:val="000000"/>
                <w:sz w:val="20"/>
              </w:rPr>
              <w:t xml:space="preserve">общеобразовательные учебные </w:t>
            </w:r>
            <w:r>
              <w:br/>
            </w:r>
            <w:r>
              <w:rPr>
                <w:rFonts w:ascii="Times New Roman"/>
                <w:b w:val="false"/>
                <w:i w:val="false"/>
                <w:color w:val="000000"/>
                <w:sz w:val="20"/>
              </w:rPr>
              <w:t xml:space="preserve">программы начального, </w:t>
            </w:r>
            <w:r>
              <w:br/>
            </w:r>
            <w:r>
              <w:rPr>
                <w:rFonts w:ascii="Times New Roman"/>
                <w:b w:val="false"/>
                <w:i w:val="false"/>
                <w:color w:val="000000"/>
                <w:sz w:val="20"/>
              </w:rPr>
              <w:t xml:space="preserve">основного среднего и общего </w:t>
            </w:r>
            <w:r>
              <w:br/>
            </w:r>
            <w:r>
              <w:rPr>
                <w:rFonts w:ascii="Times New Roman"/>
                <w:b w:val="false"/>
                <w:i w:val="false"/>
                <w:color w:val="000000"/>
                <w:sz w:val="20"/>
              </w:rPr>
              <w:t xml:space="preserve">среднего образования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059"/>
        <w:gridCol w:w="97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для перевода детей между организациями начального, основного среднего, общего среднего образования"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общего среднего образования (далее - услугодатель).</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3"/>
          <w:p>
            <w:pPr>
              <w:spacing w:after="20"/>
              <w:ind w:left="20"/>
              <w:jc w:val="both"/>
            </w:pPr>
            <w:r>
              <w:rPr>
                <w:rFonts w:ascii="Times New Roman"/>
                <w:b w:val="false"/>
                <w:i w:val="false"/>
                <w:color w:val="000000"/>
                <w:sz w:val="20"/>
              </w:rPr>
              <w:t>
1) веб-портал "электронного правительства" www.egov.kz (далее – портал);</w:t>
            </w:r>
            <w:r>
              <w:br/>
            </w:r>
            <w:r>
              <w:rPr>
                <w:rFonts w:ascii="Times New Roman"/>
                <w:b w:val="false"/>
                <w:i w:val="false"/>
                <w:color w:val="000000"/>
                <w:sz w:val="20"/>
              </w:rPr>
              <w:t>
2) услугодателя.</w:t>
            </w:r>
          </w:p>
          <w:bookmarkEnd w:id="103"/>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 30 минут.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Электронная/бумажная.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4"/>
          <w:p>
            <w:pPr>
              <w:spacing w:after="20"/>
              <w:ind w:left="20"/>
              <w:jc w:val="both"/>
            </w:pPr>
            <w:r>
              <w:rPr>
                <w:rFonts w:ascii="Times New Roman"/>
                <w:b w:val="false"/>
                <w:i w:val="false"/>
                <w:color w:val="000000"/>
                <w:sz w:val="20"/>
              </w:rPr>
              <w:t>
Выдача расписки о приеме документов на перевод из одной организации среднего образования в другую по форме согласно приложению 1 к настоящему Стандарту.</w:t>
            </w:r>
            <w:r>
              <w:br/>
            </w:r>
            <w:r>
              <w:rPr>
                <w:rFonts w:ascii="Times New Roman"/>
                <w:b w:val="false"/>
                <w:i w:val="false"/>
                <w:color w:val="000000"/>
                <w:sz w:val="20"/>
              </w:rPr>
              <w:t>
</w:t>
            </w:r>
            <w:r>
              <w:rPr>
                <w:rFonts w:ascii="Times New Roman"/>
                <w:b w:val="false"/>
                <w:i w:val="false"/>
                <w:color w:val="000000"/>
                <w:sz w:val="20"/>
              </w:rPr>
              <w:t>При обращении через портал в "личный кабинет" услугополучателя приходит уведомление о зачислении в организацию образования или о мотивированном отказе с указанием причин отказа в форме электронного документа, подписанного электронной цифровой подписью (далее - ЭЦП) уполномоченного лица услугодателя.</w:t>
            </w:r>
            <w:r>
              <w:br/>
            </w:r>
            <w:r>
              <w:rPr>
                <w:rFonts w:ascii="Times New Roman"/>
                <w:b w:val="false"/>
                <w:i w:val="false"/>
                <w:color w:val="000000"/>
                <w:sz w:val="20"/>
              </w:rPr>
              <w:t>
</w:t>
            </w:r>
            <w:r>
              <w:rPr>
                <w:rFonts w:ascii="Times New Roman"/>
                <w:b w:val="false"/>
                <w:i w:val="false"/>
                <w:color w:val="000000"/>
                <w:sz w:val="20"/>
              </w:rPr>
              <w:t>При обращении к услугодателю за результатом оказания государственной услуги на бумажном носителе результат оформляется на бумажном носителе.</w:t>
            </w:r>
            <w:r>
              <w:br/>
            </w:r>
            <w:r>
              <w:rPr>
                <w:rFonts w:ascii="Times New Roman"/>
                <w:b w:val="false"/>
                <w:i w:val="false"/>
                <w:color w:val="000000"/>
                <w:sz w:val="20"/>
              </w:rPr>
              <w:t>
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bookmarkEnd w:id="104"/>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5"/>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 </w:t>
            </w:r>
            <w:r>
              <w:br/>
            </w:r>
            <w:r>
              <w:rPr>
                <w:rFonts w:ascii="Times New Roman"/>
                <w:b w:val="false"/>
                <w:i w:val="false"/>
                <w:color w:val="000000"/>
                <w:sz w:val="20"/>
              </w:rPr>
              <w:t>
</w:t>
            </w:r>
            <w:r>
              <w:rPr>
                <w:rFonts w:ascii="Times New Roman"/>
                <w:b w:val="false"/>
                <w:i w:val="false"/>
                <w:color w:val="000000"/>
                <w:sz w:val="20"/>
              </w:rPr>
              <w:t xml:space="preserve">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 </w:t>
            </w:r>
            <w:r>
              <w:br/>
            </w:r>
            <w:r>
              <w:rPr>
                <w:rFonts w:ascii="Times New Roman"/>
                <w:b w:val="false"/>
                <w:i w:val="false"/>
                <w:color w:val="000000"/>
                <w:sz w:val="20"/>
              </w:rPr>
              <w:t>
</w:t>
            </w:r>
            <w:r>
              <w:rPr>
                <w:rFonts w:ascii="Times New Roman"/>
                <w:b w:val="false"/>
                <w:i w:val="false"/>
                <w:color w:val="000000"/>
                <w:sz w:val="20"/>
              </w:rPr>
              <w:t xml:space="preserve">Адреса мест оказания государственной услуги размещены на: </w:t>
            </w:r>
            <w:r>
              <w:br/>
            </w:r>
            <w:r>
              <w:rPr>
                <w:rFonts w:ascii="Times New Roman"/>
                <w:b w:val="false"/>
                <w:i w:val="false"/>
                <w:color w:val="000000"/>
                <w:sz w:val="20"/>
              </w:rPr>
              <w:t>
</w:t>
            </w:r>
            <w:r>
              <w:rPr>
                <w:rFonts w:ascii="Times New Roman"/>
                <w:b w:val="false"/>
                <w:i w:val="false"/>
                <w:color w:val="000000"/>
                <w:sz w:val="20"/>
              </w:rPr>
              <w:t xml:space="preserve">1) интернет-ресурсе услугодателя; </w:t>
            </w:r>
            <w:r>
              <w:br/>
            </w:r>
            <w:r>
              <w:rPr>
                <w:rFonts w:ascii="Times New Roman"/>
                <w:b w:val="false"/>
                <w:i w:val="false"/>
                <w:color w:val="000000"/>
                <w:sz w:val="20"/>
              </w:rPr>
              <w:t>
2) портале www.egov.kz.</w:t>
            </w:r>
          </w:p>
          <w:bookmarkEnd w:id="105"/>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6"/>
          <w:p>
            <w:pPr>
              <w:spacing w:after="20"/>
              <w:ind w:left="20"/>
              <w:jc w:val="both"/>
            </w:pPr>
            <w:r>
              <w:rPr>
                <w:rFonts w:ascii="Times New Roman"/>
                <w:b w:val="false"/>
                <w:i w:val="false"/>
                <w:color w:val="000000"/>
                <w:sz w:val="20"/>
              </w:rPr>
              <w:t>
- услугодателю:</w:t>
            </w:r>
            <w:r>
              <w:br/>
            </w:r>
            <w:r>
              <w:rPr>
                <w:rFonts w:ascii="Times New Roman"/>
                <w:b w:val="false"/>
                <w:i w:val="false"/>
                <w:color w:val="000000"/>
                <w:sz w:val="20"/>
              </w:rPr>
              <w:t>
</w:t>
            </w:r>
            <w:r>
              <w:rPr>
                <w:rFonts w:ascii="Times New Roman"/>
                <w:b w:val="false"/>
                <w:i w:val="false"/>
                <w:color w:val="000000"/>
                <w:sz w:val="20"/>
              </w:rPr>
              <w:t>1) заявление на имя руководителя организации образования, согласно приложению 2 к настоящему Стандарту;</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(для идентификации),</w:t>
            </w:r>
            <w:r>
              <w:br/>
            </w:r>
            <w:r>
              <w:rPr>
                <w:rFonts w:ascii="Times New Roman"/>
                <w:b w:val="false"/>
                <w:i w:val="false"/>
                <w:color w:val="000000"/>
                <w:sz w:val="20"/>
              </w:rPr>
              <w:t>
</w:t>
            </w:r>
            <w:r>
              <w:rPr>
                <w:rFonts w:ascii="Times New Roman"/>
                <w:b w:val="false"/>
                <w:i w:val="false"/>
                <w:color w:val="000000"/>
                <w:sz w:val="20"/>
              </w:rPr>
              <w:t>3) открепительный талон.</w:t>
            </w:r>
            <w:r>
              <w:br/>
            </w:r>
            <w:r>
              <w:rPr>
                <w:rFonts w:ascii="Times New Roman"/>
                <w:b w:val="false"/>
                <w:i w:val="false"/>
                <w:color w:val="000000"/>
                <w:sz w:val="20"/>
              </w:rPr>
              <w:t>
</w:t>
            </w:r>
            <w:r>
              <w:rPr>
                <w:rFonts w:ascii="Times New Roman"/>
                <w:b w:val="false"/>
                <w:i w:val="false"/>
                <w:color w:val="000000"/>
                <w:sz w:val="20"/>
              </w:rPr>
              <w:t>- через портал:</w:t>
            </w:r>
            <w:r>
              <w:br/>
            </w:r>
            <w:r>
              <w:rPr>
                <w:rFonts w:ascii="Times New Roman"/>
                <w:b w:val="false"/>
                <w:i w:val="false"/>
                <w:color w:val="000000"/>
                <w:sz w:val="20"/>
              </w:rPr>
              <w:t>
</w:t>
            </w:r>
            <w:r>
              <w:rPr>
                <w:rFonts w:ascii="Times New Roman"/>
                <w:b w:val="false"/>
                <w:i w:val="false"/>
                <w:color w:val="000000"/>
                <w:sz w:val="20"/>
              </w:rPr>
              <w:t>1) заявление, удостоверенное ЭЦП услугополучателя, по форме, согласно приложению 2 к настоящему Стандарту;</w:t>
            </w:r>
            <w:r>
              <w:br/>
            </w:r>
            <w:r>
              <w:rPr>
                <w:rFonts w:ascii="Times New Roman"/>
                <w:b w:val="false"/>
                <w:i w:val="false"/>
                <w:color w:val="000000"/>
                <w:sz w:val="20"/>
              </w:rPr>
              <w:t>
2) электронная копия открепительного талона</w:t>
            </w:r>
          </w:p>
          <w:bookmarkEnd w:id="106"/>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7"/>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 xml:space="preserve">2) несоответствие представленных документов услугополучателя, необходимых для оказания государственной услуги, требованиям, установленным </w:t>
            </w:r>
            <w:r>
              <w:rPr>
                <w:rFonts w:ascii="Times New Roman"/>
                <w:b w:val="false"/>
                <w:i w:val="false"/>
                <w:color w:val="000000"/>
                <w:sz w:val="20"/>
              </w:rPr>
              <w:t>Типовыми правилами</w:t>
            </w:r>
            <w:r>
              <w:rPr>
                <w:rFonts w:ascii="Times New Roman"/>
                <w:b w:val="false"/>
                <w:i w:val="false"/>
                <w:color w:val="000000"/>
                <w:sz w:val="20"/>
              </w:rPr>
              <w:t xml:space="preserve">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r>
              <w:br/>
            </w:r>
            <w:r>
              <w:rPr>
                <w:rFonts w:ascii="Times New Roman"/>
                <w:b w:val="false"/>
                <w:i w:val="false"/>
                <w:color w:val="000000"/>
                <w:sz w:val="20"/>
              </w:rPr>
              <w:t>
3) переполненность класс-комплектов.</w:t>
            </w:r>
          </w:p>
          <w:bookmarkEnd w:id="107"/>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8"/>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-15 минут.</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обслуживания услугополучателя – 30 минут.</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10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Стандарту </w:t>
            </w:r>
            <w:r>
              <w:br/>
            </w:r>
            <w:r>
              <w:rPr>
                <w:rFonts w:ascii="Times New Roman"/>
                <w:b w:val="false"/>
                <w:i w:val="false"/>
                <w:color w:val="000000"/>
                <w:sz w:val="20"/>
              </w:rPr>
              <w:t>государственной услуги:</w:t>
            </w:r>
            <w:r>
              <w:br/>
            </w:r>
            <w:r>
              <w:rPr>
                <w:rFonts w:ascii="Times New Roman"/>
                <w:b w:val="false"/>
                <w:i w:val="false"/>
                <w:color w:val="000000"/>
                <w:sz w:val="20"/>
              </w:rPr>
              <w:t xml:space="preserve">"Прием документов для </w:t>
            </w:r>
            <w:r>
              <w:br/>
            </w:r>
            <w:r>
              <w:rPr>
                <w:rFonts w:ascii="Times New Roman"/>
                <w:b w:val="false"/>
                <w:i w:val="false"/>
                <w:color w:val="000000"/>
                <w:sz w:val="20"/>
              </w:rPr>
              <w:t>перевода детей между организациями</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общего 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78" w:id="109"/>
    <w:p>
      <w:pPr>
        <w:spacing w:after="0"/>
        <w:ind w:left="0"/>
        <w:jc w:val="left"/>
      </w:pPr>
      <w:r>
        <w:rPr>
          <w:rFonts w:ascii="Times New Roman"/>
          <w:b/>
          <w:i w:val="false"/>
          <w:color w:val="000000"/>
        </w:rPr>
        <w:t xml:space="preserve">                          Форма открепительного талона</w:t>
      </w:r>
    </w:p>
    <w:bookmarkEnd w:id="109"/>
    <w:bookmarkStart w:name="z179" w:id="110"/>
    <w:p>
      <w:pPr>
        <w:spacing w:after="0"/>
        <w:ind w:left="0"/>
        <w:jc w:val="both"/>
      </w:pPr>
      <w:r>
        <w:rPr>
          <w:rFonts w:ascii="Times New Roman"/>
          <w:b w:val="false"/>
          <w:i w:val="false"/>
          <w:color w:val="000000"/>
          <w:sz w:val="28"/>
        </w:rPr>
        <w:t>
      Фамилия __________________________________________________</w:t>
      </w:r>
      <w:r>
        <w:br/>
      </w:r>
      <w:r>
        <w:rPr>
          <w:rFonts w:ascii="Times New Roman"/>
          <w:b w:val="false"/>
          <w:i w:val="false"/>
          <w:color w:val="000000"/>
          <w:sz w:val="28"/>
        </w:rPr>
        <w:t>Имя ____________________________________________________________</w:t>
      </w:r>
      <w:r>
        <w:br/>
      </w:r>
      <w:r>
        <w:rPr>
          <w:rFonts w:ascii="Times New Roman"/>
          <w:b w:val="false"/>
          <w:i w:val="false"/>
          <w:color w:val="000000"/>
          <w:sz w:val="28"/>
        </w:rPr>
        <w:t>Отчество ________________________________________________________</w:t>
      </w:r>
      <w:r>
        <w:br/>
      </w:r>
      <w:r>
        <w:rPr>
          <w:rFonts w:ascii="Times New Roman"/>
          <w:b w:val="false"/>
          <w:i w:val="false"/>
          <w:color w:val="000000"/>
          <w:sz w:val="28"/>
        </w:rPr>
        <w:t>Дата рождения ___________________________________________________</w:t>
      </w:r>
      <w:r>
        <w:br/>
      </w:r>
      <w:r>
        <w:rPr>
          <w:rFonts w:ascii="Times New Roman"/>
          <w:b w:val="false"/>
          <w:i w:val="false"/>
          <w:color w:val="000000"/>
          <w:sz w:val="28"/>
        </w:rPr>
        <w:t>Класс ___________________________________________________________</w:t>
      </w:r>
      <w:r>
        <w:br/>
      </w:r>
      <w:r>
        <w:rPr>
          <w:rFonts w:ascii="Times New Roman"/>
          <w:b w:val="false"/>
          <w:i w:val="false"/>
          <w:color w:val="000000"/>
          <w:sz w:val="28"/>
        </w:rPr>
        <w:t>Школа __________________________________________________________</w:t>
      </w:r>
      <w:r>
        <w:br/>
      </w:r>
      <w:r>
        <w:rPr>
          <w:rFonts w:ascii="Times New Roman"/>
          <w:b w:val="false"/>
          <w:i w:val="false"/>
          <w:color w:val="000000"/>
          <w:sz w:val="28"/>
        </w:rPr>
        <w:t xml:space="preserve">                   (наименование организации образования)</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Директор школы __________________________________________________</w:t>
      </w:r>
      <w:r>
        <w:br/>
      </w:r>
      <w:r>
        <w:rPr>
          <w:rFonts w:ascii="Times New Roman"/>
          <w:b w:val="false"/>
          <w:i w:val="false"/>
          <w:color w:val="000000"/>
          <w:sz w:val="28"/>
        </w:rPr>
        <w:t xml:space="preserve">                               Ф.И.О. полностью</w:t>
      </w:r>
      <w:r>
        <w:br/>
      </w:r>
      <w:r>
        <w:rPr>
          <w:rFonts w:ascii="Times New Roman"/>
          <w:b w:val="false"/>
          <w:i w:val="false"/>
          <w:color w:val="000000"/>
          <w:sz w:val="28"/>
        </w:rPr>
        <w:t xml:space="preserve">М.П.  </w:t>
      </w:r>
      <w:r>
        <w:br/>
      </w:r>
      <w:r>
        <w:rPr>
          <w:rFonts w:ascii="Times New Roman"/>
          <w:b w:val="false"/>
          <w:i w:val="false"/>
          <w:color w:val="000000"/>
          <w:sz w:val="28"/>
        </w:rPr>
        <w:t>"___" ___________ 20__ год</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Стандарту </w:t>
            </w:r>
            <w:r>
              <w:br/>
            </w:r>
            <w:r>
              <w:rPr>
                <w:rFonts w:ascii="Times New Roman"/>
                <w:b w:val="false"/>
                <w:i w:val="false"/>
                <w:color w:val="000000"/>
                <w:sz w:val="20"/>
              </w:rPr>
              <w:t>государственной услуги:</w:t>
            </w:r>
            <w:r>
              <w:br/>
            </w:r>
            <w:r>
              <w:rPr>
                <w:rFonts w:ascii="Times New Roman"/>
                <w:b w:val="false"/>
                <w:i w:val="false"/>
                <w:color w:val="000000"/>
                <w:sz w:val="20"/>
              </w:rPr>
              <w:t xml:space="preserve">"Прием документов для </w:t>
            </w:r>
            <w:r>
              <w:br/>
            </w:r>
            <w:r>
              <w:rPr>
                <w:rFonts w:ascii="Times New Roman"/>
                <w:b w:val="false"/>
                <w:i w:val="false"/>
                <w:color w:val="000000"/>
                <w:sz w:val="20"/>
              </w:rPr>
              <w:t>перевода детей между организациями</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общего 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w:t>
            </w:r>
            <w:r>
              <w:br/>
            </w:r>
            <w:r>
              <w:rPr>
                <w:rFonts w:ascii="Times New Roman"/>
                <w:b w:val="false"/>
                <w:i w:val="false"/>
                <w:color w:val="000000"/>
                <w:sz w:val="20"/>
              </w:rPr>
              <w:t>Наименование организации образования</w:t>
            </w:r>
            <w:r>
              <w:br/>
            </w:r>
            <w:r>
              <w:rPr>
                <w:rFonts w:ascii="Times New Roman"/>
                <w:b w:val="false"/>
                <w:i w:val="false"/>
                <w:color w:val="000000"/>
                <w:sz w:val="20"/>
              </w:rPr>
              <w:t>_______________________/</w:t>
            </w:r>
            <w:r>
              <w:br/>
            </w:r>
            <w:r>
              <w:rPr>
                <w:rFonts w:ascii="Times New Roman"/>
                <w:b w:val="false"/>
                <w:i w:val="false"/>
                <w:color w:val="000000"/>
                <w:sz w:val="20"/>
              </w:rPr>
              <w:t>Ф.И.О. (при наличии) полностью/</w:t>
            </w:r>
          </w:p>
        </w:tc>
      </w:tr>
    </w:tbl>
    <w:bookmarkStart w:name="z182" w:id="111"/>
    <w:p>
      <w:pPr>
        <w:spacing w:after="0"/>
        <w:ind w:left="0"/>
        <w:jc w:val="left"/>
      </w:pPr>
      <w:r>
        <w:rPr>
          <w:rFonts w:ascii="Times New Roman"/>
          <w:b/>
          <w:i w:val="false"/>
          <w:color w:val="000000"/>
        </w:rPr>
        <w:t xml:space="preserve">                                      Заявление</w:t>
      </w:r>
    </w:p>
    <w:bookmarkEnd w:id="111"/>
    <w:bookmarkStart w:name="z183" w:id="112"/>
    <w:p>
      <w:pPr>
        <w:spacing w:after="0"/>
        <w:ind w:left="0"/>
        <w:jc w:val="both"/>
      </w:pPr>
      <w:r>
        <w:rPr>
          <w:rFonts w:ascii="Times New Roman"/>
          <w:b w:val="false"/>
          <w:i w:val="false"/>
          <w:color w:val="000000"/>
          <w:sz w:val="28"/>
        </w:rPr>
        <w:t xml:space="preserve">
      Прошу зачислить моего сына/дочь (Ф.И.О. (при наличии) ребенка)  </w:t>
      </w:r>
      <w:r>
        <w:br/>
      </w:r>
      <w:r>
        <w:rPr>
          <w:rFonts w:ascii="Times New Roman"/>
          <w:b w:val="false"/>
          <w:i w:val="false"/>
          <w:color w:val="000000"/>
          <w:sz w:val="28"/>
        </w:rPr>
        <w:t>__________________________________________________________</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xml:space="preserve">для обучения в </w:t>
      </w:r>
      <w:r>
        <w:br/>
      </w:r>
      <w:r>
        <w:rPr>
          <w:rFonts w:ascii="Times New Roman"/>
          <w:b w:val="false"/>
          <w:i w:val="false"/>
          <w:color w:val="000000"/>
          <w:sz w:val="28"/>
        </w:rPr>
        <w:t>класс ______________________________________________________</w:t>
      </w:r>
      <w:r>
        <w:br/>
      </w:r>
      <w:r>
        <w:rPr>
          <w:rFonts w:ascii="Times New Roman"/>
          <w:b w:val="false"/>
          <w:i w:val="false"/>
          <w:color w:val="000000"/>
          <w:sz w:val="28"/>
        </w:rPr>
        <w:t xml:space="preserve">             (полное наименование организации образования)</w:t>
      </w:r>
      <w:r>
        <w:br/>
      </w:r>
      <w:r>
        <w:rPr>
          <w:rFonts w:ascii="Times New Roman"/>
          <w:b w:val="false"/>
          <w:i w:val="false"/>
          <w:color w:val="000000"/>
          <w:sz w:val="28"/>
        </w:rPr>
        <w:t>проживающего по адресу _____________________________________</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xml:space="preserve">       (наименование населенного пункта, района, города и области)</w:t>
      </w:r>
      <w:r>
        <w:br/>
      </w:r>
      <w:r>
        <w:rPr>
          <w:rFonts w:ascii="Times New Roman"/>
          <w:b w:val="false"/>
          <w:i w:val="false"/>
          <w:color w:val="000000"/>
          <w:sz w:val="28"/>
        </w:rPr>
        <w:t xml:space="preserve">Согласен на использования сведений, составляющих охраняемую законом тайну, </w:t>
      </w:r>
      <w:r>
        <w:br/>
      </w:r>
      <w:r>
        <w:rPr>
          <w:rFonts w:ascii="Times New Roman"/>
          <w:b w:val="false"/>
          <w:i w:val="false"/>
          <w:color w:val="000000"/>
          <w:sz w:val="28"/>
        </w:rPr>
        <w:t xml:space="preserve">содержащихся в информационных системах </w:t>
      </w:r>
      <w:r>
        <w:br/>
      </w:r>
      <w:r>
        <w:rPr>
          <w:rFonts w:ascii="Times New Roman"/>
          <w:b w:val="false"/>
          <w:i w:val="false"/>
          <w:color w:val="000000"/>
          <w:sz w:val="28"/>
        </w:rPr>
        <w:t xml:space="preserve">______________ "___" ________ 20__ года </w:t>
      </w:r>
      <w:r>
        <w:br/>
      </w:r>
      <w:r>
        <w:rPr>
          <w:rFonts w:ascii="Times New Roman"/>
          <w:b w:val="false"/>
          <w:i w:val="false"/>
          <w:color w:val="000000"/>
          <w:sz w:val="28"/>
        </w:rPr>
        <w:t>(подпись)</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